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8aa0" w14:textId="1c28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мәслихатының XXVII сессиясының 2006 жылғы 14 желтоқсандағы "2007 жылға арналған Алматы қаласының бюджеті туралы" N 303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IІ сессиясының 2007 жылғы 10 қыркүйектегі N 07 шешімі. Алматы қаласы Әділет департаментінде 2007 жылғы 25 қыркүйекте N 754 тіркелді. Қолданылу мерзiмiнің аяқталуына байланысты шешімнің күші жойылды - Алматы қаласы мәслихатының 2008 жылғы 16 мамырдағы N 433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Қолданылу мерзiмiнің аяқталуына байланысты шешімнің күші жойылды - Алматы қаласы мәслихатының 2008 жылғы 16 мамырдағы N 433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кодексінің 85, 111 баптарына және Казақстан Республикасының "Казақстан Республикасындағы жергілікті мемлекеттік басқару туралы" Заңының 6, 7 баптарына сәйкес IV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сайланған Алматы қаласы мәслихаты XXVII сессиясының "2007 жылға арналған Алматы қаласының бюджеті туралы" 2006 жылғы 14 желтоқсандағы N 303 шешіміне (нормативтік құқықтық актілердің мемлекеттік тіркеу тізілімінде N 723 рет санымен 2006 жылғы 28 желтоқсанда тіркелген, 2007 жылғы 6 қаңтарда "Алматы Ақшамы", 2007 жылғы 6 қаңтарда "Вечерний Алматы" газеттерінде жарияланған; III сайланған Алматы қаласы мәслихаты XXVIII сессиясының "2007 жылға арналған Алматы қаласының бюджеті туралы" 2006 жылғы 14 желтоқсандағы N 303 шешіміне өзгертулер және толықтырулар енгізу туралы" 2007 жылғы 15 қаңтардағы N 324 шешімімен өзгерістер мен толықтырулар енгізілген, 2007 жылғы 31 қаңтарда N 736 рет санымен тіркеліп, 2007 жылғы 10 ақпанда "Алматы Ақшамы" газетінің N 17 санында, 2007 жылғы 10 ақпанда "Вечерний Алматы" газетінің N 31 санында жарияланған; III сайланған Алматы қаласы мәслихаты XXIX сессиясының "2007 жылға арналған Алматы қаласының бюджеті туралы" 2006 жылғы 14 желтоқсандағы N 303 шешіміне өзгертулер енгізу туралы" 2007 жылғы 2 сәуірдегі N 329 шешімімен өзгерістер енгізілген, 2007 жылғы 27 сәуірде N 744 рет санымен тіркеліп, 2007 жылғы 31 мамырда "Алматы Ақшамы" газетінің N 65 санында, 2007 жылғы 24 мамырда "Вечерний Алматы" газетінің N 122-125 санында жарияланған; III сайланған Алматы қаласы мәслихаты XXXI сессиясының "2007 жылға арналған Алматы қаласының бюджеті туралы" 2006 жылғы 14 желтоқсандағы N 303 шешіміне өзгертулер енгізу туралы" 2007 жылғы 3 шілдедегі N 371 шешімімен өзгерістер  енгізілген, 2007 жылғы 12 шілдедегі N 750 рет санымен тіркеліп, 2007 жылғы 21 шілдеде "Алматы Ақшамы" газетінің N 89 санында, 2007 жылғы 21 шілдеде "Вечерний Алматы" газетінің N 182 санында жарияланған III сайланған Алматы қаласы мәслихаты XXXI сессиясының "2007 жылға арналған Алматы қаласының бюджеті туралы" 2006 жылғы 14 желтоқсандағы N 303 шешіміне өзгертулер енгізу туралы" 2007 жылғы 20 шілдедегі N 380 шешімімен өзгерістер енгізілген, 2007 жылғы 24 шілдедегі N 752 рет санымен тіркеліп, 2007 жылғы 28 шілдеде "Алматы Ақшамы" газетінің N 92-93 санында, 2007 жылғы 28 шілдеде "Вечерний Алматы" газетінің N 188-189 санында жарияланған) мынадай өзгертулер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 тармақ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2007 жылға арналған бюджеті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- 224 777 002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- 139 955 399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- 2 673 252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- 22 270 000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түсетін трансферттер - 59 878 351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- 230 218 143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- 5 441 141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- 1 354 256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- 1 354 256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- 1 059 170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- 1 821 263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 қаржы активтерін сатудан түсетін түсімдер - 762 093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- 5 146 055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- 5 146 055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- 6 544 900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 өтеу - 7 476 395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 қозғалысы - 6 077 550 мың теңге";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"3 821 543" цифрлары "3 822 603"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"1 690 382" цифрлары "1 777 382"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 "23 371 030" цифрлары "23 556 716"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10-тармақтағы "21 521 681" цифрлары "21 759 484"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11-тармақтағы "3 124 180" цифрлары "3 139 068"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12-тармақтағы "23 557 376" цифрлары "24 134 663"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13-тармақтағы "4 592 657" цифрлары "4 812 613"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15-тармақтағы "1 837 605" цифрлары "1 837 773"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17-тармақтағы "51 940 822" цифрлары "58 453 235"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18-тармақтағы "1 395 588" цифрлары "2 194 327"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 2 қосымшалар осы шешімнің 1, 2 қосымшаларына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Алматы қаласы әділет департаментінде мемлекеттік тіркеуден өткен күннен бастап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IV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II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   И. Шарипов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IV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ІV сайланған Алматы 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 II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жылғы 10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07 шешіміне 1 қосымшасы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АЛМАТЫ ҚАЛАСЫНЫҢ 2007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НАҚТЫ 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1013"/>
        <w:gridCol w:w="1173"/>
        <w:gridCol w:w="6433"/>
        <w:gridCol w:w="21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 (мың 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          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224777002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 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139955399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Табыс 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60719609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табыс салығы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60719609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 көзінен ұсталатын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табыс салығы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52288754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 көзінен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ұсталынбайтын жеке табыс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7450855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біржолғы талон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жүзеге асыратын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тұлғалардан алынатын жеке табыс салығы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 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59900000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Меншiкке салынатын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12541070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 салынатын салықтар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кәсіпкерлердің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 салынатын салық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тұлғалардың мүлкiне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 салық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 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1770820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 жерлерге жекетұлғалардан алынатын 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 тұлғалардан алынатын жер салығы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шаруашылығы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 жерлерге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тұлғалардан, жеке кәсіпкерлерден, жеке нотариустар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 алынатын жерсалығы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 жерлеріне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тұлғалардан, жеке кәсіпкерлерден, жеке нотариустар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 алынатын жерсалығы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 құралдарына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салынатын 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көлiк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 салынатын салық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тұлғалардың көлiк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 салынатын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Бірыңғай жер 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 жер салығы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 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 көрсетуге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5994650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2659650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аумағында өндірілген арақ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578000
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аумағында өндірілген этил спиртінің көлемдік үлесі 30-дан 60 процентке дейін ликер-арақ бұйымдар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аумағында өндірілген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шараптар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аумағында өндірілген коньяктар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аумағында өндірілген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 шараптары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аумағында өндірілген сыра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аумағында өндірілген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аумағында өндірілген этил спиртінің көлемдік үлесі 1,5-тен 12 процентке дейінгі градусы аз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ликер-арақ бұйымдары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 ойын бизнесі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 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өткізу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және жеке тұлғалар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 саудада өткізетін,  сондай-ақ өзінің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 мұқтаждарына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 бензин (авиациялық бензинді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287000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және жеке тұлғалар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 саудада өткізетін, сондай-ақ өз өндірістік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 пайдаланатын дизель отыны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 және 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ресурстарды пайдаланғаныүшiн түсетiн 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бетіне жақын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көздердегі су ресурстарын пайдаланғаны үшін төлем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 қорғалатын 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 пайдаланғаны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төлем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 пайдаланғаны үшін төлем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ортаға эмиссия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төленетін төлемақы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Кәсiпкерлiк және кәсiби қызметтi жүргiзгенi үшiн алынатын 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кәсіпкерлерді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үшіналынатын алым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 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түрлерiмен айналысу құқығыүшiн лицензиялық алым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тiркегенi және филиалдар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өкiлдiктердi есептiк тiркегенi үшiн алынатын алым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 сатудан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алым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 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кепілдікке салуды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жәнекеменiң немесе жасалып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 кеменiң ипотекасы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алынатын алым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құралдарын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үшіналым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 мүлікке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 мәміле жасау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 үшін алым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
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маңызы бар жәнеелді мекендердегі 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пайдаланудағы 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 белдеуінде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 сыртқы (көрнекі) жарнамаларды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 үшін төлем ақы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1350000
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Заңдық мәнді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іс-әрекеттерді жасағаны және (немесе) құжаттар бергені үшін оған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уәкілеттігі бар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немесе лауазымды адамдаралатын міндетті төлемдер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 берілетін талап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өндірістегі істер бойынша арыздардан (шағымдардан), жүгіну шағымдарынан, атқару парағының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көшірмесін беру 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 бойынша сот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анықтамасына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сот бұйрығын шығару туралы арыздардан, сондай-ақ соттың шет 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 мен төрелік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соттарының шешімдері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атқару парақтарын, құжаттардың көшірмелерін (телнұсқаларын) бергені үшін алынатын мемлекеттік баж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
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 хал актілерін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азаматтарға азаматтық хал актілерін тіркегені туралы 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 бергені үшін, сондай-ақ туу, неке, некені бұзу, өлім туралы актілердің жазбаларын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өзгерту, толықтыру, түзету мен қалпына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 байланысты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куәліктерді бергені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мемлекеттік баж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
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 баруға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мемлекеттерден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 шақыруға құқық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 құжаттарды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 үшін, сондай-ақ осы құжаттарға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 енгізгені үшін алынатын мемлекеттік баж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паспорттарына 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 орнына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 құжаттарына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Республикасынан кету және 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 келу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құқығына виза бергені үшіналынатын мемлекеттік баж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
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азаматтығын алу, Қазақстан Республикасының азаматтығын қалпына келтіру және 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 тоқтату туралықұжаттарды ресімдегені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алынатын мемлекеттік баж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 жерін тіркегеніүшін алынатын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 құқығына рұқсат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 үшін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
</w:t>
            </w:r>
          </w:p>
        </w:tc>
      </w:tr>
      <w:tr>
        <w:trPr>
          <w:trHeight w:val="18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қарудың (аңшылық суық қаруды, белгі беретін қаруды, ұңғысыз атыс қаруын, механикалық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 жас ағызатын немесе тітіркендіретін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 толтырылған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 және 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 аспайтын пневматикалық қаруды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 және калибрі 4.5 мм-ге дейінгілерін қоспағанда) әрбір бірлігін тіркегені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 тіркегені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мемлекеттік баж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 және оның оқтарын сақтауға немесе сақтауға, алып жүруге,  тасымалдауға және Қазақстан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әкелуге, Қазақстан Республикасынан әкетуге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 бергені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 емес 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2673252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 меншігінен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1689012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кәсіпорынның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 кірісі бөлігіндегі түсімдер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 таза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 бір бөлігінің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 меншігіндегі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акциялардың мемлекеттік пакетіне 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меншігіндегі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акциялардың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пакетіне дивидендтер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 меншігіндегі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мүлікті жалға беруден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түсетін кірістер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767160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меншіктегі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 жалға беруден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кірістер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767160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берілген кредиттер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бойынша 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 2005 жылға дейін берілген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сыйақылар (мүдделер)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787000
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бюджеттен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 мемлекеттік мекемелердіңтауарларды (жұмыстарды, қызметтер көрсетуді) өткізуінен түсетін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мекемелердіңтауарларды (жұмыстарды, қызметтер көрсетуді) өткізуінен түсетін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 қызметтерді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 түсетін түсімдер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бюджеттен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 мемлекеттік мекемелер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ұйымдастыратын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сатып алуды өткізуден түсетін ақша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 мемлекеттіксатып алу өткізуден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ақша түсімдері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 қаржыландырылатын мемлекеттік мекемелер ұйымдастыратын мемлекеттік сатып алуды өткізуден түсетін ақшаның түсімі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бюджеттен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қаржыландырылатын, сондай-ақ Қазақстан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Республикасы Ұлттық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Банкінің бюджетінен (шығыстар сметасынан) ұсталатын 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мекемелер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салатын айыппұлдар, өсімпұлдар, санкциялар, өндіріп 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391740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қаржыландырылатын, сондай-ақ Қазақстан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Республикасы Ұлттық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Банкінің бюджетінен (шығыстар сметасынан) ұсталатын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мекемелер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салатын айыппұлдар, өсімпұлдар, санкциялар, өндіріп 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391740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 салатын әкімшілікайыппұлдар мен санкциялар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басқа 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 мен айыппұлдар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 да салықтық емес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 да салықтық 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 жергілікті бюджеттеналынған, пайдаланылмаған қаражаттардың қайтарылуы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 бюджетке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салықтық 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 түсімдер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 капиталды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сатудан 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мекемелерге бекітілген, мемлекеттік мүлікті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бекітілген, мемлекеттік мүлікті сату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 пәтерлер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 түскен қаражат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Жердi және материалдық емес активтердi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 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 сатудан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түсімдер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Материалдық 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 жалға беру құқығын сатқаны үшін төлем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Трансферттерден 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59878351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 басқарудың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жоғары тұрған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органдарынан түсетiн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59878351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 трансферттер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59878351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 мақсатты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14594338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 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45284013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Кестенің жалғасы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13"/>
        <w:gridCol w:w="953"/>
        <w:gridCol w:w="1093"/>
        <w:gridCol w:w="6653"/>
        <w:gridCol w:w="25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 топ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функция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бағдарламалардың әкiмшiсi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230218143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 сипаттағы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мемлекеттiк қызметтер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3822603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 басқарудың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 функцияларын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орындайтын өкiлдi, атқарушы және басқа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2572627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 мәслихатының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мәслихатының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 әкімінің 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2199039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әкімінің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1963659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 құру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 адами капиталды 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 аудан әкімінің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350487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 әкімі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 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1155416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1155416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 департаментінің қызметін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1016423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 салу мақсатында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 бағалауды жүргізу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 талондарды 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жұмысты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 талондарды 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 сомаларды жинаудыңтолықтығын қамтамасыз етудіұйымдастыру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 ұйымдастыру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 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статистикалық 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экономика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 жоспарлау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 және 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 департаментінің қызметін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1777382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 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дайындығы, азаматтық қорғаныс, авариялармен табиғи апаттардың алдын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алуды және жоюды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 бiрдей әскери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 атқару шеңберiндегi iс-шаралар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 қорғанысты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 және республикалықмаңызы бар қаланың аумақтыққорғанысы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 жағдайлар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1694439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дайындығы, азаматтық қорғаныс, авариялармен табиғи апаттардың алдын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алуды және жоюды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 департаменті 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1694439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 дайындығы, азаматтық қорғаныс, авариялармен 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 алдын алуды және жоюды 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қызметін 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жұмылдыру дайындығыжәне жұмылдыру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219332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ауқымындағы төтенше жағдайлардың алдын-алу жәнеоларды жою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1324410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 техногендік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 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 жою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төтенше резервініңесебінен іс-шаралар өткізу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112124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 тәртіп, қауіпсіздік, құқық, сот, қылмыстық-атқару 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5264414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 қорғау 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5264414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бюджетінен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қаржыландырылатын атқарушы ішкі 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4964414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бюджетінен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 атқарушы ішкі істер 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4809569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аумағында қоғамдық тәртіпті қорғау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қауіпсіздікті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144492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тәртіпті қорғауға қатысатын азаматтарды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 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жүйелерді құру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жолаушылар көлігіжәне автомобиль жолдары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 жол жүру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қозғалысын реттеу 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 мен құралдарды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23556716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 дейiнгi тәрбие және 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2357548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 аудан әкімі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аппаратының қызметін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 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2357548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 дейінгі тәрбие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 қолдау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2357548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 бастауыш, жалпы негізгі, жалпы орта 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17398984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дене шынықтыру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спорт 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1073454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жасөспірімдергеспорт бойынша қосымша бiлiмберу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814908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бiлiм беруұйымдарында спорттағы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 балаларға 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 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258546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білім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16325530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 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13362152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 бiлiм 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 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бiлiм 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1005307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бiлiм беруұйымдарында дарынды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 жалпы бiлiм 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білім 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269565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мемлекеттiк 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 ұйымдары 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 сатып алу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523884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жас өспірімдер үшін қосымша білім 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754028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ауқымындағы мектеп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 тыс іс-шараларды өткiзу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137104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жүйенің жаңа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 енгізу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 кәсiптік бiлiм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білім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 кәсіптік 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942897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 кәсіби 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1011790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 даярлау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97351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білім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914439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 даярлау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914439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 кәсіби білім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 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 және қайта даярлау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білім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 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 және оларды қайта даярлау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 саласындағы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 де 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1740317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білім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департаментінің қызметін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жеткіншектердіңпсихикалық денсаулығын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 және халыққа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 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40421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 проблемалары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жеткіншектердіңоңалту және 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 адами капиталды 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1553170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1040670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қаласындағы 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 күшейту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 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21759484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 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8156475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8156475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 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 көмек көрсету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 және денсаулықсақтау ұйымдарының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жолдамасы 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 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 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8156475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 денсаулығын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1563213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594517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денсаулық сақтауұйымдары үшін қанды, оның құрамдарын және дәрілерді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 мен баланы қорғау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 өмір салтын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 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 жүргізу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 сатып алу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санитарлық-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эпидемиологиялық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қадағалау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968696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 қадағалау департаментінің қызметін 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салауаттылығы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537752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 иммундық алдын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 жүргізу үшін дәрiлiк заттарды, вакциналарды және басқа иммунды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 препараттарды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 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 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3710853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3710853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 үшін қауіп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төндіретін аурулармен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 адамдарға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 көмек 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2958490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 ауруларын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 ауруларына қарсыпрепараттарымен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 ауруларын диабетке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 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 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 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144596
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 жетімсіз 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 құралдарымен, диализаторлармен, шығыс материалдарымен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бүйрегі алмастырылған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 дәрі-дәрмек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4788298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4788298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 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 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3954205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 амбулаториялық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 дәрілік заттармен және мамандандырылған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және емдік тамақ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834093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 көмектiң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 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2307079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2307079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 және шұғыл 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2298073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 жағдайларда халыққамедициналық көмекті көрсету 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 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саласындағы өзге 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1233566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 департаментінің  қызметін 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58410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ЖҚТБ індетінің алдын 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қарсы күрес жөніндегі іс-шараларды іске асыру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 шегінен 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 емделуге тегін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жеңілдетілген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 жүрумен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талдау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1138752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638752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 денсаулық сақтау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 күшейту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 көмек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 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3139068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 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933938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жұмыспен қамту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үлгідегі мүгедектер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 қарттарды 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580894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білім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 балаларды, ата-анасының қамқорлығынсызқалған балаларды әлеуметтiкқамсыздандыру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343004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қаланың, астананың құрылыс 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қамтамасыз 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 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1866483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 аудан әкімінің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азаматтарға үйінде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көмек 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97219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жұмыспен қамту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1769264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 қамту бағдарламасы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атаулы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көмек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көмегі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195337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өкілді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 шешімі бойынша азаматтардың 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санаттарына 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1032599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 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 жәрдемақылар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
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 оңалту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 сәйкес, мұқтаж мүгедектерді арнайы гигиеналық құралдармен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етуге, және ымдау тілі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 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 көмек және әлеуметтiк қамтамасыз ету салаларындағы өзге де 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338647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жұмыспен қамту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338647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 қамту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бағдарламалар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қызметін 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275980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 және 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 әлеуметтік төлемдерді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 бойынша қызметтерге ақы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 бір тұрғылықты жеріжоқ адамдарды 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 жобалардың (бағдарламалардың) 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 әзірлеу жәнеоларға сараптама жасау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 үй-коммуналдық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24134663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 үй 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15158006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энергетика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коммуналдық 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6740145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 коммуникациялық инфрақұрылымды дамыту және жайластыру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6740145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7351020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салу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7351020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тұрғын үй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1066841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45772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қажеттiлiктер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 жер учаскелерiн алып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қою, соның iшiнде сатып алу жолымен алып қою және осыған байланысты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 мүлiктi иелiктен айыру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1003069
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 техногендік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 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 жою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төтенше резервініңесебінен іс-шаралар өткізу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 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1636418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энергетика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коммуналдық 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1636418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 және коммуналдықшаруашылық департаментінің қызметін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нысандарын 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1226896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және 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 жүйесін қалыптастыру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 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7340239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 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6870239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 көшелерді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1194287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1802806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 орындарын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 және туысы жоқ адамдарды жерлеу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 абаттандырумен көгалдандыру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3833146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 ақпараттық 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4812613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 саласындағы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2776379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2247293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департаментнің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 жұмысын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1658591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қайраткерлерін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 есте сақтау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 мұра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ескерткіштерін сақтауды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оларға қол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жетімділікті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238842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 және музыка өнерiн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111494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дендропарктердiң жұмыс iстеуiн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193622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529086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911609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дене шынықтыру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спорт 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898609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 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деңгейінде спорттық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 өткiзу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 түрлерi бойынша 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 бар қала, астана құрама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 мүшелерiн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 және 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 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 қатысуы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681946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 жобалардың (бағдарламалардың) 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 әзірлеу жәнеоларға сараптама жасау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 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758758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мұрағат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құжаттар 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және құжаттама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 қордың сақталуынқамтамасыз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87475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149174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 кiтапханалардың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149174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ішкі саясат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404080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 ақпарат құралдарыарқылы мемлекеттiк ақпарат саясатын жүргізу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404080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тілдерді 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 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 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тілді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халықтарының басқа да тілдерін 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объектілерін 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кәсіпкерлік және өнеркәсіп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 қызметті реттеу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 ақпараттық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кеңiстiктi ұйымдастыру жөнiндегi өзге де 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ішкі саясат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саясат департаментінің қызметін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 саясаты саласындағы өңірлік бағдарламаларды iске асыру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 кешенi және жер қойнауын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7861760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 кешені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 жер қойнауын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пайдалану саласындағы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 де 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7861760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энергетика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коммуналдық 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7861760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 жүйені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7861760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 шаруашылығы, ерекше қорғалатын табиғи аумақтар, қоршаған ортаны және жануарлар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дүниесін 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1837773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 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қаланың, астананың ауыл шаруашылық 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 ауыл шаруашылық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 ортаны 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1785580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табиғи ресурстар және табиғатты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пайдалануды реттеу 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1785580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ресурстар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іс-шаралар өткізу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1011317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 қорғалатын 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 күтiп-ұстау жәнеқорғау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 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жер 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қатынастары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 құрылысы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684770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 құрылыс 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684770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сәулет, қала құрылысы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605805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 құрылысы департаментінің қызметін 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құрылыстардың бас жоспарын әзірлеу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554345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сәулет-құрылыс бақылауы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сәулет-құрылыс бақылауы департаментінің қызметін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54614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 департаментінің қызметін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 және коммуникация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58453235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 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9764935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жолаушылар көлігіжәне автомобиль жолдары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9764935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жолдарының жұмысістеуін 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9764935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 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саласындағы өзге 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48688300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жолаушылар көлігіжәне автомобиль жолдары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48688300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 көлігі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қызметін 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инфрақұрылымын 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48659408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 қызметтерді 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кәсіпкерлік және өнеркәсіп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 және өнеркәсіп департаментінің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80188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292876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292876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 шығындарға 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 жергілікті атқарушы органының резерві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органның, республикалық маңызы бар қаланың, астананың табиғи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 сипаттағы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 жағдайларды жоюға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 төтенше резерві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42876
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шешiмдерi бойынша мiндеттемелердi орындауға 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астана жергілікті атқарушы органының резерві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Борышқа  қызмет 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қызмет 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 борышына қызметкөрсету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 трансферттерді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227804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алулар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72310353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Операциялық 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-5441141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Таза бюджеттік кредит беру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 кредиттерді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 кредиттерді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берілген 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кредиттерді 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тұлғаларға жергіліктібюджеттен 2005 жылға дейін берілген 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 өтеу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1354256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Қаржы активтерімен жасалатын операциялар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бойынша сальдо: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1059170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 активтерін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сатып 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1821263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1821263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1821263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1821263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жарғылық капиталын қалыптастыру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 ұлғайту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1821263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 қаржы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активтерін сатудан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 қаржы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активтерін сатудан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 активтерін ел ішінде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 кешен түріндегі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 мен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 жедел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басқаруындағы 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 жүргізуіндегі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 мемлекеттік 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 түсетін түсімдер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762093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Бюджеттік тапшылық  (профицит)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-5146055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Бюджет тапшылығын (профицитін) қаржыландыру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5146055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 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ішкі қарыздар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 алу келісім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шарттары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маңыздағы қаласы 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 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 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борышын өтеу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7476395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 қаражаты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қалдықтарының 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 қаражаты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қаражатының бос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ІV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II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   И. Шарипов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IV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ІV сайланған Алматы 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II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10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07 шешіміне 2 қосымшасы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2007 жылға арналған жергілікті бюджеттің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784"/>
        <w:gridCol w:w="1475"/>
        <w:gridCol w:w="1458"/>
        <w:gridCol w:w="1255"/>
        <w:gridCol w:w="7185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 топ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функция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бағдарламалардың әкiмгері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бағдарлама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 жобалар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 сипаттағы мемлекеттiк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 басқарудың жалпы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функцияларын орындайтын өкiлдi,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атқарушы және басқа 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әкімінің 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 құру
</w:t>
            </w:r>
          </w:p>
        </w:tc>
      </w:tr>
      <w:tr>
        <w:trPr>
          <w:trHeight w:val="6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 тәртіп, қауіпсіздік,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құқық, сот, қылмыстық-атқару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 қорғау 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бюджетінен қаржыландырылатын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атқарушы ішкі істер 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жүйелерді құру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 саласындағы өзге де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объектілерін дамыту
</w:t>
            </w:r>
          </w:p>
        </w:tc>
      </w:tr>
      <w:tr>
        <w:trPr>
          <w:trHeight w:val="6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қаласындағы білім беру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сейсмикалық күшейту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 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 сақтау саласындағы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 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</w:tr>
      <w:tr>
        <w:trPr>
          <w:trHeight w:val="5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 денсаулық сақтау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сейсмикалық күшейту
</w:t>
            </w:r>
          </w:p>
        </w:tc>
      </w:tr>
      <w:tr>
        <w:trPr>
          <w:trHeight w:val="5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 үй-коммуналдық 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 үй 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 және коммуналдық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 коммуникациялық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 дамыту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
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салу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 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 және коммуналдық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жүйесін дамыту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Елді-мекендерді көркейту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 объектілерін дамыту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 спорт, туризм және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 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 саласындағы 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014 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объектілерін дамыту
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6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қаланыңқұрылыс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 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объектілерін дамыту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 кешенi және жер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қойнауын 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 кешені және жер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қойнауын пайдалану саласындағы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өзге де 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 және коммуналдық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 жүйені дамыту
</w:t>
            </w:r>
          </w:p>
        </w:tc>
      </w:tr>
      <w:tr>
        <w:trPr>
          <w:trHeight w:val="10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 су, орман, балық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шаруашалығы, ерекше қорғалатын табиғи аумақтар, қоршаған ортаныжәне жануарлар дүниесін қорғау, жер 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Қоршаған ортаны 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 ресурстар және табиғатты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пайдалануды реттеу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 және 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 және коммуникациялар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саласындағы өзге 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жолаушылар көлігі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 жолдары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инфрақұрылымын дамыту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 бағдарламалар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 сипаттағы мемлекеттiк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 басқарудың жалпы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функцияларын орындайтын өкiлдi,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атқарушы және басқа 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әкімінің 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 дамыту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 кәсіби 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қаланыңденсаулық сақтау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 мамандарды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 беру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 мамандарды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 саласындағы өзге 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 беру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 дамыту
</w:t>
            </w:r>
          </w:p>
        </w:tc>
      </w:tr>
      <w:tr>
        <w:trPr>
          <w:trHeight w:val="6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 беру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 дамыту
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 тұлғалардың жарғылық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капиталын қалыптастыру немесе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ұлғайту инвестициялар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IV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II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   И. Шарипов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IV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