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cdef" w14:textId="b32c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ІІІ сайланған Алматы қаласы мәслихатының 2006 жылғы 26 қыркүйектегі "Алматы қаласының аумағында құрылыс жүргізудің Ережесін бекіту туралы" ХХІV сессиясының N 268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ІV сайланған Алматы қаласы мәслихатының ІІ сессиясының 2007 жылғы 10 қыркүйектегі N 9 шешімі. Алматы қаласы Әділет департаментінде 2007 жылғы 12 қазанда N 756 тіркелді. Күші жойылды - Алматы қаласы мәслихатының 2015  жылғы 17 наурыздағы № 319 шешімімен</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Шешімнің қолданысы 01.01.2015 дейін тоқтатылды - Алматы қаласы мәслихатының 24.04.2014 № 223 шешімімен.</w:t>
      </w:r>
      <w:r>
        <w:br/>
      </w:r>
      <w:r>
        <w:rPr>
          <w:rFonts w:ascii="Times New Roman"/>
          <w:b w:val="false"/>
          <w:i w:val="false"/>
          <w:color w:val="ff0000"/>
          <w:sz w:val="28"/>
        </w:rPr>
        <w:t>
      Күші жойылды - Алматы қаласы мәслихатының 17.03.2015 № 319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"Қазақстан Республикасындағы сәулет, қала құрылысы және құрылыс қызметі туралы" Заңының </w:t>
      </w:r>
      <w:r>
        <w:rPr>
          <w:rFonts w:ascii="Times New Roman"/>
          <w:b w:val="false"/>
          <w:i w:val="false"/>
          <w:color w:val="000000"/>
          <w:sz w:val="28"/>
        </w:rPr>
        <w:t>22 бабына</w:t>
      </w:r>
      <w:r>
        <w:rPr>
          <w:rFonts w:ascii="Times New Roman"/>
          <w:b w:val="false"/>
          <w:i w:val="false"/>
          <w:color w:val="000000"/>
          <w:sz w:val="28"/>
        </w:rPr>
        <w:t xml:space="preserve"> сәйкес ІV сайланған Алматы қаласы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ІІІ сайланған Алматы қалалық мәслихатының 2006 жылғы 26 қыркүйектегі ХХІV сессиясының "Алматы қаласының аумағында құрылыс жүргізудің Ережесін бекіту туралы" (нормативтік құқықтық актілерді мемлекеттік тіркеу тізбесінде 2006 жылғы 2 қарашада N 716 болып тіркелген, "Алматы ақшамы" газетінде 2006 жылы 18 қарашада және "Вечерний Алматы" газетінде 2006 жылы 30 қарашада жарияланған) N 268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аталған шешіммен бекітілген Алматы қаласының аумағында құрылыс жүргізудің Ережесінде:</w:t>
      </w:r>
      <w:r>
        <w:br/>
      </w:r>
      <w:r>
        <w:rPr>
          <w:rFonts w:ascii="Times New Roman"/>
          <w:b w:val="false"/>
          <w:i w:val="false"/>
          <w:color w:val="000000"/>
          <w:sz w:val="28"/>
        </w:rPr>
        <w:t>
      1 тармақ келесі мазмұндағы азат жолдармен толықтырылсын:</w:t>
      </w:r>
      <w:r>
        <w:br/>
      </w:r>
      <w:r>
        <w:rPr>
          <w:rFonts w:ascii="Times New Roman"/>
          <w:b w:val="false"/>
          <w:i w:val="false"/>
          <w:color w:val="000000"/>
          <w:sz w:val="28"/>
        </w:rPr>
        <w:t>
      </w:t>
      </w:r>
      <w:r>
        <w:rPr>
          <w:rFonts w:ascii="Times New Roman"/>
          <w:b/>
          <w:i w:val="false"/>
          <w:color w:val="000000"/>
          <w:sz w:val="28"/>
        </w:rPr>
        <w:t xml:space="preserve">"жер учаскесін таңдау </w:t>
      </w:r>
      <w:r>
        <w:rPr>
          <w:rFonts w:ascii="Times New Roman"/>
          <w:b w:val="false"/>
          <w:i w:val="false"/>
          <w:color w:val="000000"/>
          <w:sz w:val="28"/>
        </w:rPr>
        <w:t>- нысаналы мақсатын және пайдалану тәртібін белгілеумен жер учаскесін анықтау;</w:t>
      </w:r>
      <w:r>
        <w:br/>
      </w:r>
      <w:r>
        <w:rPr>
          <w:rFonts w:ascii="Times New Roman"/>
          <w:b w:val="false"/>
          <w:i w:val="false"/>
          <w:color w:val="000000"/>
          <w:sz w:val="28"/>
        </w:rPr>
        <w:t>
      </w:t>
      </w:r>
      <w:r>
        <w:rPr>
          <w:rFonts w:ascii="Times New Roman"/>
          <w:b/>
          <w:i w:val="false"/>
          <w:color w:val="000000"/>
          <w:sz w:val="28"/>
        </w:rPr>
        <w:t xml:space="preserve">"АлматықалжерҒӨО" ЕМК </w:t>
      </w:r>
      <w:r>
        <w:rPr>
          <w:rFonts w:ascii="Times New Roman"/>
          <w:b w:val="false"/>
          <w:i w:val="false"/>
          <w:color w:val="000000"/>
          <w:sz w:val="28"/>
        </w:rPr>
        <w:t>- «Жер ресурстары және жерге орналастыру жөніндегі мемлекеттік ғылыми-өндірістік орталық» республикалық мемлекеттік кәсіпорнының Алматы қаласы бойынша мемлекеттік жер кадастрын жүргізетін, мамандандырылған мемлекеттік кәсіпорын болып табылатын еншілес мемлекеттік кәсіпорны;</w:t>
      </w:r>
      <w:r>
        <w:br/>
      </w:r>
      <w:r>
        <w:rPr>
          <w:rFonts w:ascii="Times New Roman"/>
          <w:b w:val="false"/>
          <w:i w:val="false"/>
          <w:color w:val="000000"/>
          <w:sz w:val="28"/>
        </w:rPr>
        <w:t>
      </w:t>
      </w:r>
      <w:r>
        <w:rPr>
          <w:rFonts w:ascii="Times New Roman"/>
          <w:b/>
          <w:i w:val="false"/>
          <w:color w:val="000000"/>
          <w:sz w:val="28"/>
        </w:rPr>
        <w:t xml:space="preserve">Жер комиссиясы </w:t>
      </w:r>
      <w:r>
        <w:rPr>
          <w:rFonts w:ascii="Times New Roman"/>
          <w:b w:val="false"/>
          <w:i w:val="false"/>
          <w:color w:val="000000"/>
          <w:sz w:val="28"/>
        </w:rPr>
        <w:t>- жер учаскелеріне құқық беру мәселелерін қарау үшін белгіленген заң тәртібінде, Алматы қаласы әкімдігімен құрылған комиссия;</w:t>
      </w:r>
      <w:r>
        <w:br/>
      </w:r>
      <w:r>
        <w:rPr>
          <w:rFonts w:ascii="Times New Roman"/>
          <w:b w:val="false"/>
          <w:i w:val="false"/>
          <w:color w:val="000000"/>
          <w:sz w:val="28"/>
        </w:rPr>
        <w:t>
      </w:t>
      </w:r>
      <w:r>
        <w:rPr>
          <w:rFonts w:ascii="Times New Roman"/>
          <w:b/>
          <w:i w:val="false"/>
          <w:color w:val="000000"/>
          <w:sz w:val="28"/>
        </w:rPr>
        <w:t xml:space="preserve">мамандандырылған кәсіпорын </w:t>
      </w:r>
      <w:r>
        <w:rPr>
          <w:rFonts w:ascii="Times New Roman"/>
          <w:b w:val="false"/>
          <w:i w:val="false"/>
          <w:color w:val="000000"/>
          <w:sz w:val="28"/>
        </w:rPr>
        <w:t>- бақылау мен тексеру функцияларынан басқа, мемлекеттік монополияға енгізілген немесе мемлекеттің қызметі болып табылатын (соның ішінде мемлекет мұқтажы үшін жер телімдерді мәжбүрлеп иеліктен шығару жөніндегі жұмыстар өндірісі) салаларда қызметтер атқаратын мемлекеттік коммуналдық кәсіпорын;</w:t>
      </w:r>
      <w:r>
        <w:br/>
      </w:r>
      <w:r>
        <w:rPr>
          <w:rFonts w:ascii="Times New Roman"/>
          <w:b w:val="false"/>
          <w:i w:val="false"/>
          <w:color w:val="000000"/>
          <w:sz w:val="28"/>
        </w:rPr>
        <w:t>
      </w:t>
      </w:r>
      <w:r>
        <w:rPr>
          <w:rFonts w:ascii="Times New Roman"/>
          <w:b/>
          <w:i w:val="false"/>
          <w:color w:val="000000"/>
          <w:sz w:val="28"/>
        </w:rPr>
        <w:t xml:space="preserve">баға белгілеуші </w:t>
      </w:r>
      <w:r>
        <w:rPr>
          <w:rFonts w:ascii="Times New Roman"/>
          <w:b w:val="false"/>
          <w:i w:val="false"/>
          <w:color w:val="000000"/>
          <w:sz w:val="28"/>
        </w:rPr>
        <w:t>- бағалау қызметін жүзеге асыруға арнайы лицензиясы бар жеке немесе заңды тұлға;</w:t>
      </w:r>
      <w:r>
        <w:br/>
      </w:r>
      <w:r>
        <w:rPr>
          <w:rFonts w:ascii="Times New Roman"/>
          <w:b w:val="false"/>
          <w:i w:val="false"/>
          <w:color w:val="000000"/>
          <w:sz w:val="28"/>
        </w:rPr>
        <w:t>
      </w:t>
      </w:r>
      <w:r>
        <w:rPr>
          <w:rFonts w:ascii="Times New Roman"/>
          <w:b/>
          <w:i w:val="false"/>
          <w:color w:val="000000"/>
          <w:sz w:val="28"/>
        </w:rPr>
        <w:t xml:space="preserve">тіркеуші орган - </w:t>
      </w:r>
      <w:r>
        <w:rPr>
          <w:rFonts w:ascii="Times New Roman"/>
          <w:b w:val="false"/>
          <w:i w:val="false"/>
          <w:color w:val="000000"/>
          <w:sz w:val="28"/>
        </w:rPr>
        <w:t>жылжымайтын мүлік құқығын тіркеу жөніндегі өкілетті орган.</w:t>
      </w:r>
      <w:r>
        <w:br/>
      </w:r>
      <w:r>
        <w:rPr>
          <w:rFonts w:ascii="Times New Roman"/>
          <w:b w:val="false"/>
          <w:i w:val="false"/>
          <w:color w:val="000000"/>
          <w:sz w:val="28"/>
        </w:rPr>
        <w:t>
      Осы Ережеде Қазақстан Республикасының Жер кодексіндегі, Қазақстан Республикасы Үкіметінің 2003 жылғы 13 қарашадағы "Жер учаскелерін жалдау құқығы немесе жер учаскесін сатып алу жөніндегі сауда-саттықтарды (конкурстарды, аукциондарды) ұйымдастыру және өткізу Ережелерін бекіту туралы" N 1140 қаулысындағы ұғымдар қолданылды.";</w:t>
      </w:r>
      <w:r>
        <w:br/>
      </w:r>
      <w:r>
        <w:rPr>
          <w:rFonts w:ascii="Times New Roman"/>
          <w:b w:val="false"/>
          <w:i w:val="false"/>
          <w:color w:val="000000"/>
          <w:sz w:val="28"/>
        </w:rPr>
        <w:t>
</w:t>
      </w:r>
      <w:r>
        <w:rPr>
          <w:rFonts w:ascii="Times New Roman"/>
          <w:b w:val="false"/>
          <w:i w:val="false"/>
          <w:color w:val="000000"/>
          <w:sz w:val="28"/>
        </w:rPr>
        <w:t xml:space="preserve">
8 тармақ келесі редакцияда берілсін: </w:t>
      </w:r>
      <w:r>
        <w:br/>
      </w:r>
      <w:r>
        <w:rPr>
          <w:rFonts w:ascii="Times New Roman"/>
          <w:b w:val="false"/>
          <w:i w:val="false"/>
          <w:color w:val="000000"/>
          <w:sz w:val="28"/>
        </w:rPr>
        <w:t xml:space="preserve">
      "8. Алматы қаласы аумағындағы жеке және заңды тұлғалар: </w:t>
      </w:r>
      <w:r>
        <w:br/>
      </w:r>
      <w:r>
        <w:rPr>
          <w:rFonts w:ascii="Times New Roman"/>
          <w:b w:val="false"/>
          <w:i w:val="false"/>
          <w:color w:val="000000"/>
          <w:sz w:val="28"/>
        </w:rPr>
        <w:t xml:space="preserve">
      1) құрылысты осы Ережелерге сәйкес жүзеге асырады; </w:t>
      </w:r>
      <w:r>
        <w:br/>
      </w:r>
      <w:r>
        <w:rPr>
          <w:rFonts w:ascii="Times New Roman"/>
          <w:b w:val="false"/>
          <w:i w:val="false"/>
          <w:color w:val="000000"/>
          <w:sz w:val="28"/>
        </w:rPr>
        <w:t xml:space="preserve">
      2) тарих және мәдениет ескерткіштеріне, табиғат, қалалық, ауыл шаруашылық ескерткіштер мен табиғи ландшафттарға, инженерлік, көліктік инфрақұрылым және аумақты көріктендіру нысандарына зиянды әсер ететін, үшінші тұлғалардың заңды мүддесіне қол сұғатын және жақын жатқан жер телімдерінің және басқа да жылжымайтын мүлік нысандарының меншік иелерінің, жалға алушылардың немесе пайдаланушылардың өздерінің құқықтарын жүзеге асыруға кедергі келтіретін әрекеттерді жасамайды; </w:t>
      </w:r>
      <w:r>
        <w:br/>
      </w:r>
      <w:r>
        <w:rPr>
          <w:rFonts w:ascii="Times New Roman"/>
          <w:b w:val="false"/>
          <w:i w:val="false"/>
          <w:color w:val="000000"/>
          <w:sz w:val="28"/>
        </w:rPr>
        <w:t xml:space="preserve">
      3) сәулет-құрылыс құжаттарына, құрылыс нормалары мен ережелеріне, экологиялық, санитарлық, өртке қарсы және басқа да арнайы нормативтер мен талаптарға сәйкес ғимараттарды, құрылыстарды, имараттар мен басқа да жылжымайтын мүлік нысандарын күтіп ұстау, жер телімдерін көріктендіру жұмыстарын жүргізеді; </w:t>
      </w:r>
      <w:r>
        <w:br/>
      </w:r>
      <w:r>
        <w:rPr>
          <w:rFonts w:ascii="Times New Roman"/>
          <w:b w:val="false"/>
          <w:i w:val="false"/>
          <w:color w:val="000000"/>
          <w:sz w:val="28"/>
        </w:rPr>
        <w:t xml:space="preserve">
      4) сәулет, қала құрылысы және құрылыс қызметі саласында мемлекеттік бақылауды жүзеге асыратын, мемлекеттік органдар мен лауазымды тұлғалардың ескертулерін орындайды; </w:t>
      </w:r>
      <w:r>
        <w:br/>
      </w:r>
      <w:r>
        <w:rPr>
          <w:rFonts w:ascii="Times New Roman"/>
          <w:b w:val="false"/>
          <w:i w:val="false"/>
          <w:color w:val="000000"/>
          <w:sz w:val="28"/>
        </w:rPr>
        <w:t xml:space="preserve">
      5) сәулет, қала құрылысы және құрылыс саласында бақылауды жүзеге асыратын мемлекеттік органдардың лауазымды тұлғаларына олардың өздерінің құзыреттерін жүзеге асыруына ат салысады; </w:t>
      </w:r>
      <w:r>
        <w:br/>
      </w:r>
      <w:r>
        <w:rPr>
          <w:rFonts w:ascii="Times New Roman"/>
          <w:b w:val="false"/>
          <w:i w:val="false"/>
          <w:color w:val="000000"/>
          <w:sz w:val="28"/>
        </w:rPr>
        <w:t xml:space="preserve">
      6) мемлекеттік сәулет-құрылыс бақылау органының жазбаша хабарламасы бойынша, құрылыс нысандары жөніндегі керекті ақпаратты және техникалық құжаттамаларды, сондай-ақ жоба бойынша сараптама қорытындысын заңдылықтарда қарастырылған жағдайда ұсынады; </w:t>
      </w:r>
      <w:r>
        <w:br/>
      </w:r>
      <w:r>
        <w:rPr>
          <w:rFonts w:ascii="Times New Roman"/>
          <w:b w:val="false"/>
          <w:i w:val="false"/>
          <w:color w:val="000000"/>
          <w:sz w:val="28"/>
        </w:rPr>
        <w:t xml:space="preserve">
      7) қала аумағындағы жылжымайтын мүлік нысандарына техникалық түгендеу және техникалық жабдықтауды жүргізуді және қала аумағы құрылысының мемлекеттік кадастры мен мониторингін енгізуге, аталған жеке және заңды тұлғаларға тиесілі жылжымайтын мүлік нысандарына кіруге мүмкіндік береді; </w:t>
      </w:r>
      <w:r>
        <w:br/>
      </w:r>
      <w:r>
        <w:rPr>
          <w:rFonts w:ascii="Times New Roman"/>
          <w:b w:val="false"/>
          <w:i w:val="false"/>
          <w:color w:val="000000"/>
          <w:sz w:val="28"/>
        </w:rPr>
        <w:t xml:space="preserve">
      8) тиісті мемлекеттік органдар мен ұйымдарға қажетті жобалау-сметалық құжаттарды, кешенді инженерлік зерттеу материалдарын және Қазақстан Республикасының заңнамасымен белгіленген тәртіпте басқа да материалдарды береді; </w:t>
      </w:r>
      <w:r>
        <w:br/>
      </w:r>
      <w:r>
        <w:rPr>
          <w:rFonts w:ascii="Times New Roman"/>
          <w:b w:val="false"/>
          <w:i w:val="false"/>
          <w:color w:val="000000"/>
          <w:sz w:val="28"/>
        </w:rPr>
        <w:t>
      9) Қазақстан Республикасының қоршаған ортаны қорғау жөніндегі заңнамаларының талаптарын сақтайды.";</w:t>
      </w:r>
      <w:r>
        <w:br/>
      </w:r>
      <w:r>
        <w:rPr>
          <w:rFonts w:ascii="Times New Roman"/>
          <w:b w:val="false"/>
          <w:i w:val="false"/>
          <w:color w:val="000000"/>
          <w:sz w:val="28"/>
        </w:rPr>
        <w:t>
      "Жер теліміне құқықтар беру" 3 тарауы қосымшаға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xml:space="preserve">
44 тармақ келесі редакцияда жазылсын: </w:t>
      </w:r>
      <w:r>
        <w:br/>
      </w:r>
      <w:r>
        <w:rPr>
          <w:rFonts w:ascii="Times New Roman"/>
          <w:b w:val="false"/>
          <w:i w:val="false"/>
          <w:color w:val="000000"/>
          <w:sz w:val="28"/>
        </w:rPr>
        <w:t>
      "44. Әзірленген жоба негізгі талаптарға және сәулет-жоспарлау тапсырмасының ұсынысына сәйкес болу керек. Сәулет-жоспарлау тапсырмасының талаптарынан жобалық әзірлеу ауытқыған жағдайда құрылыс салушы (тапсырыс беруші) сәулет және қала құрылыс органымен жобаны сараптамаға ұсынғанға және соңғы келісімін алғанға дейін келіседі.";</w:t>
      </w:r>
      <w:r>
        <w:br/>
      </w:r>
      <w:r>
        <w:rPr>
          <w:rFonts w:ascii="Times New Roman"/>
          <w:b w:val="false"/>
          <w:i w:val="false"/>
          <w:color w:val="000000"/>
          <w:sz w:val="28"/>
        </w:rPr>
        <w:t>
</w:t>
      </w:r>
      <w:r>
        <w:rPr>
          <w:rFonts w:ascii="Times New Roman"/>
          <w:b w:val="false"/>
          <w:i w:val="false"/>
          <w:color w:val="000000"/>
          <w:sz w:val="28"/>
        </w:rPr>
        <w:t xml:space="preserve">
49 тармақ келесі редакцияда жазылсын: </w:t>
      </w:r>
      <w:r>
        <w:br/>
      </w:r>
      <w:r>
        <w:rPr>
          <w:rFonts w:ascii="Times New Roman"/>
          <w:b w:val="false"/>
          <w:i w:val="false"/>
          <w:color w:val="000000"/>
          <w:sz w:val="28"/>
        </w:rPr>
        <w:t>
      "49.Алматы қаласы аумағында қала құрылысын игеру кезінде, сәулет, қала құрылысы қызметтері мен мемлекеттік нормативтер туралы заңнамасын, Алматы қаласының Бас жоспарын іске асыру үшін бақылауды қамтамасыз ету, қала құрылысының тәртібін, жоба сапасын сақтау мақсатында, құрылыс салушы (тапсырыс беруші) жобалық құжаттарды бекітпес бұрын қала құрылысының регламенттері мен нақты жобалау жоспарына сәйкес бөлімде Бас жоспар әзірлеушілермен (авторларымен) оның келісімін қамтамасыз етеді";</w:t>
      </w:r>
      <w:r>
        <w:br/>
      </w:r>
      <w:r>
        <w:rPr>
          <w:rFonts w:ascii="Times New Roman"/>
          <w:b w:val="false"/>
          <w:i w:val="false"/>
          <w:color w:val="000000"/>
          <w:sz w:val="28"/>
        </w:rPr>
        <w:t>
</w:t>
      </w:r>
      <w:r>
        <w:rPr>
          <w:rFonts w:ascii="Times New Roman"/>
          <w:b w:val="false"/>
          <w:i w:val="false"/>
          <w:color w:val="000000"/>
          <w:sz w:val="28"/>
        </w:rPr>
        <w:t xml:space="preserve">
61 тармақ келесі редакцияда жазылсын: </w:t>
      </w:r>
      <w:r>
        <w:br/>
      </w:r>
      <w:r>
        <w:rPr>
          <w:rFonts w:ascii="Times New Roman"/>
          <w:b w:val="false"/>
          <w:i w:val="false"/>
          <w:color w:val="000000"/>
          <w:sz w:val="28"/>
        </w:rPr>
        <w:t>
      "61. Инженерлік желілер мен кешенді ғимараттардың құрылысы аяқталу бойынша, құрылыс салушы (тапсырыс беруші) немесе құрылыс ұйымдары, оларды топырақпен жапқанға дейін, сәулет және қала құрылысы органында тіркелінетін осыған сәйкес жұмыстарды жүргізу құқығына лицензиясы бар, ұйымдардың күшімен жер теліміне қайтадан салынған инженерлік желілер М1:500 атқарғыш геодезиялық түсірімімен қамтамасыз етеді";</w:t>
      </w:r>
      <w:r>
        <w:br/>
      </w:r>
      <w:r>
        <w:rPr>
          <w:rFonts w:ascii="Times New Roman"/>
          <w:b w:val="false"/>
          <w:i w:val="false"/>
          <w:color w:val="000000"/>
          <w:sz w:val="28"/>
        </w:rPr>
        <w:t>
</w:t>
      </w:r>
      <w:r>
        <w:rPr>
          <w:rFonts w:ascii="Times New Roman"/>
          <w:b w:val="false"/>
          <w:i w:val="false"/>
          <w:color w:val="000000"/>
          <w:sz w:val="28"/>
        </w:rPr>
        <w:t xml:space="preserve">
65 тармақ келесі редакцияда жазылсын: </w:t>
      </w:r>
      <w:r>
        <w:br/>
      </w:r>
      <w:r>
        <w:rPr>
          <w:rFonts w:ascii="Times New Roman"/>
          <w:b w:val="false"/>
          <w:i w:val="false"/>
          <w:color w:val="000000"/>
          <w:sz w:val="28"/>
        </w:rPr>
        <w:t>
      "65. Ғимараттар және тұрғын үйлерде тұратын және тұрмайтын жайларға қайта құрылымдау (қайта жоспарлау, қайта жабдықтау) жұмыстарын жүргізу барысында, қосымша жер телімін (аумақты өлшеп беру) бөліп беруді талап етпейтін немесе оның мақсатты тағайындалуын өзгерту барысында, жайдың меншік иесі болатын құрылыс салушы (тапсырыс беруші) жобалауға сәулет және қала құрылысы органынан сәулет-жоспарлау тапсырмасын алуы керек.";</w:t>
      </w:r>
      <w:r>
        <w:br/>
      </w:r>
      <w:r>
        <w:rPr>
          <w:rFonts w:ascii="Times New Roman"/>
          <w:b w:val="false"/>
          <w:i w:val="false"/>
          <w:color w:val="000000"/>
          <w:sz w:val="28"/>
        </w:rPr>
        <w:t>
</w:t>
      </w:r>
      <w:r>
        <w:rPr>
          <w:rFonts w:ascii="Times New Roman"/>
          <w:b w:val="false"/>
          <w:i w:val="false"/>
          <w:color w:val="000000"/>
          <w:sz w:val="28"/>
        </w:rPr>
        <w:t xml:space="preserve">
105 тармақ келесі редакцияда жазылсын: </w:t>
      </w:r>
      <w:r>
        <w:br/>
      </w:r>
      <w:r>
        <w:rPr>
          <w:rFonts w:ascii="Times New Roman"/>
          <w:b w:val="false"/>
          <w:i w:val="false"/>
          <w:color w:val="000000"/>
          <w:sz w:val="28"/>
        </w:rPr>
        <w:t>
      "105. Жеке тұрғын үй құрылысы кезінде, ұсынылған аумақтағы өмір қауіпсіздігін қамтамасыз ету, жайлы технологиялық барысын және құрылыс алаңында эстетикалық түсінікті қалыптастыру мақсатында, тапсырыс беруші жер теліміне қоршау орнатуы және сәулет органымен келісілген эскизді жобаға сәйкес, басқа да іс-шараларды жүзеге асырады.";</w:t>
      </w:r>
      <w:r>
        <w:br/>
      </w:r>
      <w:r>
        <w:rPr>
          <w:rFonts w:ascii="Times New Roman"/>
          <w:b w:val="false"/>
          <w:i w:val="false"/>
          <w:color w:val="000000"/>
          <w:sz w:val="28"/>
        </w:rPr>
        <w:t>
</w:t>
      </w:r>
      <w:r>
        <w:rPr>
          <w:rFonts w:ascii="Times New Roman"/>
          <w:b w:val="false"/>
          <w:i w:val="false"/>
          <w:color w:val="000000"/>
          <w:sz w:val="28"/>
        </w:rPr>
        <w:t xml:space="preserve">
106 тармақ келесі редакцияда жазылсын: </w:t>
      </w:r>
      <w:r>
        <w:br/>
      </w:r>
      <w:r>
        <w:rPr>
          <w:rFonts w:ascii="Times New Roman"/>
          <w:b w:val="false"/>
          <w:i w:val="false"/>
          <w:color w:val="000000"/>
          <w:sz w:val="28"/>
        </w:rPr>
        <w:t>
      "106. Тапсырыс беруші жеке тұрғын үй құрылысын аяқтауы бойынша (нысанды пайдалануға қабылдауға дейін) құрылыстың топографиялық және жалпы түсірмесін, оның ішінде инженерлік желі бойынша жұмысын орындайды.";</w:t>
      </w:r>
      <w:r>
        <w:br/>
      </w:r>
      <w:r>
        <w:rPr>
          <w:rFonts w:ascii="Times New Roman"/>
          <w:b w:val="false"/>
          <w:i w:val="false"/>
          <w:color w:val="000000"/>
          <w:sz w:val="28"/>
        </w:rPr>
        <w:t>
</w:t>
      </w:r>
      <w:r>
        <w:rPr>
          <w:rFonts w:ascii="Times New Roman"/>
          <w:b w:val="false"/>
          <w:i w:val="false"/>
          <w:color w:val="000000"/>
          <w:sz w:val="28"/>
        </w:rPr>
        <w:t xml:space="preserve">
115 тармақ келесі редакцияда жазылсын: </w:t>
      </w:r>
      <w:r>
        <w:br/>
      </w:r>
      <w:r>
        <w:rPr>
          <w:rFonts w:ascii="Times New Roman"/>
          <w:b w:val="false"/>
          <w:i w:val="false"/>
          <w:color w:val="000000"/>
          <w:sz w:val="28"/>
        </w:rPr>
        <w:t>
      "115. Уақытша металды гараждарды мекенжайы бойынша орналастыру мен пайдалануға, тек Ұлы Отан соғысына қатысушылар мен жүріп-тұру мүшелерінің жүйесі бұзылған медициналық-әлеуметтік сараптамасының (МӘС) анықтамасы (қорытындысы) бар мүгедектер ғана құқылы.";</w:t>
      </w:r>
      <w:r>
        <w:br/>
      </w:r>
      <w:r>
        <w:rPr>
          <w:rFonts w:ascii="Times New Roman"/>
          <w:b w:val="false"/>
          <w:i w:val="false"/>
          <w:color w:val="000000"/>
          <w:sz w:val="28"/>
        </w:rPr>
        <w:t>
</w:t>
      </w:r>
      <w:r>
        <w:rPr>
          <w:rFonts w:ascii="Times New Roman"/>
          <w:b w:val="false"/>
          <w:i w:val="false"/>
          <w:color w:val="000000"/>
          <w:sz w:val="28"/>
        </w:rPr>
        <w:t xml:space="preserve">
121 тармақ келесі редакцияда жазылсын: </w:t>
      </w:r>
      <w:r>
        <w:br/>
      </w:r>
      <w:r>
        <w:rPr>
          <w:rFonts w:ascii="Times New Roman"/>
          <w:b w:val="false"/>
          <w:i w:val="false"/>
          <w:color w:val="000000"/>
          <w:sz w:val="28"/>
        </w:rPr>
        <w:t xml:space="preserve">
      "121. Жұмыс өндірісі үшін жауапты тұлға инженерлік желілер мен ғимараттардың зақымдалуын алдын-ала ескерту, тұлғаның қауіпсіздігін қамтамасыз ету мақсатында: </w:t>
      </w:r>
      <w:r>
        <w:br/>
      </w:r>
      <w:r>
        <w:rPr>
          <w:rFonts w:ascii="Times New Roman"/>
          <w:b w:val="false"/>
          <w:i w:val="false"/>
          <w:color w:val="000000"/>
          <w:sz w:val="28"/>
        </w:rPr>
        <w:t xml:space="preserve">
      пайдаланушы ұйым өкілін тұрғызылған жұмыс орнына, жұмыс басталғанға дейін шақыру; </w:t>
      </w:r>
      <w:r>
        <w:br/>
      </w:r>
      <w:r>
        <w:rPr>
          <w:rFonts w:ascii="Times New Roman"/>
          <w:b w:val="false"/>
          <w:i w:val="false"/>
          <w:color w:val="000000"/>
          <w:sz w:val="28"/>
        </w:rPr>
        <w:t xml:space="preserve">
      желілер мен ғимараттардың нақты орналасуын біріге отырып орнату; </w:t>
      </w:r>
      <w:r>
        <w:br/>
      </w:r>
      <w:r>
        <w:rPr>
          <w:rFonts w:ascii="Times New Roman"/>
          <w:b w:val="false"/>
          <w:i w:val="false"/>
          <w:color w:val="000000"/>
          <w:sz w:val="28"/>
        </w:rPr>
        <w:t>
      олардың толық сақталуына шаралар қолданады.";</w:t>
      </w:r>
      <w:r>
        <w:br/>
      </w:r>
      <w:r>
        <w:rPr>
          <w:rFonts w:ascii="Times New Roman"/>
          <w:b w:val="false"/>
          <w:i w:val="false"/>
          <w:color w:val="000000"/>
          <w:sz w:val="28"/>
        </w:rPr>
        <w:t>
</w:t>
      </w:r>
      <w:r>
        <w:rPr>
          <w:rFonts w:ascii="Times New Roman"/>
          <w:b w:val="false"/>
          <w:i w:val="false"/>
          <w:color w:val="000000"/>
          <w:sz w:val="28"/>
        </w:rPr>
        <w:t xml:space="preserve">
125 тармақ келесі редакцияда жазылсын: </w:t>
      </w:r>
      <w:r>
        <w:br/>
      </w:r>
      <w:r>
        <w:rPr>
          <w:rFonts w:ascii="Times New Roman"/>
          <w:b w:val="false"/>
          <w:i w:val="false"/>
          <w:color w:val="000000"/>
          <w:sz w:val="28"/>
        </w:rPr>
        <w:t xml:space="preserve">
      "125. Жұмыс өндірісі үшін жауапты ұйым, жұмысты бастағанға дейін, төмендегілерді орындауға міндетті: </w:t>
      </w:r>
      <w:r>
        <w:br/>
      </w:r>
      <w:r>
        <w:rPr>
          <w:rFonts w:ascii="Times New Roman"/>
          <w:b w:val="false"/>
          <w:i w:val="false"/>
          <w:color w:val="000000"/>
          <w:sz w:val="28"/>
        </w:rPr>
        <w:t xml:space="preserve">
      1) пайдаланушы ұйымдардың келісімдері бойынша берілген, мемлекеттік сәулет-құрылыс бақылау департаментінен жұмыс жүргізу құқығына рұқсат алады; </w:t>
      </w:r>
      <w:r>
        <w:br/>
      </w:r>
      <w:r>
        <w:rPr>
          <w:rFonts w:ascii="Times New Roman"/>
          <w:b w:val="false"/>
          <w:i w:val="false"/>
          <w:color w:val="000000"/>
          <w:sz w:val="28"/>
        </w:rPr>
        <w:t xml:space="preserve">
      2) қоршау қазу шекарасы бойынша белгіленген үлгіде алдын-ала ескертетін тиісті жол белгілерін қондырады; </w:t>
      </w:r>
      <w:r>
        <w:br/>
      </w:r>
      <w:r>
        <w:rPr>
          <w:rFonts w:ascii="Times New Roman"/>
          <w:b w:val="false"/>
          <w:i w:val="false"/>
          <w:color w:val="000000"/>
          <w:sz w:val="28"/>
        </w:rPr>
        <w:t xml:space="preserve">
      3) жаяу жүретін жолдар орнына тұтқасы бар жаяу жүретін көпірлер дайындау және түнгі уақытта аумаққа жарықты қамтамасыз етеді; </w:t>
      </w:r>
      <w:r>
        <w:br/>
      </w:r>
      <w:r>
        <w:rPr>
          <w:rFonts w:ascii="Times New Roman"/>
          <w:b w:val="false"/>
          <w:i w:val="false"/>
          <w:color w:val="000000"/>
          <w:sz w:val="28"/>
        </w:rPr>
        <w:t xml:space="preserve">
      4) арық желілерінің үздіксіз жұмыстарын қамтамасыз етуге шаралар қолданады; </w:t>
      </w:r>
      <w:r>
        <w:br/>
      </w:r>
      <w:r>
        <w:rPr>
          <w:rFonts w:ascii="Times New Roman"/>
          <w:b w:val="false"/>
          <w:i w:val="false"/>
          <w:color w:val="000000"/>
          <w:sz w:val="28"/>
        </w:rPr>
        <w:t xml:space="preserve">
      5) механизмдермен жұмыс аймағына ағаш отырғызу кезінде, олардың сақталуына кепілдік беретін қатты қалғандармен қоршайды; </w:t>
      </w:r>
      <w:r>
        <w:br/>
      </w:r>
      <w:r>
        <w:rPr>
          <w:rFonts w:ascii="Times New Roman"/>
          <w:b w:val="false"/>
          <w:i w:val="false"/>
          <w:color w:val="000000"/>
          <w:sz w:val="28"/>
        </w:rPr>
        <w:t xml:space="preserve">
      6) қазғанда, жаяу жолдарды жабуды талап еткенде, айналма жолдарды тиісті белгілермен анық етіп белгілейді; </w:t>
      </w:r>
      <w:r>
        <w:br/>
      </w:r>
      <w:r>
        <w:rPr>
          <w:rFonts w:ascii="Times New Roman"/>
          <w:b w:val="false"/>
          <w:i w:val="false"/>
          <w:color w:val="000000"/>
          <w:sz w:val="28"/>
        </w:rPr>
        <w:t>
      7) жолаушылар автокөлігінің бағыты өзгерген жағдайда, тапсырыс беруші осы өзгерісті тиісті қалалық қызмет органдарымен және жол полициясымен келісіп, бұқаралық ақпарат құралдары арқылы азаматтарға хабарлайды.";</w:t>
      </w:r>
      <w:r>
        <w:br/>
      </w:r>
      <w:r>
        <w:rPr>
          <w:rFonts w:ascii="Times New Roman"/>
          <w:b w:val="false"/>
          <w:i w:val="false"/>
          <w:color w:val="000000"/>
          <w:sz w:val="28"/>
        </w:rPr>
        <w:t>
</w:t>
      </w:r>
      <w:r>
        <w:rPr>
          <w:rFonts w:ascii="Times New Roman"/>
          <w:b w:val="false"/>
          <w:i w:val="false"/>
          <w:color w:val="000000"/>
          <w:sz w:val="28"/>
        </w:rPr>
        <w:t xml:space="preserve">
130 тармақ келесі редакцияда жазылсын: </w:t>
      </w:r>
      <w:r>
        <w:br/>
      </w:r>
      <w:r>
        <w:rPr>
          <w:rFonts w:ascii="Times New Roman"/>
          <w:b w:val="false"/>
          <w:i w:val="false"/>
          <w:color w:val="000000"/>
          <w:sz w:val="28"/>
        </w:rPr>
        <w:t>
      "130. Құрылыс-жинақтау жұмысын жүргізу немесе аяқтау кезінде, инженерлік желілер трассасының жобалары сәйкес келмеген жағдайда, мемлекеттік сәулет-құрылыс бақылау органынан осы желіні ауыстыруға жазбаша өкім беріледі. Инженерлік желілерді қайта қондыруға және оларды жобаға сәйкес жүргізуге арналған құрал-жабдықтарына кеткен шығын осы жұмысты жүргізуші ұйымның есебінен орындалады.";</w:t>
      </w:r>
      <w:r>
        <w:br/>
      </w:r>
      <w:r>
        <w:rPr>
          <w:rFonts w:ascii="Times New Roman"/>
          <w:b w:val="false"/>
          <w:i w:val="false"/>
          <w:color w:val="000000"/>
          <w:sz w:val="28"/>
        </w:rPr>
        <w:t>
</w:t>
      </w:r>
      <w:r>
        <w:rPr>
          <w:rFonts w:ascii="Times New Roman"/>
          <w:b w:val="false"/>
          <w:i w:val="false"/>
          <w:color w:val="000000"/>
          <w:sz w:val="28"/>
        </w:rPr>
        <w:t xml:space="preserve">
132 тармақ келесі редакцияда жазылсын: </w:t>
      </w:r>
      <w:r>
        <w:br/>
      </w:r>
      <w:r>
        <w:rPr>
          <w:rFonts w:ascii="Times New Roman"/>
          <w:b w:val="false"/>
          <w:i w:val="false"/>
          <w:color w:val="000000"/>
          <w:sz w:val="28"/>
        </w:rPr>
        <w:t>
      "132. Жұмыс жүргізу құқығына рұқсат алушы асфальт-бетонды жабынның сапалы қалпына келтіруді қамтамасыз етеді. Асфальт-бетонды жабынның жоғарғы қатпары бұзылған, шөгу пайда болған жағдайда, жұмыс жүргізуге рұқсат алушы инженерлік желіні салу орнына бір жылдың ішінде асфальт-бетонды жабындыны қайта қалпына келтіру бойынша қосымша жұмыстарын жасайды.";</w:t>
      </w:r>
      <w:r>
        <w:br/>
      </w:r>
      <w:r>
        <w:rPr>
          <w:rFonts w:ascii="Times New Roman"/>
          <w:b w:val="false"/>
          <w:i w:val="false"/>
          <w:color w:val="000000"/>
          <w:sz w:val="28"/>
        </w:rPr>
        <w:t>
</w:t>
      </w:r>
      <w:r>
        <w:rPr>
          <w:rFonts w:ascii="Times New Roman"/>
          <w:b w:val="false"/>
          <w:i w:val="false"/>
          <w:color w:val="000000"/>
          <w:sz w:val="28"/>
        </w:rPr>
        <w:t>
135 тармақ күшін жойды деп танылсын;</w:t>
      </w:r>
      <w:r>
        <w:br/>
      </w:r>
      <w:r>
        <w:rPr>
          <w:rFonts w:ascii="Times New Roman"/>
          <w:b w:val="false"/>
          <w:i w:val="false"/>
          <w:color w:val="000000"/>
          <w:sz w:val="28"/>
        </w:rPr>
        <w:t>
</w:t>
      </w:r>
      <w:r>
        <w:rPr>
          <w:rFonts w:ascii="Times New Roman"/>
          <w:b w:val="false"/>
          <w:i w:val="false"/>
          <w:color w:val="000000"/>
          <w:sz w:val="28"/>
        </w:rPr>
        <w:t xml:space="preserve">
140 тармақ келесі редакцияда жазылсын: </w:t>
      </w:r>
      <w:r>
        <w:br/>
      </w:r>
      <w:r>
        <w:rPr>
          <w:rFonts w:ascii="Times New Roman"/>
          <w:b w:val="false"/>
          <w:i w:val="false"/>
          <w:color w:val="000000"/>
          <w:sz w:val="28"/>
        </w:rPr>
        <w:t>
      "140. ІV-І кварталдағы асфальт-бетонды жабындының жарықтарға байланысты жұмыстарын жасау кезінде, жұмыс өндірісі үшін жауапты ұйым, жарықтардың орнына барлық ені бойынша бетонды тақталарды қоюға және асфальт-бетонды жабындыны толығымен қалпына келтіргенге дейін қызмет көрсетеді.";</w:t>
      </w:r>
      <w:r>
        <w:br/>
      </w:r>
      <w:r>
        <w:rPr>
          <w:rFonts w:ascii="Times New Roman"/>
          <w:b w:val="false"/>
          <w:i w:val="false"/>
          <w:color w:val="000000"/>
          <w:sz w:val="28"/>
        </w:rPr>
        <w:t>
</w:t>
      </w:r>
      <w:r>
        <w:rPr>
          <w:rFonts w:ascii="Times New Roman"/>
          <w:b w:val="false"/>
          <w:i w:val="false"/>
          <w:color w:val="000000"/>
          <w:sz w:val="28"/>
        </w:rPr>
        <w:t xml:space="preserve">
141 тармақ келесі редакцияда жазылсын: </w:t>
      </w:r>
      <w:r>
        <w:br/>
      </w:r>
      <w:r>
        <w:rPr>
          <w:rFonts w:ascii="Times New Roman"/>
          <w:b w:val="false"/>
          <w:i w:val="false"/>
          <w:color w:val="000000"/>
          <w:sz w:val="28"/>
        </w:rPr>
        <w:t xml:space="preserve">
      "141. Жер асты инженерлік желілері мен ғимараттары зақымданғанда, өндірістің қызмет көрсетуі себеппен тоқтап қалғанда, қолайсыз жағдайларда, осы ғимарат орналасқан пайдаланушы ұйымның басшылары немесе өкілетті өкілдері апат туралы сигналды алғанда: </w:t>
      </w:r>
      <w:r>
        <w:br/>
      </w:r>
      <w:r>
        <w:rPr>
          <w:rFonts w:ascii="Times New Roman"/>
          <w:b w:val="false"/>
          <w:i w:val="false"/>
          <w:color w:val="000000"/>
          <w:sz w:val="28"/>
        </w:rPr>
        <w:t xml:space="preserve">
      1) мемлекеттік сәулет-құрылыс бақылау органына, көріктендіру қызметіне, жол полициясына, өртке қарсы қызмет орнына, сол секілді апат орнындағы көршілес жер асты шаруашылықтары бар басқа да ұйымдарға апат жөнінде хабар береді; </w:t>
      </w:r>
      <w:r>
        <w:br/>
      </w:r>
      <w:r>
        <w:rPr>
          <w:rFonts w:ascii="Times New Roman"/>
          <w:b w:val="false"/>
          <w:i w:val="false"/>
          <w:color w:val="000000"/>
          <w:sz w:val="28"/>
        </w:rPr>
        <w:t>
      2) қоршаған ортаға зақым келген жағдайда, көрсетілген ұйымдардан басқа қоршаған ортаны қорғау саласындағы өкілетті орган, су жүргізу немесе канализациялық желілер апаты болған жағдайда - санитарлық-эпидемиологиялық қызметіне хабарлайды.</w:t>
      </w:r>
      <w:r>
        <w:br/>
      </w:r>
      <w:r>
        <w:rPr>
          <w:rFonts w:ascii="Times New Roman"/>
          <w:b w:val="false"/>
          <w:i w:val="false"/>
          <w:color w:val="000000"/>
          <w:sz w:val="28"/>
        </w:rPr>
        <w:t>
      </w:t>
      </w:r>
      <w:r>
        <w:rPr>
          <w:rFonts w:ascii="Times New Roman"/>
          <w:b/>
          <w:i w:val="false"/>
          <w:color w:val="000000"/>
          <w:sz w:val="28"/>
        </w:rPr>
        <w:t xml:space="preserve">Ескерту: </w:t>
      </w:r>
      <w:r>
        <w:rPr>
          <w:rFonts w:ascii="Times New Roman"/>
          <w:b w:val="false"/>
          <w:i w:val="false"/>
          <w:color w:val="000000"/>
          <w:sz w:val="28"/>
        </w:rPr>
        <w:t>ірі апаттар туралы, оның ішінде түнгі уақытта болатын төтенше оқиғалар деңгейіндегі ақпараттар Әкімдік кезекшісі арқылы телефон хатпен хабарланады.";</w:t>
      </w:r>
      <w:r>
        <w:br/>
      </w:r>
      <w:r>
        <w:rPr>
          <w:rFonts w:ascii="Times New Roman"/>
          <w:b w:val="false"/>
          <w:i w:val="false"/>
          <w:color w:val="000000"/>
          <w:sz w:val="28"/>
        </w:rPr>
        <w:t>
</w:t>
      </w:r>
      <w:r>
        <w:rPr>
          <w:rFonts w:ascii="Times New Roman"/>
          <w:b w:val="false"/>
          <w:i w:val="false"/>
          <w:color w:val="000000"/>
          <w:sz w:val="28"/>
        </w:rPr>
        <w:t xml:space="preserve">
142 тармақ келесі редакцияда жазылсын: </w:t>
      </w:r>
      <w:r>
        <w:br/>
      </w:r>
      <w:r>
        <w:rPr>
          <w:rFonts w:ascii="Times New Roman"/>
          <w:b w:val="false"/>
          <w:i w:val="false"/>
          <w:color w:val="000000"/>
          <w:sz w:val="28"/>
        </w:rPr>
        <w:t>
      "142. Мемлекеттік сәулет-құрылыс бақылау органы және жол полициясы апат туралы хабарламаны алғаны жөнінде жүріп өтетін жолдарды жабу керектігін жою үшін және келген зақымды жою мерзімін белгілеу үшін, апат орнына жауапты тұлғаны тез арада жіберуге міндетті.";</w:t>
      </w:r>
      <w:r>
        <w:br/>
      </w:r>
      <w:r>
        <w:rPr>
          <w:rFonts w:ascii="Times New Roman"/>
          <w:b w:val="false"/>
          <w:i w:val="false"/>
          <w:color w:val="000000"/>
          <w:sz w:val="28"/>
        </w:rPr>
        <w:t>
</w:t>
      </w:r>
      <w:r>
        <w:rPr>
          <w:rFonts w:ascii="Times New Roman"/>
          <w:b w:val="false"/>
          <w:i w:val="false"/>
          <w:color w:val="000000"/>
          <w:sz w:val="28"/>
        </w:rPr>
        <w:t>
2. ІІІ сайланған Алматы қаласы мәслихатының 2007 жылғы 5 маусымдағы "ІІІ сайланған Алматы қаласы мәслихатының 2006 жылғы 26 қыркүйектегі "Алматы қаласы аумағындағы құрылыс жүргізу Ережесін бекіту туралы" ХХІV сессиясының N 268 шешіміне өзгерістер мен толықтырулар енгізу туралы" ХХХ сессиясының N 345 шешімінің күші жойылсын.</w:t>
      </w:r>
      <w:r>
        <w:br/>
      </w:r>
      <w:r>
        <w:rPr>
          <w:rFonts w:ascii="Times New Roman"/>
          <w:b w:val="false"/>
          <w:i w:val="false"/>
          <w:color w:val="000000"/>
          <w:sz w:val="28"/>
        </w:rPr>
        <w:t>
</w:t>
      </w:r>
      <w:r>
        <w:rPr>
          <w:rFonts w:ascii="Times New Roman"/>
          <w:b w:val="false"/>
          <w:i w:val="false"/>
          <w:color w:val="000000"/>
          <w:sz w:val="28"/>
        </w:rPr>
        <w:t xml:space="preserve">
3. Осы шешімнің орындалуын бақылау қала құрылысы, көріктендіру және коммуналдық меншік мәселелері жөніндегі тұрақты комиссияға (О.Ю. Нам), Алматы қаласы әкімінің орынбасары Я.И. Заяцқа және Алматы қаласы мемлекеттік сәулет-құрылыс бақылау департаментіне </w:t>
      </w:r>
      <w:r>
        <w:br/>
      </w:r>
      <w:r>
        <w:rPr>
          <w:rFonts w:ascii="Times New Roman"/>
          <w:b w:val="false"/>
          <w:i w:val="false"/>
          <w:color w:val="000000"/>
          <w:sz w:val="28"/>
        </w:rPr>
        <w:t>
(Қ. А. Қоңырбаев)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II сессиясының </w:t>
      </w:r>
      <w:r>
        <w:br/>
      </w:r>
      <w:r>
        <w:rPr>
          <w:rFonts w:ascii="Times New Roman"/>
          <w:b w:val="false"/>
          <w:i w:val="false"/>
          <w:color w:val="000000"/>
          <w:sz w:val="28"/>
        </w:rPr>
        <w:t>
</w:t>
      </w:r>
      <w:r>
        <w:rPr>
          <w:rFonts w:ascii="Times New Roman"/>
          <w:b w:val="false"/>
          <w:i/>
          <w:color w:val="000000"/>
          <w:sz w:val="28"/>
        </w:rPr>
        <w:t xml:space="preserve">      төрағасы                                      И. Шарипов </w:t>
      </w:r>
    </w:p>
    <w:p>
      <w:pPr>
        <w:spacing w:after="0"/>
        <w:ind w:left="0"/>
        <w:jc w:val="both"/>
      </w:pPr>
      <w:r>
        <w:rPr>
          <w:rFonts w:ascii="Times New Roman"/>
          <w:b w:val="false"/>
          <w:i/>
          <w:color w:val="000000"/>
          <w:sz w:val="28"/>
        </w:rPr>
        <w:t xml:space="preserve">      III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bookmarkStart w:name="z23" w:id="2"/>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ІІ сессиясының</w:t>
      </w:r>
      <w:r>
        <w:br/>
      </w:r>
      <w:r>
        <w:rPr>
          <w:rFonts w:ascii="Times New Roman"/>
          <w:b w:val="false"/>
          <w:i w:val="false"/>
          <w:color w:val="000000"/>
          <w:sz w:val="28"/>
        </w:rPr>
        <w:t>
2007 жылғы 10 қыркүйектегі</w:t>
      </w:r>
      <w:r>
        <w:br/>
      </w:r>
      <w:r>
        <w:rPr>
          <w:rFonts w:ascii="Times New Roman"/>
          <w:b w:val="false"/>
          <w:i w:val="false"/>
          <w:color w:val="000000"/>
          <w:sz w:val="28"/>
        </w:rPr>
        <w:t>
N 09 шешіміне қосымша</w:t>
      </w:r>
    </w:p>
    <w:bookmarkEnd w:id="2"/>
    <w:p>
      <w:pPr>
        <w:spacing w:after="0"/>
        <w:ind w:left="0"/>
        <w:jc w:val="left"/>
      </w:pPr>
      <w:r>
        <w:rPr>
          <w:rFonts w:ascii="Times New Roman"/>
          <w:b/>
          <w:i w:val="false"/>
          <w:color w:val="000000"/>
        </w:rPr>
        <w:t xml:space="preserve"> 3 тарау. Алматы қаласы әкімдігінің жер телімдеріне</w:t>
      </w:r>
      <w:r>
        <w:br/>
      </w:r>
      <w:r>
        <w:rPr>
          <w:rFonts w:ascii="Times New Roman"/>
          <w:b/>
          <w:i w:val="false"/>
          <w:color w:val="000000"/>
        </w:rPr>
        <w:t>
құқық беру туралы қаулыларын қабылдау кезінде рұқсат беру</w:t>
      </w:r>
      <w:r>
        <w:br/>
      </w:r>
      <w:r>
        <w:rPr>
          <w:rFonts w:ascii="Times New Roman"/>
          <w:b/>
          <w:i w:val="false"/>
          <w:color w:val="000000"/>
        </w:rPr>
        <w:t>
рәсімдерінің жүргізілу тәртібі § 1. Алматы қаласы әкімдігінің жеке және заңды тұлғаларға</w:t>
      </w:r>
      <w:r>
        <w:br/>
      </w:r>
      <w:r>
        <w:rPr>
          <w:rFonts w:ascii="Times New Roman"/>
          <w:b/>
          <w:i w:val="false"/>
          <w:color w:val="000000"/>
        </w:rPr>
        <w:t>
жер телімдеріне құқық беру туралы қаулыларын қабылдау</w:t>
      </w:r>
      <w:r>
        <w:br/>
      </w:r>
      <w:r>
        <w:rPr>
          <w:rFonts w:ascii="Times New Roman"/>
          <w:b/>
          <w:i w:val="false"/>
          <w:color w:val="000000"/>
        </w:rPr>
        <w:t>
кезінде рұқсат беру рәсімдерінің жүргізілу тәртібі</w:t>
      </w:r>
    </w:p>
    <w:bookmarkStart w:name="z24" w:id="3"/>
    <w:p>
      <w:pPr>
        <w:spacing w:after="0"/>
        <w:ind w:left="0"/>
        <w:jc w:val="both"/>
      </w:pPr>
      <w:r>
        <w:rPr>
          <w:rFonts w:ascii="Times New Roman"/>
          <w:b w:val="false"/>
          <w:i w:val="false"/>
          <w:color w:val="000000"/>
          <w:sz w:val="28"/>
        </w:rPr>
        <w:t xml:space="preserve">      9. Мемлекеттік меншіктегі жер телімдеріне меншікке (жер пайдалануға) және жер телімдерін алуға құқығы бар жеке және заңды тұлғаларға жеке меншікке (жер пайдалануға) құқық беру төмендегідей жүргізіледі: </w:t>
      </w:r>
      <w:r>
        <w:br/>
      </w:r>
      <w:r>
        <w:rPr>
          <w:rFonts w:ascii="Times New Roman"/>
          <w:b w:val="false"/>
          <w:i w:val="false"/>
          <w:color w:val="000000"/>
          <w:sz w:val="28"/>
        </w:rPr>
        <w:t xml:space="preserve">
      1) Қазақстан Республикасы Жер кодексінде және басқа да заң актілерінде қарастырылған жағдайларда тегін (өтеусіз); </w:t>
      </w:r>
      <w:r>
        <w:br/>
      </w:r>
      <w:r>
        <w:rPr>
          <w:rFonts w:ascii="Times New Roman"/>
          <w:b w:val="false"/>
          <w:i w:val="false"/>
          <w:color w:val="000000"/>
          <w:sz w:val="28"/>
        </w:rPr>
        <w:t xml:space="preserve">
      2) сауда-саттықсыз өтеулі негізінде; </w:t>
      </w:r>
      <w:r>
        <w:br/>
      </w:r>
      <w:r>
        <w:rPr>
          <w:rFonts w:ascii="Times New Roman"/>
          <w:b w:val="false"/>
          <w:i w:val="false"/>
          <w:color w:val="000000"/>
          <w:sz w:val="28"/>
        </w:rPr>
        <w:t xml:space="preserve">
      3) сауда-саттық өткізу өтеусіз негізінде. </w:t>
      </w:r>
      <w:r>
        <w:br/>
      </w:r>
      <w:r>
        <w:rPr>
          <w:rFonts w:ascii="Times New Roman"/>
          <w:b w:val="false"/>
          <w:i w:val="false"/>
          <w:color w:val="000000"/>
          <w:sz w:val="28"/>
        </w:rPr>
        <w:t xml:space="preserve">
      Құрылыс салу үшін жер телімдеріне құқық сату жөніндегі сауда-саттық жүргізілгенде, жер телімінің сатып алу - сату шартының немесе жер телімін жалға беру құқығының үлгілерінде жер телімін беруде келесі жағдайлар қаралуы мүмкін: </w:t>
      </w:r>
      <w:r>
        <w:br/>
      </w:r>
      <w:r>
        <w:rPr>
          <w:rFonts w:ascii="Times New Roman"/>
          <w:b w:val="false"/>
          <w:i w:val="false"/>
          <w:color w:val="000000"/>
          <w:sz w:val="28"/>
        </w:rPr>
        <w:t xml:space="preserve">
      1) инженерлік, көлік және әлеуметтік инфрақұрылымдар (заңдылықтарда көрсетілген жағдайлардан басқа) объектілер құрылысы; </w:t>
      </w:r>
      <w:r>
        <w:br/>
      </w:r>
      <w:r>
        <w:rPr>
          <w:rFonts w:ascii="Times New Roman"/>
          <w:b w:val="false"/>
          <w:i w:val="false"/>
          <w:color w:val="000000"/>
          <w:sz w:val="28"/>
        </w:rPr>
        <w:t xml:space="preserve">
      2) жылжымайтын мүлік объектілерінің құрылысы мерзімінің сақталуы; </w:t>
      </w:r>
      <w:r>
        <w:br/>
      </w:r>
      <w:r>
        <w:rPr>
          <w:rFonts w:ascii="Times New Roman"/>
          <w:b w:val="false"/>
          <w:i w:val="false"/>
          <w:color w:val="000000"/>
          <w:sz w:val="28"/>
        </w:rPr>
        <w:t xml:space="preserve">
      3) ортақ пайдалану аумақтарын көркейту. </w:t>
      </w:r>
      <w:r>
        <w:br/>
      </w:r>
      <w:r>
        <w:rPr>
          <w:rFonts w:ascii="Times New Roman"/>
          <w:b w:val="false"/>
          <w:i w:val="false"/>
          <w:color w:val="000000"/>
          <w:sz w:val="28"/>
        </w:rPr>
        <w:t>
      Көрсетілген шарттар жер телімі құқығының басқа тұлғаға өту жағдайында сақталады.</w:t>
      </w:r>
      <w:r>
        <w:br/>
      </w:r>
      <w:r>
        <w:rPr>
          <w:rFonts w:ascii="Times New Roman"/>
          <w:b w:val="false"/>
          <w:i w:val="false"/>
          <w:color w:val="000000"/>
          <w:sz w:val="28"/>
        </w:rPr>
        <w:t>
10. Арызда (өтініште): жер телімінің пайдалану мақсаты; оның болжамды өлшемі, орналасқан жері; өтінім берушінің (мекенжайы, телефоны) реквизиттерін көрсету арқылы сұралған жер телімінің пайдалану құқығы көрсетіледі.</w:t>
      </w:r>
      <w:r>
        <w:br/>
      </w:r>
      <w:r>
        <w:rPr>
          <w:rFonts w:ascii="Times New Roman"/>
          <w:b w:val="false"/>
          <w:i w:val="false"/>
          <w:color w:val="000000"/>
          <w:sz w:val="28"/>
        </w:rPr>
        <w:t>
</w:t>
      </w:r>
      <w:r>
        <w:rPr>
          <w:rFonts w:ascii="Times New Roman"/>
          <w:b w:val="false"/>
          <w:i w:val="false"/>
          <w:color w:val="000000"/>
          <w:sz w:val="28"/>
        </w:rPr>
        <w:t>
11. Әкімдіктің тапсырмасы бойынша жер қатынастары жөніндегі орган екі жұмыс күннен кем емес уақытта мүдделі тұлғаның арызын (өтінішін) тіркеп өтініштің көшірмесін сұралған жер телімінде меншік иесінің (жер пайдаланушының), сонымен қатар жер-құқық қатынастарының басқа да субъектілерінің бары немесе жоқтығы туралы белгіленген тәртіпте ақпаратты алу үшін "АлматықалжерҒӨО" ЕМК-на жібереді.</w:t>
      </w:r>
      <w:r>
        <w:br/>
      </w:r>
      <w:r>
        <w:rPr>
          <w:rFonts w:ascii="Times New Roman"/>
          <w:b w:val="false"/>
          <w:i w:val="false"/>
          <w:color w:val="000000"/>
          <w:sz w:val="28"/>
        </w:rPr>
        <w:t>
</w:t>
      </w:r>
      <w:r>
        <w:rPr>
          <w:rFonts w:ascii="Times New Roman"/>
          <w:b w:val="false"/>
          <w:i w:val="false"/>
          <w:color w:val="000000"/>
          <w:sz w:val="28"/>
        </w:rPr>
        <w:t>
12. "АлматықалжерҒӨО" ЕМК-ны (келісім бойынша) жеті жұмыс күн ішінде (шағын кәсіпкерлік субъектілер үшін екі жұмыс күн ішінде) сұралған жер телімінде меншік иесінің (жер пайдаланушының), сонымен қатар жер-құқық қатынастарының басқа да субъектілерінің бары немесе жоқтығы туралы мәліметті белгіленген тәртіпте жер қатынастары жөніндегі органға жібереді.</w:t>
      </w:r>
      <w:r>
        <w:br/>
      </w:r>
      <w:r>
        <w:rPr>
          <w:rFonts w:ascii="Times New Roman"/>
          <w:b w:val="false"/>
          <w:i w:val="false"/>
          <w:color w:val="000000"/>
          <w:sz w:val="28"/>
        </w:rPr>
        <w:t xml:space="preserve">
      Сондай-ақ, "АлматықалжерҒӨО" ЕМК-ны сұралған жер телімінің орналасқан жерінің хал ахуалдық сызбасын Мемлекеттік жер кадастрының автоматтандырылған ақпараттық жүйесінен береді. </w:t>
      </w:r>
      <w:r>
        <w:br/>
      </w:r>
      <w:r>
        <w:rPr>
          <w:rFonts w:ascii="Times New Roman"/>
          <w:b w:val="false"/>
          <w:i w:val="false"/>
          <w:color w:val="000000"/>
          <w:sz w:val="28"/>
        </w:rPr>
        <w:t>
      Берілетін материалдарға "АлматықалжерҒӨО" ЕМК-ның бірінші басшысының қолы, мөрі қойылады.</w:t>
      </w:r>
      <w:r>
        <w:br/>
      </w:r>
      <w:r>
        <w:rPr>
          <w:rFonts w:ascii="Times New Roman"/>
          <w:b w:val="false"/>
          <w:i w:val="false"/>
          <w:color w:val="000000"/>
          <w:sz w:val="28"/>
        </w:rPr>
        <w:t>
</w:t>
      </w:r>
      <w:r>
        <w:rPr>
          <w:rFonts w:ascii="Times New Roman"/>
          <w:b w:val="false"/>
          <w:i w:val="false"/>
          <w:color w:val="000000"/>
          <w:sz w:val="28"/>
        </w:rPr>
        <w:t>
13. Жер қатынастары жөніндегі органның бірінші басшысының қолымен екі жұмыс күн ішінде "АлматықалжерҒӨО" ЕМК-нан мүдделі тұлғаның өтінішінің көшірмесін және барлық материалдарын сәулет органына, берілген өтінішті (жер телімін алдын-ала таңдау) қанағаттандыру мүмкіндігін анықтау үшін жібереді.</w:t>
      </w:r>
      <w:r>
        <w:br/>
      </w:r>
      <w:r>
        <w:rPr>
          <w:rFonts w:ascii="Times New Roman"/>
          <w:b w:val="false"/>
          <w:i w:val="false"/>
          <w:color w:val="000000"/>
          <w:sz w:val="28"/>
        </w:rPr>
        <w:t>
</w:t>
      </w:r>
      <w:r>
        <w:rPr>
          <w:rFonts w:ascii="Times New Roman"/>
          <w:b w:val="false"/>
          <w:i w:val="false"/>
          <w:color w:val="000000"/>
          <w:sz w:val="28"/>
        </w:rPr>
        <w:t>
14. Сәулет органы мерзімі жеті жұмыс күннен кем емес уақытта (шағын кәсіпкерлік субъектілер үшін екі жұмыс күн ішінде) cәулет органының бірінші басшысының қолымен расталған сұралған жер телімнің пайдалану мақсаты бойынша пайдалану мүмкіндігі туралы қорытындысын жер қатынастары жөніндегі органға береді.</w:t>
      </w:r>
      <w:r>
        <w:br/>
      </w:r>
      <w:r>
        <w:rPr>
          <w:rFonts w:ascii="Times New Roman"/>
          <w:b w:val="false"/>
          <w:i w:val="false"/>
          <w:color w:val="000000"/>
          <w:sz w:val="28"/>
        </w:rPr>
        <w:t>
      Сәулет органының бірінші басшысының қолымен расталған және сәулет органының мөрі қойылған жер теліміне құқық беру үшін қажетті материалдар (шектеулерімен, қызыл сызықтармен, жер телімінің координаттарымен қала құрылысы регламенттерімен тірек жоспары) қорытындыға қоса тіркеледі.</w:t>
      </w:r>
      <w:r>
        <w:br/>
      </w:r>
      <w:r>
        <w:rPr>
          <w:rFonts w:ascii="Times New Roman"/>
          <w:b w:val="false"/>
          <w:i w:val="false"/>
          <w:color w:val="000000"/>
          <w:sz w:val="28"/>
        </w:rPr>
        <w:t>
      14-1. Жер қатынастары жөніндегі орган мерзімі жеті жұмыс күннен кем емес уақытта (шағын кәсіпкерлік субъектілер үшін екі жұмыс күн ішінде) қорытынды әзірлейді және жер телімдері туралы материалдарды қарау және қорытынды дайындау үшін жер комиссиясына енгізеді.</w:t>
      </w:r>
      <w:r>
        <w:br/>
      </w:r>
      <w:r>
        <w:rPr>
          <w:rFonts w:ascii="Times New Roman"/>
          <w:b w:val="false"/>
          <w:i w:val="false"/>
          <w:color w:val="000000"/>
          <w:sz w:val="28"/>
        </w:rPr>
        <w:t>
      14-2. Жер комиссиясы мерзімі бес жұмыс күннен кем емес уақытта сұралған жер теліміне құқық беру мүмкіндігі немесе құқық беруден бас тарту туралы қорытындысын береді.</w:t>
      </w:r>
      <w:r>
        <w:br/>
      </w:r>
      <w:r>
        <w:rPr>
          <w:rFonts w:ascii="Times New Roman"/>
          <w:b w:val="false"/>
          <w:i w:val="false"/>
          <w:color w:val="000000"/>
          <w:sz w:val="28"/>
        </w:rPr>
        <w:t>
      Жер комиссиясының шешімі қорытындымен ресімделеді.</w:t>
      </w:r>
      <w:r>
        <w:br/>
      </w:r>
      <w:r>
        <w:rPr>
          <w:rFonts w:ascii="Times New Roman"/>
          <w:b w:val="false"/>
          <w:i w:val="false"/>
          <w:color w:val="000000"/>
          <w:sz w:val="28"/>
        </w:rPr>
        <w:t xml:space="preserve">
      14-3. Жер қатынастары жөніндегі орган мерзімі жеті жұмыс күннен кем емес уақытта (шағын кәсіпкерлік субъектілер үшін екі жұмыс күн ішінде) жер комиссиясының қанағаттандырылған қорытындысын берген жағдайда, жерге орналастыру жобасын дайындау үшін өтінім берушіге материалдардың көшірмесін береді. </w:t>
      </w:r>
      <w:r>
        <w:br/>
      </w:r>
      <w:r>
        <w:rPr>
          <w:rFonts w:ascii="Times New Roman"/>
          <w:b w:val="false"/>
          <w:i w:val="false"/>
          <w:color w:val="000000"/>
          <w:sz w:val="28"/>
        </w:rPr>
        <w:t>
      Ал қанағаттандырылмаған қорытындысы шыққан жағдайда, жер қатынастары жөніндегі орган мерзімі екі жұмыс күннен кем емес уақытта оның дәлелді себептерін көрсете отырып, құқық беруден бас тарту туралы әкімдіктің қаулысының жобасын дайындап және әкімдікке қарау үшін жібереді (жер теліміне құқық беруден бас тарту туралы қаулысының көшірмесі өтінім берушіге қаулы қабылданғаннан кейін жеті күн мерзімде тапсырылады).</w:t>
      </w:r>
      <w:r>
        <w:br/>
      </w:r>
      <w:r>
        <w:rPr>
          <w:rFonts w:ascii="Times New Roman"/>
          <w:b w:val="false"/>
          <w:i w:val="false"/>
          <w:color w:val="000000"/>
          <w:sz w:val="28"/>
        </w:rPr>
        <w:t xml:space="preserve">
      14-4. Жерге орналастыру жобасын орындау үшін өтінім беруші өз еркімен тиісті лицензиясы бар мекемені анықтайды. Жоба құрамында берілетін жер телімінің орналасқан жері, аумағы, оның шекарасы, жер телімінің шектес меншік иелері және жер пайдаланушылары, сонымен қатар шектеулері және сервитуттары нақтыланады. </w:t>
      </w:r>
      <w:r>
        <w:br/>
      </w:r>
      <w:r>
        <w:rPr>
          <w:rFonts w:ascii="Times New Roman"/>
          <w:b w:val="false"/>
          <w:i w:val="false"/>
          <w:color w:val="000000"/>
          <w:sz w:val="28"/>
        </w:rPr>
        <w:t>
      Өтінім беруші белгіленген тәртіпте жасалған жобаны одан әрі жер телімі құқығын ресімдеу және бекіту үшін жер қатынастары жөніндегі органға береді.</w:t>
      </w:r>
      <w:r>
        <w:br/>
      </w:r>
      <w:r>
        <w:rPr>
          <w:rFonts w:ascii="Times New Roman"/>
          <w:b w:val="false"/>
          <w:i w:val="false"/>
          <w:color w:val="000000"/>
          <w:sz w:val="28"/>
        </w:rPr>
        <w:t xml:space="preserve">
      14-5. Жер қатынастары жөніндегі орган он жұмыс күннен кем емес уақытта (шағын кәсіпкерлік субъектілер үшін үш жұмыс күн ішінде) жер телімінің бөлінетіндігін (бөлінбейтіндігін) анықтау арқылы жер теліміне тиісті құқық беру туралы әкімдіктің қаулысының жобасын дайындайды және оны әкімдікке енгізеді. </w:t>
      </w:r>
      <w:r>
        <w:br/>
      </w:r>
      <w:r>
        <w:rPr>
          <w:rFonts w:ascii="Times New Roman"/>
          <w:b w:val="false"/>
          <w:i w:val="false"/>
          <w:color w:val="000000"/>
          <w:sz w:val="28"/>
        </w:rPr>
        <w:t>
      Әкімдік қаулысының жобасы сәулет, қала құрылысы және жер қатынастары мәселесіне жетекшілік ететін Алматы қаласы әкімінің орынбасарымен, Алматы қаласы әкімі аппаратының заң бөлімімен, сәулет органымен келісіледі.</w:t>
      </w:r>
      <w:r>
        <w:br/>
      </w:r>
      <w:r>
        <w:rPr>
          <w:rFonts w:ascii="Times New Roman"/>
          <w:b w:val="false"/>
          <w:i w:val="false"/>
          <w:color w:val="000000"/>
          <w:sz w:val="28"/>
        </w:rPr>
        <w:t>
      14-6. Әкімдік, мерзімі жиырма жұмыс күннен кем емес уақытта (шағын кәсіпкерлік субъектілер үшін төрт жұмыс күн ішінде) қаулыны қабылдап, әкімдік қаулысының материалдарымен бірге 5 данасын (куаландырылған көшірмелерді) жер қатынастары жөніндегі органға жібереді.</w:t>
      </w:r>
      <w:r>
        <w:br/>
      </w:r>
      <w:r>
        <w:rPr>
          <w:rFonts w:ascii="Times New Roman"/>
          <w:b w:val="false"/>
          <w:i w:val="false"/>
          <w:color w:val="000000"/>
          <w:sz w:val="28"/>
        </w:rPr>
        <w:t>
      14-7. Жер қатынастары жөніндегі орган жеті жұмыс күннен кем емес уақытта әкімдіктің қаулысы қабылданғаннан бастап, сатып алу-сату шарты немесе уақытша жер пайдалану шартын жасасып және оны қаулының данасымен өтінім берушінің қолына тапсырып, оны "АлматықалжерҒӨО" ЕМК-на ұсынады.</w:t>
      </w:r>
      <w:r>
        <w:br/>
      </w:r>
      <w:r>
        <w:rPr>
          <w:rFonts w:ascii="Times New Roman"/>
          <w:b w:val="false"/>
          <w:i w:val="false"/>
          <w:color w:val="000000"/>
          <w:sz w:val="28"/>
        </w:rPr>
        <w:t>
      14-8. "АлматықалжерҒӨО" ЕМК-ны отыз күн ішінде, белгіленген тәртіпте жер-кадастрлық ісін құрастыру үшін жер телімінің шекарасын анықтау материалдарын қосып, жер теліміне сәйкестендіру құжаттарын дайындап, жер қатынастары жөніндегі органға жер-кадастрлық ісімен бірге қол қою үшін жібереді.</w:t>
      </w:r>
      <w:r>
        <w:br/>
      </w:r>
      <w:r>
        <w:rPr>
          <w:rFonts w:ascii="Times New Roman"/>
          <w:b w:val="false"/>
          <w:i w:val="false"/>
          <w:color w:val="000000"/>
          <w:sz w:val="28"/>
        </w:rPr>
        <w:t>
      Жер қатынастары жөніндегі орган бес жұмыс күннен кем емес уақытта қол қойылған сәйкестендірілген құжаттарын тіркейді және өтініш берушіге жер телімінің төлемақысы төлегеннен кейін, салық органымен расталған ауыл шаруашылығы немесе орман шаруашылығының шығынын өтегеннен кейін (ауыл шаруашылық алқаптары немесе орман қоры жерлері берілген жағдайда) тіркеу журналына қол қойдырады, ал жер-кадастрлық ісін "АлматықалжерҒӨО" ЕМК-на мемлекеттік жер кадастрының автоматтандырылған жүйесіне және мұрағаттауға енгізу үшін жібереді.</w:t>
      </w:r>
      <w:r>
        <w:br/>
      </w:r>
      <w:r>
        <w:rPr>
          <w:rFonts w:ascii="Times New Roman"/>
          <w:b w:val="false"/>
          <w:i w:val="false"/>
          <w:color w:val="000000"/>
          <w:sz w:val="28"/>
        </w:rPr>
        <w:t>
      14-9. Жер телімінің құқығын белгіленген заң тәртібінде мемлекеттік тіркеуден тіркеуші органында тіркейді.</w:t>
      </w:r>
    </w:p>
    <w:bookmarkEnd w:id="3"/>
    <w:bookmarkStart w:name="z29" w:id="4"/>
    <w:p>
      <w:pPr>
        <w:spacing w:after="0"/>
        <w:ind w:left="0"/>
        <w:jc w:val="left"/>
      </w:pPr>
      <w:r>
        <w:rPr>
          <w:rFonts w:ascii="Times New Roman"/>
          <w:b/>
          <w:i w:val="false"/>
          <w:color w:val="000000"/>
        </w:rPr>
        <w:t xml:space="preserve"> 
§ 2. Егер де, таңдаған объекті құрылысын орналастыру үшін</w:t>
      </w:r>
      <w:r>
        <w:br/>
      </w:r>
      <w:r>
        <w:rPr>
          <w:rFonts w:ascii="Times New Roman"/>
          <w:b/>
          <w:i w:val="false"/>
          <w:color w:val="000000"/>
        </w:rPr>
        <w:t>
аумақта тұрғын үйлер, басқа да ғимараттар мен құрылымдар,</w:t>
      </w:r>
      <w:r>
        <w:br/>
      </w:r>
      <w:r>
        <w:rPr>
          <w:rFonts w:ascii="Times New Roman"/>
          <w:b/>
          <w:i w:val="false"/>
          <w:color w:val="000000"/>
        </w:rPr>
        <w:t>
сонымен қатар инженерлік коммуникациялар орналасқан жағдайда,</w:t>
      </w:r>
      <w:r>
        <w:br/>
      </w:r>
      <w:r>
        <w:rPr>
          <w:rFonts w:ascii="Times New Roman"/>
          <w:b/>
          <w:i w:val="false"/>
          <w:color w:val="000000"/>
        </w:rPr>
        <w:t>
Алматы қаласы әкімдігінің объектілер құрылысы үшін жер</w:t>
      </w:r>
      <w:r>
        <w:br/>
      </w:r>
      <w:r>
        <w:rPr>
          <w:rFonts w:ascii="Times New Roman"/>
          <w:b/>
          <w:i w:val="false"/>
          <w:color w:val="000000"/>
        </w:rPr>
        <w:t>
телімдеріне құқық беру туралы қаулыларын қабылдау кезінде</w:t>
      </w:r>
      <w:r>
        <w:br/>
      </w:r>
      <w:r>
        <w:rPr>
          <w:rFonts w:ascii="Times New Roman"/>
          <w:b/>
          <w:i w:val="false"/>
          <w:color w:val="000000"/>
        </w:rPr>
        <w:t>
рұқсат беру рәсімдерінің жүргізілу тәртібі</w:t>
      </w:r>
    </w:p>
    <w:bookmarkEnd w:id="4"/>
    <w:p>
      <w:pPr>
        <w:spacing w:after="0"/>
        <w:ind w:left="0"/>
        <w:jc w:val="both"/>
      </w:pPr>
      <w:r>
        <w:rPr>
          <w:rFonts w:ascii="Times New Roman"/>
          <w:b w:val="false"/>
          <w:i w:val="false"/>
          <w:color w:val="000000"/>
          <w:sz w:val="28"/>
        </w:rPr>
        <w:t>      14-10. Жер теліміне тиісті құқықты беруге мүдделі тұлғаның арызын (өтінішін) қарау іс-жосығы, таңдаған объекті құрылысын орналастыру үшін аумақта тұрғын үйлер, басқа да ғимараттар мен құрылымдар, сонымен қатар инженерлік коммуникациялар орналасқан жағдайда, әрі қарай мәтін бойынша - салушы (инвестор), осы Ереженің 9-17 тармақтарында қарастырылған тәртіпте жүргізіледі.</w:t>
      </w:r>
      <w:r>
        <w:br/>
      </w:r>
      <w:r>
        <w:rPr>
          <w:rFonts w:ascii="Times New Roman"/>
          <w:b w:val="false"/>
          <w:i w:val="false"/>
          <w:color w:val="000000"/>
          <w:sz w:val="28"/>
        </w:rPr>
        <w:t>
      14-11. Таңдаған объекті құрылысын орналастыру үшін аумақта тұрғын үйлер, басқа да ғимараттар мен құрылымдар, сонымен қатар инженерлік коммуникациялар орналасқан жағдайда, және Жер комиссиясының оң қорытындысы қабылданған жағдайда, объекті құрылысы бойынша инвестициялық жобаны іске асыратын салушы (инвестор), қоғамдық маңыздылық мақсаттарға жету және мемлекеттік мүддені қамтамасыз ету үшін инвестициялық жобаны келістіру үшін әкімдікке жүгінеді. 26. Әкімдіктің тапсырмасы бойынша сәулет органы инвестициялық жоба түскен күннен бастап, бес жұмыс күннің ішінде қарауға міндетті.</w:t>
      </w:r>
      <w:r>
        <w:br/>
      </w:r>
      <w:r>
        <w:rPr>
          <w:rFonts w:ascii="Times New Roman"/>
          <w:b w:val="false"/>
          <w:i w:val="false"/>
          <w:color w:val="000000"/>
          <w:sz w:val="28"/>
        </w:rPr>
        <w:t>
      14-12. Әкімдіктің тапсырмасы бойынша сәулет органы инвестициялық жоба түскен күннен бастап, бес жұмыс күннің ішінде қарауға міндетті.</w:t>
      </w:r>
      <w:r>
        <w:br/>
      </w:r>
      <w:r>
        <w:rPr>
          <w:rFonts w:ascii="Times New Roman"/>
          <w:b w:val="false"/>
          <w:i w:val="false"/>
          <w:color w:val="000000"/>
          <w:sz w:val="28"/>
        </w:rPr>
        <w:t>
      14-13. Инвестициялық жоба Алматы қаласының Бас жоспарына, регламентіне сәйкес келмеген, немесе келістіру туралы шешім қабылдау үшін мәліметтер жеткіліксіз болған жағдайда, сәулет органы қайтару себебін көрсету арқылы жоба материалдарын инвесторға қайтарады.</w:t>
      </w:r>
      <w:r>
        <w:br/>
      </w:r>
      <w:r>
        <w:rPr>
          <w:rFonts w:ascii="Times New Roman"/>
          <w:b w:val="false"/>
          <w:i w:val="false"/>
          <w:color w:val="000000"/>
          <w:sz w:val="28"/>
        </w:rPr>
        <w:t>
      14-14. Инвестициялық жоба Алматы қаласының Бас жоспарына, регламентіне сәйкес келген жағдайда, сәулет органы келістіріп, жоба материалдарын әкімдікке жібереді.</w:t>
      </w:r>
      <w:r>
        <w:br/>
      </w:r>
      <w:r>
        <w:rPr>
          <w:rFonts w:ascii="Times New Roman"/>
          <w:b w:val="false"/>
          <w:i w:val="false"/>
          <w:color w:val="000000"/>
          <w:sz w:val="28"/>
        </w:rPr>
        <w:t>
      14-15. Мемлекеттік мүдделердің инвестициялық жобасын іске асыру және қоғамдық маңыздылық мақсаттарға жетуді қамтамасыз ету кезінде инвестициялық жобаны сәулет, қала құрылысы және жер қатынастары мәселелерін реттейтін Алматы қаласы әкімінің орынбасары инвестициялық жобаны келістіреді.</w:t>
      </w:r>
      <w:r>
        <w:br/>
      </w:r>
      <w:r>
        <w:rPr>
          <w:rFonts w:ascii="Times New Roman"/>
          <w:b w:val="false"/>
          <w:i w:val="false"/>
          <w:color w:val="000000"/>
          <w:sz w:val="28"/>
        </w:rPr>
        <w:t>
      14-16. Әкімдік инвестициялық жобамен келіскен жағдайда, әкімдіктің тапсырмасы бойынша, жер қатынастары жөніндегі орган мемлекет мұқтажы үшін жер телімдерді мәжбүрлеп иеліктен, соның ішінде сатып алу жолымен шығару жөніндегі инвестициялық жобаны іске асыру туралы салушы мен (инвестор мен) әкімдік арасындағы шарт жобасын дайындайды.</w:t>
      </w:r>
      <w:r>
        <w:br/>
      </w:r>
      <w:r>
        <w:rPr>
          <w:rFonts w:ascii="Times New Roman"/>
          <w:b w:val="false"/>
          <w:i w:val="false"/>
          <w:color w:val="000000"/>
          <w:sz w:val="28"/>
        </w:rPr>
        <w:t>
      14-17. Әкімдік шартқа қол қойғаннан кейін, салушы (инвестор) мемлекет мұқтажы үшін жер телімдерді мәжбүрлеп иеліктен, соның ішінде сатып алу жолымен шығару жөніндегі жұмыстар туралы шартты арнайы мамандандырылған кәсіпорынмен жасасады.</w:t>
      </w:r>
      <w:r>
        <w:br/>
      </w:r>
      <w:r>
        <w:rPr>
          <w:rFonts w:ascii="Times New Roman"/>
          <w:b w:val="false"/>
          <w:i w:val="false"/>
          <w:color w:val="000000"/>
          <w:sz w:val="28"/>
        </w:rPr>
        <w:t xml:space="preserve">
      14-18. Әкімдік қаулысының жобасы сәулет, қала құрылысы және жер қатынастары мәселесіне жетекшілік ететін Алматы қаласы әкімінің орынбасарымен, Алматы қаласы әкімі аппаратының заң бөлімімен, сәулет органымен, мамандандырылған кәсіпорынмен келісіледі. </w:t>
      </w:r>
      <w:r>
        <w:br/>
      </w:r>
      <w:r>
        <w:rPr>
          <w:rFonts w:ascii="Times New Roman"/>
          <w:b w:val="false"/>
          <w:i w:val="false"/>
          <w:color w:val="000000"/>
          <w:sz w:val="28"/>
        </w:rPr>
        <w:t xml:space="preserve">
      Салушы (инвестор) арнайы мамандандырылған кәсіпорынмен шартқа отырғаннан кейін жер қатынастары жөніндегі орган арнайы мамандандырылған кәсіпорын күшімен жерге орналастыру жобасын жасауды қамтамасыз етеді, жер телімді және онда орналасқан жылжымайтын мүлікке тексеру жүргізеді, тексеру актісін құрастырады, материалдарды жинақтап, дайындайды және әкімдіктің меншік иелерінен (жер пайдаланушылардан) мемлекет мұқтажы үшін жер телімдерді мәжбүрлеп иеліктен, соның ішінде сатып алу жолымен шығару туралы қаулы жобасын дайындап және оны әкімдікке енгізеді. </w:t>
      </w:r>
      <w:r>
        <w:br/>
      </w:r>
      <w:r>
        <w:rPr>
          <w:rFonts w:ascii="Times New Roman"/>
          <w:b w:val="false"/>
          <w:i w:val="false"/>
          <w:color w:val="000000"/>
          <w:sz w:val="28"/>
        </w:rPr>
        <w:t xml:space="preserve">
      Әкімдік қаулысының жобасы мамандырылған кәсіпорынмен, сәулет органымен, Алматы қаласы әкімі аппаратының заң бөлімімен, жер қатынастары мәселелерін реттейтін Алматы қаласы әкімінің орынбасарымен келістіріледі. </w:t>
      </w:r>
      <w:r>
        <w:br/>
      </w:r>
      <w:r>
        <w:rPr>
          <w:rFonts w:ascii="Times New Roman"/>
          <w:b w:val="false"/>
          <w:i w:val="false"/>
          <w:color w:val="000000"/>
          <w:sz w:val="28"/>
        </w:rPr>
        <w:t xml:space="preserve">
      Қаулы жобасында көрсетілетіндер: </w:t>
      </w:r>
      <w:r>
        <w:br/>
      </w:r>
      <w:r>
        <w:rPr>
          <w:rFonts w:ascii="Times New Roman"/>
          <w:b w:val="false"/>
          <w:i w:val="false"/>
          <w:color w:val="000000"/>
          <w:sz w:val="28"/>
        </w:rPr>
        <w:t xml:space="preserve">
      жерге құқық берілетін заңды немесе жеке тұлғаның аталуы; </w:t>
      </w:r>
      <w:r>
        <w:br/>
      </w:r>
      <w:r>
        <w:rPr>
          <w:rFonts w:ascii="Times New Roman"/>
          <w:b w:val="false"/>
          <w:i w:val="false"/>
          <w:color w:val="000000"/>
          <w:sz w:val="28"/>
        </w:rPr>
        <w:t xml:space="preserve">
      жер телімінің пайдалану мақсаты; </w:t>
      </w:r>
      <w:r>
        <w:br/>
      </w:r>
      <w:r>
        <w:rPr>
          <w:rFonts w:ascii="Times New Roman"/>
          <w:b w:val="false"/>
          <w:i w:val="false"/>
          <w:color w:val="000000"/>
          <w:sz w:val="28"/>
        </w:rPr>
        <w:t xml:space="preserve">
      жер телімінің аумағы; </w:t>
      </w:r>
      <w:r>
        <w:br/>
      </w:r>
      <w:r>
        <w:rPr>
          <w:rFonts w:ascii="Times New Roman"/>
          <w:b w:val="false"/>
          <w:i w:val="false"/>
          <w:color w:val="000000"/>
          <w:sz w:val="28"/>
        </w:rPr>
        <w:t xml:space="preserve">
      жердің құқығы түрі, ауыртпалықтары, сервитуттары; </w:t>
      </w:r>
      <w:r>
        <w:br/>
      </w:r>
      <w:r>
        <w:rPr>
          <w:rFonts w:ascii="Times New Roman"/>
          <w:b w:val="false"/>
          <w:i w:val="false"/>
          <w:color w:val="000000"/>
          <w:sz w:val="28"/>
        </w:rPr>
        <w:t xml:space="preserve">
      алынатын жер телімдердің мөлшерін көрсетумен, мемлекет мұқтажы үшін жер телімдерді мәжбүрлеп иеліктен, сонымен қатар сатып алу жолымен шығарылатын заңды тұлғаның (бар болған жағдайда) тегі, аты, әкесінің аты немесе заңды тұлғаның аталуы; </w:t>
      </w:r>
      <w:r>
        <w:br/>
      </w:r>
      <w:r>
        <w:rPr>
          <w:rFonts w:ascii="Times New Roman"/>
          <w:b w:val="false"/>
          <w:i w:val="false"/>
          <w:color w:val="000000"/>
          <w:sz w:val="28"/>
        </w:rPr>
        <w:t>
      басқа да жағдайлар.</w:t>
      </w:r>
      <w:r>
        <w:br/>
      </w:r>
      <w:r>
        <w:rPr>
          <w:rFonts w:ascii="Times New Roman"/>
          <w:b w:val="false"/>
          <w:i w:val="false"/>
          <w:color w:val="000000"/>
          <w:sz w:val="28"/>
        </w:rPr>
        <w:t>
      14-19. Әкімдік мерзімі бес жұмыс күнінен аспайтын уақытта қаулы қабылдап, әкімдік қаулысының материалдарының даналарымен бірге жер қатынастары жөніндегі органға жібереді.</w:t>
      </w:r>
      <w:r>
        <w:br/>
      </w:r>
      <w:r>
        <w:rPr>
          <w:rFonts w:ascii="Times New Roman"/>
          <w:b w:val="false"/>
          <w:i w:val="false"/>
          <w:color w:val="000000"/>
          <w:sz w:val="28"/>
        </w:rPr>
        <w:t>
      14-20. Әкімдік қаулысының негізінде жер қатынастары жөніндегі орган мамандырылған кәсіпорынның күшімен заңмен белгіленген мерзімде, жер телімдерді және онда орналасқан жылжымайтын мүліктерді мәжбүрлеп иеліктен шығаруға,соның ішінде сатып алу жолымен байланысты қажетті шаралар кешенді түрде жүргізіледі.</w:t>
      </w:r>
      <w:r>
        <w:br/>
      </w:r>
      <w:r>
        <w:rPr>
          <w:rFonts w:ascii="Times New Roman"/>
          <w:b w:val="false"/>
          <w:i w:val="false"/>
          <w:color w:val="000000"/>
          <w:sz w:val="28"/>
        </w:rPr>
        <w:t>
      14-21. Меншік иесіне (мемлекеттік емес жер пайдаланушыға) болашақта мәжбүрлеп иеліктен шығаруға,соның ішінде сатып алу жолымен байланысты туралы ескерткеннен кейін, жер телімдерге және онда орналасқан жылжымайтын мүліктерге бағалау жүргізіледі.</w:t>
      </w:r>
      <w:r>
        <w:br/>
      </w:r>
      <w:r>
        <w:rPr>
          <w:rFonts w:ascii="Times New Roman"/>
          <w:b w:val="false"/>
          <w:i w:val="false"/>
          <w:color w:val="000000"/>
          <w:sz w:val="28"/>
        </w:rPr>
        <w:t>
      14-22. Мемлекет мұқтажы үшін жер телімдерді және онда орналасқан жылжымайтын мүліктерді мәжбүрлеп иеліктен, сонымен қатар сатып алу жолымен шығаруға байланысты бағалау жұмыстарын жүргізетін бағалаушыны жер қатынастары жөніндегі орган ашық конкурс өткізіп, анықтайды.</w:t>
      </w:r>
      <w:r>
        <w:br/>
      </w:r>
      <w:r>
        <w:rPr>
          <w:rFonts w:ascii="Times New Roman"/>
          <w:b w:val="false"/>
          <w:i w:val="false"/>
          <w:color w:val="000000"/>
          <w:sz w:val="28"/>
        </w:rPr>
        <w:t>
      Мемлекет мұқтажы үшін жер телімді мәжбүрлеп иеліктен шығару, соның ішінде сатып алу жолымен анықтайтын бағасы заңнамаға сәйкес анықталады.</w:t>
      </w:r>
      <w:r>
        <w:br/>
      </w:r>
      <w:r>
        <w:rPr>
          <w:rFonts w:ascii="Times New Roman"/>
          <w:b w:val="false"/>
          <w:i w:val="false"/>
          <w:color w:val="000000"/>
          <w:sz w:val="28"/>
        </w:rPr>
        <w:t>
      14-23. Егер, меншік иесі немесе мемлекеттік емес жер пайдаланушы мемлекет мұқтажы үшін жер телімді сатып алу шешімімен келіспеген жағдайда, немесе сатып алынатын жер телімінің бағасымен немесе сатып алудың басқа да шарттарымен келіспеген жағдайда, әкімдік заң тәртібімен белгіленген тәртіпте жер телімді сатып алу туралы шағымды сотқа береді. Сотта өкілдікті өкілетті тұлғалар жүргізеді.</w:t>
      </w:r>
      <w:r>
        <w:br/>
      </w:r>
      <w:r>
        <w:rPr>
          <w:rFonts w:ascii="Times New Roman"/>
          <w:b w:val="false"/>
          <w:i w:val="false"/>
          <w:color w:val="000000"/>
          <w:sz w:val="28"/>
        </w:rPr>
        <w:t>
      14-24. Мамандандырылған кәсіпорын жер телімін сатып алу шарты немесе сот шешімі негізінде тіркеу органында жер телімінің және онда орналасқан жылжымайтын мүліктің меншік құқығын тоқтатуын тіркейді.</w:t>
      </w:r>
      <w:r>
        <w:br/>
      </w:r>
      <w:r>
        <w:rPr>
          <w:rFonts w:ascii="Times New Roman"/>
          <w:b w:val="false"/>
          <w:i w:val="false"/>
          <w:color w:val="000000"/>
          <w:sz w:val="28"/>
        </w:rPr>
        <w:t>
      14-25. Жер теліміндегі жылжымайтын мүлікті бұзу жер телімін сатып алу төлем ақысын төлегеннен кейін, жер телімін сатып алу шарты немесе күшіне енген сот шешімі негізінде жүзеге асырылады.</w:t>
      </w:r>
      <w:r>
        <w:br/>
      </w:r>
      <w:r>
        <w:rPr>
          <w:rFonts w:ascii="Times New Roman"/>
          <w:b w:val="false"/>
          <w:i w:val="false"/>
          <w:color w:val="000000"/>
          <w:sz w:val="28"/>
        </w:rPr>
        <w:t>
      14-26. Жер телімін және онда орналасқан жылжымайтын мүлікті бұзу жұмыстарын мамандандырылған кәсіпорын, салушының (инвестордың) қаржысы есебінен немесе мемлекеттік сәулет құрылыс бақылау органы берген ордер негізінде, салушы (инвестор) өз бетінше іске асырады.</w:t>
      </w:r>
      <w:r>
        <w:br/>
      </w:r>
      <w:r>
        <w:rPr>
          <w:rFonts w:ascii="Times New Roman"/>
          <w:b w:val="false"/>
          <w:i w:val="false"/>
          <w:color w:val="000000"/>
          <w:sz w:val="28"/>
        </w:rPr>
        <w:t>
      14-27. Жер телімдегі жылжымайтын мүліктің бұзылғаны туралы акт дайындалып, оған салушы (инвестор), мамандандырылған кәсіпорынның, аудан әкімдігінің және мемлекеттік сәулет құрылыс бақылау органдарының өкілдерінің қолдары қойылады.</w:t>
      </w:r>
      <w:r>
        <w:br/>
      </w:r>
      <w:r>
        <w:rPr>
          <w:rFonts w:ascii="Times New Roman"/>
          <w:b w:val="false"/>
          <w:i w:val="false"/>
          <w:color w:val="000000"/>
          <w:sz w:val="28"/>
        </w:rPr>
        <w:t xml:space="preserve">
      14-28. Әкімдік жер телімді алуға арыз берген басқа тұлғаға жер телімін бере алады, егер де, салушы (инвестор): </w:t>
      </w:r>
      <w:r>
        <w:br/>
      </w:r>
      <w:r>
        <w:rPr>
          <w:rFonts w:ascii="Times New Roman"/>
          <w:b w:val="false"/>
          <w:i w:val="false"/>
          <w:color w:val="000000"/>
          <w:sz w:val="28"/>
        </w:rPr>
        <w:t xml:space="preserve">
      өзіне Нысан құрылысы үшін берілген жер телімінен бас тартқан жағдайда; </w:t>
      </w:r>
      <w:r>
        <w:br/>
      </w:r>
      <w:r>
        <w:rPr>
          <w:rFonts w:ascii="Times New Roman"/>
          <w:b w:val="false"/>
          <w:i w:val="false"/>
          <w:color w:val="000000"/>
          <w:sz w:val="28"/>
        </w:rPr>
        <w:t xml:space="preserve">
      әкімдікпен шарт жасасқаннан кейін бір ай мерзім ішінде мамандандырылған кәсіпорынмен шарт жасаспаған жағдайда; </w:t>
      </w:r>
      <w:r>
        <w:br/>
      </w:r>
      <w:r>
        <w:rPr>
          <w:rFonts w:ascii="Times New Roman"/>
          <w:b w:val="false"/>
          <w:i w:val="false"/>
          <w:color w:val="000000"/>
          <w:sz w:val="28"/>
        </w:rPr>
        <w:t xml:space="preserve">
      екі ай мерзім ішінде (соның ішінде тиісті түрде қаржыландырмау), үшінші тұлғалардың құқықтарынан берілген жер телімді босату бойынша шараларды, әкімдік пен мамандандырылған кәсіпорын шарттарында қарастырылған бойынша орындамаған жағдайда. </w:t>
      </w:r>
      <w:r>
        <w:br/>
      </w:r>
      <w:r>
        <w:rPr>
          <w:rFonts w:ascii="Times New Roman"/>
          <w:b w:val="false"/>
          <w:i w:val="false"/>
          <w:color w:val="000000"/>
          <w:sz w:val="28"/>
        </w:rPr>
        <w:t>
      Меншік иесін (мемлекеттік емес жер пайдаланушыны) мәжбүрлеп иеліктен шығару (сатып алу) кезінде әкімдік төлеген қаржы бойынша шыққан шығындарға өтемақы, алдыңғы салушыға (инвесторға) төленеді.</w:t>
      </w:r>
      <w:r>
        <w:br/>
      </w:r>
      <w:r>
        <w:rPr>
          <w:rFonts w:ascii="Times New Roman"/>
          <w:b w:val="false"/>
          <w:i w:val="false"/>
          <w:color w:val="000000"/>
          <w:sz w:val="28"/>
        </w:rPr>
        <w:t>
      14-29. Салушыға (инвесторға) берілген жер телімдегі жылжымайтын мүлікті бұзу фактісін заңнамада белгіленген тәртіпте тіркеуден өткізгеннен кейін, жер телімдеріне құқықты ресімдеу және беру іс-жосығы осы Ереженің 14-5 - 14-9 тармақтарында қарастырылған тәртіпте жүргізіледі.</w:t>
      </w:r>
    </w:p>
    <w:bookmarkStart w:name="z30" w:id="5"/>
    <w:p>
      <w:pPr>
        <w:spacing w:after="0"/>
        <w:ind w:left="0"/>
        <w:jc w:val="left"/>
      </w:pPr>
      <w:r>
        <w:rPr>
          <w:rFonts w:ascii="Times New Roman"/>
          <w:b/>
          <w:i w:val="false"/>
          <w:color w:val="000000"/>
        </w:rPr>
        <w:t xml:space="preserve"> 
§ 3. Жер телімнінің пайдалану мақсатының өзгеруіне байланысты </w:t>
      </w:r>
      <w:r>
        <w:br/>
      </w:r>
      <w:r>
        <w:rPr>
          <w:rFonts w:ascii="Times New Roman"/>
          <w:b/>
          <w:i w:val="false"/>
          <w:color w:val="000000"/>
        </w:rPr>
        <w:t xml:space="preserve">
Алматы қаласы әкімдігінің қаулыларын қабылдау кезінде рұқсат </w:t>
      </w:r>
      <w:r>
        <w:br/>
      </w:r>
      <w:r>
        <w:rPr>
          <w:rFonts w:ascii="Times New Roman"/>
          <w:b/>
          <w:i w:val="false"/>
          <w:color w:val="000000"/>
        </w:rPr>
        <w:t xml:space="preserve">
беру рәсімдерінің жүргізілу тәртібі </w:t>
      </w:r>
    </w:p>
    <w:bookmarkEnd w:id="5"/>
    <w:p>
      <w:pPr>
        <w:spacing w:after="0"/>
        <w:ind w:left="0"/>
        <w:jc w:val="both"/>
      </w:pPr>
      <w:r>
        <w:rPr>
          <w:rFonts w:ascii="Times New Roman"/>
          <w:b w:val="false"/>
          <w:i w:val="false"/>
          <w:color w:val="000000"/>
          <w:sz w:val="28"/>
        </w:rPr>
        <w:t>      14-30. Жеке меншік, тұрақты жер пайдалану құқығындағы, (өтеусіз) өтеулі (ұзақ мерзімге, қысқа мерзімге) уақытша жер пайдалану құқықтарындағы жер телімінің пайдалану мақсатын өзгертуге мүдделі тұлға, әкімдікке жазбаша түрде арызға (өтінішке) қоса тіркелген төмендегі құжаттармен келеді:</w:t>
      </w:r>
      <w:r>
        <w:br/>
      </w:r>
      <w:r>
        <w:rPr>
          <w:rFonts w:ascii="Times New Roman"/>
          <w:b w:val="false"/>
          <w:i w:val="false"/>
          <w:color w:val="000000"/>
          <w:sz w:val="28"/>
        </w:rPr>
        <w:t>
      заңды тұлғалар:</w:t>
      </w:r>
      <w:r>
        <w:br/>
      </w:r>
      <w:r>
        <w:rPr>
          <w:rFonts w:ascii="Times New Roman"/>
          <w:b w:val="false"/>
          <w:i w:val="false"/>
          <w:color w:val="000000"/>
          <w:sz w:val="28"/>
        </w:rPr>
        <w:t>
      нотариалды куәландырылған жарғының, заңды тұлғаны мемлекеттік тіркеу туралы куәлігінің, салық төлеуші куәлігінің, жылжымайтын мүліктің құқығын мемлекеттік тіркеу туралы куәлігінің, жер теліміне жеке меншік құқығын беретін немесе тұрақты жер пайдалану құқығын беретін немесе (өтеусіз) өтеулі (ұзақ мерзімге, қысқа мерзімге) уақытша жер пайдалану құқығын беретін актісінің көшірмелері;</w:t>
      </w:r>
      <w:r>
        <w:br/>
      </w:r>
      <w:r>
        <w:rPr>
          <w:rFonts w:ascii="Times New Roman"/>
          <w:b w:val="false"/>
          <w:i w:val="false"/>
          <w:color w:val="000000"/>
          <w:sz w:val="28"/>
        </w:rPr>
        <w:t xml:space="preserve">
      жеке тұлғалар: </w:t>
      </w:r>
      <w:r>
        <w:br/>
      </w:r>
      <w:r>
        <w:rPr>
          <w:rFonts w:ascii="Times New Roman"/>
          <w:b w:val="false"/>
          <w:i w:val="false"/>
          <w:color w:val="000000"/>
          <w:sz w:val="28"/>
        </w:rPr>
        <w:t>
      нотариалды куәландырылған жеке куәлігінің немесе төлқұжатының, салық төлеуші куәлігінің, жылжымайтын мүліктің құқығын мемлекеттік тіркеу туралы куәлігінің, жер теліміне жеке меншік құқығын беретін немесе тұрақты жер пайдалану құқығын беретін немесе (өтеусіз) өтеулі (ұзақ мерзімге, қысқа мерзімге) уақытша жер пайдалану құқығын беретін актісінің көшірмелерін.</w:t>
      </w:r>
      <w:r>
        <w:br/>
      </w:r>
      <w:r>
        <w:rPr>
          <w:rFonts w:ascii="Times New Roman"/>
          <w:b w:val="false"/>
          <w:i w:val="false"/>
          <w:color w:val="000000"/>
          <w:sz w:val="28"/>
        </w:rPr>
        <w:t>
      14-31. Жер телімінің пайдалану мақсатын өзгерту туралы өтініште: сұралған пайдалану мақсаты, жер теліміне тиісті құқық, өтінім берушінің реквизиттерімен (мекенжайы, телефоны) өлшемі және оның орналасқан жері көрсетіледі.</w:t>
      </w:r>
      <w:r>
        <w:br/>
      </w:r>
      <w:r>
        <w:rPr>
          <w:rFonts w:ascii="Times New Roman"/>
          <w:b w:val="false"/>
          <w:i w:val="false"/>
          <w:color w:val="000000"/>
          <w:sz w:val="28"/>
        </w:rPr>
        <w:t>
      14-32. Әкімдіктің тапсырмасы бойынша жер қатынастары жөніндегі орган екі жұмыс күннен кем емес уақытта өтінішті тіркейді және оны бар қала құрылысы кесімдерін ескере отырып, оны аумаққа бөлу, қаланың Бас жоспарына сәйкес жер телімнің пайдалану мақсатын өзгерту мүмкіндігі туралы қорытындыны дайындау үшін сәулет органына жібереді.</w:t>
      </w:r>
      <w:r>
        <w:br/>
      </w:r>
      <w:r>
        <w:rPr>
          <w:rFonts w:ascii="Times New Roman"/>
          <w:b w:val="false"/>
          <w:i w:val="false"/>
          <w:color w:val="000000"/>
          <w:sz w:val="28"/>
        </w:rPr>
        <w:t>
      14-33. Сәулет органы жер қатынастары жөніндегі органға мерзімі жеті жұмыс күннен кем емес уақытта: жер телімінің пайдалану мақсатын өзгерту мүмкіндігі туралы немесе дәлелді себептерін көрсетіп телімнің пайдалану мақсатын өзгертудің болмайтындығы жайлы тиісті қорытындысын жібереді.</w:t>
      </w:r>
      <w:r>
        <w:br/>
      </w:r>
      <w:r>
        <w:rPr>
          <w:rFonts w:ascii="Times New Roman"/>
          <w:b w:val="false"/>
          <w:i w:val="false"/>
          <w:color w:val="000000"/>
          <w:sz w:val="28"/>
        </w:rPr>
        <w:t>
      14-34. Жер қатынастары жөніндегі орган мерзімі жеті жұмыс күннен кем емес уақытта тиісті қорытындыны дайындайды және жер телімі бойынша материалдарды қарау үшін жер комиссиясына ұсынады.</w:t>
      </w:r>
      <w:r>
        <w:br/>
      </w:r>
      <w:r>
        <w:rPr>
          <w:rFonts w:ascii="Times New Roman"/>
          <w:b w:val="false"/>
          <w:i w:val="false"/>
          <w:color w:val="000000"/>
          <w:sz w:val="28"/>
        </w:rPr>
        <w:t>
      14-35. Жер комиссиясы жер теліміне тиісті құқықты беру арқылы жер телімінің пайдалану мақсатын өзгертуге қорытынды береді немесе беруден бас тартады.</w:t>
      </w:r>
      <w:r>
        <w:br/>
      </w:r>
      <w:r>
        <w:rPr>
          <w:rFonts w:ascii="Times New Roman"/>
          <w:b w:val="false"/>
          <w:i w:val="false"/>
          <w:color w:val="000000"/>
          <w:sz w:val="28"/>
        </w:rPr>
        <w:t>
      14-36. Жер қатынастары жөніндегі орган мерзімі бес жұмыс күннен кем емес уақытта Комиссияның қанағаттандырылған қорытындысын берген жағдайда, жер теліміне тиісті құқықты беру арқылы пайдалану мақсатын өзгерту туралы әкімдіктің қаулы жобасын дайындайды, ал қанағаттандырылмаған қорытындысы шыққан жағдайда, оның дәлелді себептерін көрсетіп, әкімдіктің бас тарту туралы қаулысының жобасын дайындайды. Берілген өтінішті қанағаттандырудан бас тарту жайлы әкімдіктің қаулысының көшірмесі өтінім берушіге қаулы қабылданғаннан кейін жеті күн мерзімде тапсырылуы тиіс.</w:t>
      </w:r>
      <w:r>
        <w:br/>
      </w:r>
      <w:r>
        <w:rPr>
          <w:rFonts w:ascii="Times New Roman"/>
          <w:b w:val="false"/>
          <w:i w:val="false"/>
          <w:color w:val="000000"/>
          <w:sz w:val="28"/>
        </w:rPr>
        <w:t xml:space="preserve">
      14-37. Жер қатынастары жөніндегі орган мерзімі үш жұмыс күннен кем емес уақытта тиісті құқық беру арқылы жер телімінің пайдалану мақсатын өзгерту туралы әкімдіктің қаулысының жобасын әкімдікке енгізеді. </w:t>
      </w:r>
      <w:r>
        <w:br/>
      </w:r>
      <w:r>
        <w:rPr>
          <w:rFonts w:ascii="Times New Roman"/>
          <w:b w:val="false"/>
          <w:i w:val="false"/>
          <w:color w:val="000000"/>
          <w:sz w:val="28"/>
        </w:rPr>
        <w:t>
      Қаулының жобасы сәулет органымен, Алматы қаласы әкімі аппаратының заң бөлімімен, жер қатынастары мәселесіне жетекшілік ететін Алматы қаласы әкімінің орынбасарымен келісіледі.</w:t>
      </w:r>
      <w:r>
        <w:br/>
      </w:r>
      <w:r>
        <w:rPr>
          <w:rFonts w:ascii="Times New Roman"/>
          <w:b w:val="false"/>
          <w:i w:val="false"/>
          <w:color w:val="000000"/>
          <w:sz w:val="28"/>
        </w:rPr>
        <w:t>
      14-38. Әкімдік, мерзімі бес жұмыс күннен кем емес уақытта әкімдіктің қаулысын қабылдап, жоғарыда аталған шарттарға қол қойып жер қатынастары жөніндегі органға жібереді.</w:t>
      </w:r>
      <w:r>
        <w:br/>
      </w:r>
      <w:r>
        <w:rPr>
          <w:rFonts w:ascii="Times New Roman"/>
          <w:b w:val="false"/>
          <w:i w:val="false"/>
          <w:color w:val="000000"/>
          <w:sz w:val="28"/>
        </w:rPr>
        <w:t>
      14-39. Жер қатынастары жөніндегі орган әкімдіктің қаулысы қабылданғаннан бастап, бес жұмыс күннен кем емес уақытта, тиісті жер пайдалану құқығын беру туралы және пайдалану мақсатын өзгерту үшін Қазақстан Республикасының заңнамасында қарастырылғандай, жер телімінің тепе-тең кадастрлық (бағалау) құнын бюджет пайдасына төлеген жағдайда, жер телімін сатып алу-сату шартын жасайды және әкімдіктің қаулысының данасымен бірге оны өтінім берушіге береді және оларды "АлматықалжерҒӨО" ЕМК-на жер-кадастрлық іске тиісті өзгерістер енгізу үшін ұсынады.</w:t>
      </w:r>
      <w:r>
        <w:br/>
      </w:r>
      <w:r>
        <w:rPr>
          <w:rFonts w:ascii="Times New Roman"/>
          <w:b w:val="false"/>
          <w:i w:val="false"/>
          <w:color w:val="000000"/>
          <w:sz w:val="28"/>
        </w:rPr>
        <w:t>
      14-40. "АлматықалжерҒӨО" ЕМК-ны белгіленген тәртіпте жер-кадастрлық істі құрастырып, жер теліміне құқық беретін құжаттарды белгіленген тәртіпте дайындап, жер қатынастары жөніндегі органға жер-кадастрлық ісімен бірге қол қою үшін жібереді.</w:t>
      </w:r>
      <w:r>
        <w:br/>
      </w:r>
      <w:r>
        <w:rPr>
          <w:rFonts w:ascii="Times New Roman"/>
          <w:b w:val="false"/>
          <w:i w:val="false"/>
          <w:color w:val="000000"/>
          <w:sz w:val="28"/>
        </w:rPr>
        <w:t xml:space="preserve">
      14-41. Жер қатынастары жөніндегі орган екі жұмыс күннен кем емес уақытта қол қойылған сәйкестендірілген құжаттарын тіркейді және тіркеу журналына өтінім берушіге қол қойдырып, тапсырады.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