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1fd9" w14:textId="6391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Алматы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VІ сессиясының 2007 жылғы 12 желтоқсандағы N 42 шешімі. Алматы қаласы Әділет департаментінде 2007 жылғы 25 желтоқсанда N 761 тіркелді. Күші жойылды - Алматы қалалық мәслихатының 2009.10.30 № 253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Алматы қалалық мәслихатының 2009.10.30 № 253 шешімімен.</w:t>
      </w:r>
      <w:r>
        <w:br/>
      </w:r>
      <w:r>
        <w:rPr>
          <w:rFonts w:ascii="Times New Roman"/>
          <w:b w:val="false"/>
          <w:i w:val="false"/>
          <w:color w:val="000000"/>
          <w:sz w:val="28"/>
        </w:rPr>
        <w:t>
      </w:t>
      </w:r>
      <w:r>
        <w:br/>
      </w:r>
      <w:r>
        <w:rPr>
          <w:rFonts w:ascii="Times New Roman"/>
          <w:b w:val="false"/>
          <w:i w:val="false"/>
          <w:color w:val="000000"/>
          <w:sz w:val="28"/>
        </w:rPr>
        <w:t xml:space="preserve">
      ІV сайланған Алматы қаласының мәслихаты </w:t>
      </w:r>
      <w:r>
        <w:rPr>
          <w:rFonts w:ascii="Times New Roman"/>
          <w:b/>
          <w:i w:val="false"/>
          <w:color w:val="000000"/>
          <w:sz w:val="28"/>
        </w:rPr>
        <w:t xml:space="preserve">ШЕШІМ ЕТТІ: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Алматы қаласының 2008 жылға арналған бюджеті 1 қосымшаға сәйкес мынадай мөлшерде бекітілсін: </w:t>
      </w:r>
      <w:r>
        <w:br/>
      </w:r>
      <w:r>
        <w:rPr>
          <w:rFonts w:ascii="Times New Roman"/>
          <w:b w:val="false"/>
          <w:i w:val="false"/>
          <w:color w:val="000000"/>
          <w:sz w:val="28"/>
        </w:rPr>
        <w:t xml:space="preserve">
      1) кірістер – 250 554 291 мың теңге, оның ішінде: </w:t>
      </w:r>
      <w:r>
        <w:br/>
      </w:r>
      <w:r>
        <w:rPr>
          <w:rFonts w:ascii="Times New Roman"/>
          <w:b w:val="false"/>
          <w:i w:val="false"/>
          <w:color w:val="000000"/>
          <w:sz w:val="28"/>
        </w:rPr>
        <w:t xml:space="preserve">
      салықтық түсімдер – 160 491 000 мың теңге; </w:t>
      </w:r>
      <w:r>
        <w:br/>
      </w:r>
      <w:r>
        <w:rPr>
          <w:rFonts w:ascii="Times New Roman"/>
          <w:b w:val="false"/>
          <w:i w:val="false"/>
          <w:color w:val="000000"/>
          <w:sz w:val="28"/>
        </w:rPr>
        <w:t xml:space="preserve">
      салықтық емес түсімдер – 2 430 000 мың теңге; </w:t>
      </w:r>
      <w:r>
        <w:br/>
      </w:r>
      <w:r>
        <w:rPr>
          <w:rFonts w:ascii="Times New Roman"/>
          <w:b w:val="false"/>
          <w:i w:val="false"/>
          <w:color w:val="000000"/>
          <w:sz w:val="28"/>
        </w:rPr>
        <w:t xml:space="preserve">
      негізгі капиталды сатудан түсетін түсімдер – 12 557 000 мың теңге; </w:t>
      </w:r>
      <w:r>
        <w:br/>
      </w:r>
      <w:r>
        <w:rPr>
          <w:rFonts w:ascii="Times New Roman"/>
          <w:b w:val="false"/>
          <w:i w:val="false"/>
          <w:color w:val="000000"/>
          <w:sz w:val="28"/>
        </w:rPr>
        <w:t xml:space="preserve">
      республикалық бюджеттен түсетін трансферттер – 75 076 291 мың теңге; </w:t>
      </w:r>
      <w:r>
        <w:br/>
      </w:r>
      <w:r>
        <w:rPr>
          <w:rFonts w:ascii="Times New Roman"/>
          <w:b w:val="false"/>
          <w:i w:val="false"/>
          <w:color w:val="000000"/>
          <w:sz w:val="28"/>
        </w:rPr>
        <w:t xml:space="preserve">
      2) шығындар – 252 931 595 мың теңге; </w:t>
      </w:r>
      <w:r>
        <w:br/>
      </w:r>
      <w:r>
        <w:rPr>
          <w:rFonts w:ascii="Times New Roman"/>
          <w:b w:val="false"/>
          <w:i w:val="false"/>
          <w:color w:val="000000"/>
          <w:sz w:val="28"/>
        </w:rPr>
        <w:t xml:space="preserve">
      3) операциялық сальдо – 2 377 304 мың теңге; </w:t>
      </w:r>
      <w:r>
        <w:br/>
      </w:r>
      <w:r>
        <w:rPr>
          <w:rFonts w:ascii="Times New Roman"/>
          <w:b w:val="false"/>
          <w:i w:val="false"/>
          <w:color w:val="000000"/>
          <w:sz w:val="28"/>
        </w:rPr>
        <w:t xml:space="preserve">
      4) таза бюджеттік кредит беру – - 1 440 000 мың теңге, оның ішінде: </w:t>
      </w:r>
      <w:r>
        <w:br/>
      </w:r>
      <w:r>
        <w:rPr>
          <w:rFonts w:ascii="Times New Roman"/>
          <w:b w:val="false"/>
          <w:i w:val="false"/>
          <w:color w:val="000000"/>
          <w:sz w:val="28"/>
        </w:rPr>
        <w:t xml:space="preserve">
      бюджеттік кредиттерді өтеу – 1 440 000 мың теңге; </w:t>
      </w:r>
      <w:r>
        <w:br/>
      </w:r>
      <w:r>
        <w:rPr>
          <w:rFonts w:ascii="Times New Roman"/>
          <w:b w:val="false"/>
          <w:i w:val="false"/>
          <w:color w:val="000000"/>
          <w:sz w:val="28"/>
        </w:rPr>
        <w:t xml:space="preserve">
      5) қаржы активтерімен жасалатын операциялар бойынша сальдо – 2 374 074 мың теңге, оның ішінде: </w:t>
      </w:r>
      <w:r>
        <w:br/>
      </w:r>
      <w:r>
        <w:rPr>
          <w:rFonts w:ascii="Times New Roman"/>
          <w:b w:val="false"/>
          <w:i w:val="false"/>
          <w:color w:val="000000"/>
          <w:sz w:val="28"/>
        </w:rPr>
        <w:t xml:space="preserve">
      қаржы активтерін сатып алу – 2 849 074 мың теңге; </w:t>
      </w:r>
      <w:r>
        <w:br/>
      </w:r>
      <w:r>
        <w:rPr>
          <w:rFonts w:ascii="Times New Roman"/>
          <w:b w:val="false"/>
          <w:i w:val="false"/>
          <w:color w:val="000000"/>
          <w:sz w:val="28"/>
        </w:rPr>
        <w:t xml:space="preserve">
      мемлекеттің қаржы активтерін сатудан түсетін түсімдер – 475 000 мың теңге; </w:t>
      </w:r>
      <w:r>
        <w:br/>
      </w:r>
      <w:r>
        <w:rPr>
          <w:rFonts w:ascii="Times New Roman"/>
          <w:b w:val="false"/>
          <w:i w:val="false"/>
          <w:color w:val="000000"/>
          <w:sz w:val="28"/>
        </w:rPr>
        <w:t xml:space="preserve">
      6) бюджет профициті – - 3 311 378 мың теңге; </w:t>
      </w:r>
      <w:r>
        <w:br/>
      </w:r>
      <w:r>
        <w:rPr>
          <w:rFonts w:ascii="Times New Roman"/>
          <w:b w:val="false"/>
          <w:i w:val="false"/>
          <w:color w:val="000000"/>
          <w:sz w:val="28"/>
        </w:rPr>
        <w:t xml:space="preserve">
      7) бюджет профицитін пайдалану – 3 311 378 мың теңге, оның ішінде: </w:t>
      </w:r>
      <w:r>
        <w:br/>
      </w:r>
      <w:r>
        <w:rPr>
          <w:rFonts w:ascii="Times New Roman"/>
          <w:b w:val="false"/>
          <w:i w:val="false"/>
          <w:color w:val="000000"/>
          <w:sz w:val="28"/>
        </w:rPr>
        <w:t xml:space="preserve">
      қарыздар түсімі – 926 000 мың теңге; </w:t>
      </w:r>
      <w:r>
        <w:br/>
      </w:r>
      <w:r>
        <w:rPr>
          <w:rFonts w:ascii="Times New Roman"/>
          <w:b w:val="false"/>
          <w:i w:val="false"/>
          <w:color w:val="000000"/>
          <w:sz w:val="28"/>
        </w:rPr>
        <w:t xml:space="preserve">
      қарызды өтеу – 566 100 мың теңге; </w:t>
      </w:r>
      <w:r>
        <w:br/>
      </w:r>
      <w:r>
        <w:rPr>
          <w:rFonts w:ascii="Times New Roman"/>
          <w:b w:val="false"/>
          <w:i w:val="false"/>
          <w:color w:val="000000"/>
          <w:sz w:val="28"/>
        </w:rPr>
        <w:t xml:space="preserve">
      бюджет қаражаты қалдықтарының қозғалысы – 2 951 478 мың теңге. </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жазылды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 2008.12.22 </w:t>
      </w:r>
      <w:r>
        <w:rPr>
          <w:rFonts w:ascii="Times New Roman"/>
          <w:b w:val="false"/>
          <w:i w:val="false"/>
          <w:color w:val="000000"/>
          <w:sz w:val="28"/>
        </w:rPr>
        <w:t xml:space="preserve">N 156 </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Алматы қаласы бюджетінің кірістері мынадай салықтар мен түсімдер есебінен құралады деп белгіленсін: </w:t>
      </w:r>
      <w:r>
        <w:br/>
      </w:r>
      <w:r>
        <w:rPr>
          <w:rFonts w:ascii="Times New Roman"/>
          <w:b w:val="false"/>
          <w:i w:val="false"/>
          <w:color w:val="000000"/>
          <w:sz w:val="28"/>
        </w:rPr>
        <w:t xml:space="preserve">
      - жеке табыс салығынан; </w:t>
      </w:r>
      <w:r>
        <w:br/>
      </w:r>
      <w:r>
        <w:rPr>
          <w:rFonts w:ascii="Times New Roman"/>
          <w:b w:val="false"/>
          <w:i w:val="false"/>
          <w:color w:val="000000"/>
          <w:sz w:val="28"/>
        </w:rPr>
        <w:t xml:space="preserve">
      - әлеуметтік салықтан; </w:t>
      </w:r>
      <w:r>
        <w:br/>
      </w:r>
      <w:r>
        <w:rPr>
          <w:rFonts w:ascii="Times New Roman"/>
          <w:b w:val="false"/>
          <w:i w:val="false"/>
          <w:color w:val="000000"/>
          <w:sz w:val="28"/>
        </w:rPr>
        <w:t xml:space="preserve">
      - заңды және жеке тұлғалардың мүлігіне салынатын салықтардан; </w:t>
      </w:r>
      <w:r>
        <w:br/>
      </w:r>
      <w:r>
        <w:rPr>
          <w:rFonts w:ascii="Times New Roman"/>
          <w:b w:val="false"/>
          <w:i w:val="false"/>
          <w:color w:val="000000"/>
          <w:sz w:val="28"/>
        </w:rPr>
        <w:t xml:space="preserve">
      - жер салығынан; </w:t>
      </w:r>
      <w:r>
        <w:br/>
      </w:r>
      <w:r>
        <w:rPr>
          <w:rFonts w:ascii="Times New Roman"/>
          <w:b w:val="false"/>
          <w:i w:val="false"/>
          <w:color w:val="000000"/>
          <w:sz w:val="28"/>
        </w:rPr>
        <w:t xml:space="preserve">
      - заңды және жеке тұлғалардың көлік құралдарына салынатын салықтардан; </w:t>
      </w:r>
      <w:r>
        <w:br/>
      </w:r>
      <w:r>
        <w:rPr>
          <w:rFonts w:ascii="Times New Roman"/>
          <w:b w:val="false"/>
          <w:i w:val="false"/>
          <w:color w:val="000000"/>
          <w:sz w:val="28"/>
        </w:rPr>
        <w:t xml:space="preserve">
      - бірыңғай жер салығынан; </w:t>
      </w:r>
      <w:r>
        <w:br/>
      </w:r>
      <w:r>
        <w:rPr>
          <w:rFonts w:ascii="Times New Roman"/>
          <w:b w:val="false"/>
          <w:i w:val="false"/>
          <w:color w:val="000000"/>
          <w:sz w:val="28"/>
        </w:rPr>
        <w:t xml:space="preserve">
      - Қазақстан Республикасының аумағында өндірілген алкоголь өнімдеріне (оның ішінде араққа, әлсіз және күшті ликер-арақ бұйымдарына, шарапқа, коньякқа, сыраға, шарап материалдарына, брендиге) берілген акциздерден; </w:t>
      </w:r>
      <w:r>
        <w:br/>
      </w:r>
      <w:r>
        <w:rPr>
          <w:rFonts w:ascii="Times New Roman"/>
          <w:b w:val="false"/>
          <w:i w:val="false"/>
          <w:color w:val="000000"/>
          <w:sz w:val="28"/>
        </w:rPr>
        <w:t xml:space="preserve">
      - лотереяларды ұйымдастыру мен өткізуге; заңды және жеке тұлғалар көтерме саудада сататын, сондай-ақ өзіндік өндірістік қажеттіліктерге пайдаланылатын бензиндерге (авиациялық бензинді қоспағанда); заңды және жеке тұлғалар көтерме саудада сататын, сондай-ақ өзіндік өндірістік қажеттіліктерге пайдаланылатын дизель отынына берілетін акциздерден; </w:t>
      </w:r>
      <w:r>
        <w:br/>
      </w:r>
      <w:r>
        <w:rPr>
          <w:rFonts w:ascii="Times New Roman"/>
          <w:b w:val="false"/>
          <w:i w:val="false"/>
          <w:color w:val="000000"/>
          <w:sz w:val="28"/>
        </w:rPr>
        <w:t xml:space="preserve">
      - жер бетіндегі су көздерінің ресурстарын пайдаланғаны үшін түсетін төлемдерден; </w:t>
      </w:r>
      <w:r>
        <w:br/>
      </w:r>
      <w:r>
        <w:rPr>
          <w:rFonts w:ascii="Times New Roman"/>
          <w:b w:val="false"/>
          <w:i w:val="false"/>
          <w:color w:val="000000"/>
          <w:sz w:val="28"/>
        </w:rPr>
        <w:t xml:space="preserve">
      - жер телімдерін пайдаланғаны үшін түсетін төлемдерден; </w:t>
      </w:r>
      <w:r>
        <w:br/>
      </w:r>
      <w:r>
        <w:rPr>
          <w:rFonts w:ascii="Times New Roman"/>
          <w:b w:val="false"/>
          <w:i w:val="false"/>
          <w:color w:val="000000"/>
          <w:sz w:val="28"/>
        </w:rPr>
        <w:t xml:space="preserve">
      - қоршаған ортаға эмиссиялық төлемдерінен; </w:t>
      </w:r>
      <w:r>
        <w:br/>
      </w:r>
      <w:r>
        <w:rPr>
          <w:rFonts w:ascii="Times New Roman"/>
          <w:b w:val="false"/>
          <w:i w:val="false"/>
          <w:color w:val="000000"/>
          <w:sz w:val="28"/>
        </w:rPr>
        <w:t xml:space="preserve">
      - жеке кәсіпкерлерді мемлекеттік тіркеу үшін алынатын алымдардан; </w:t>
      </w:r>
      <w:r>
        <w:br/>
      </w:r>
      <w:r>
        <w:rPr>
          <w:rFonts w:ascii="Times New Roman"/>
          <w:b w:val="false"/>
          <w:i w:val="false"/>
          <w:color w:val="000000"/>
          <w:sz w:val="28"/>
        </w:rPr>
        <w:t xml:space="preserve">
      - қызметтің жекелеген түрлерімен айналысу құқығы үшін алынатын лицензиялық алымдардан; </w:t>
      </w:r>
      <w:r>
        <w:br/>
      </w:r>
      <w:r>
        <w:rPr>
          <w:rFonts w:ascii="Times New Roman"/>
          <w:b w:val="false"/>
          <w:i w:val="false"/>
          <w:color w:val="000000"/>
          <w:sz w:val="28"/>
        </w:rPr>
        <w:t xml:space="preserve">
      - заңды тұлғаларды мемлекеттік тіркеу үшін алынатын алымдардан; </w:t>
      </w:r>
      <w:r>
        <w:br/>
      </w:r>
      <w:r>
        <w:rPr>
          <w:rFonts w:ascii="Times New Roman"/>
          <w:b w:val="false"/>
          <w:i w:val="false"/>
          <w:color w:val="000000"/>
          <w:sz w:val="28"/>
        </w:rPr>
        <w:t xml:space="preserve">
      - аукциондар алымдарынан; </w:t>
      </w:r>
      <w:r>
        <w:br/>
      </w:r>
      <w:r>
        <w:rPr>
          <w:rFonts w:ascii="Times New Roman"/>
          <w:b w:val="false"/>
          <w:i w:val="false"/>
          <w:color w:val="000000"/>
          <w:sz w:val="28"/>
        </w:rPr>
        <w:t xml:space="preserve">
      - жылжымалы мүлікті кепілдікке салуды мемлекеттік тіркегені және кеменiң немесе жасалып жатқан кеменiң ипотекасы үшін алынатын алымдардан; </w:t>
      </w:r>
      <w:r>
        <w:br/>
      </w:r>
      <w:r>
        <w:rPr>
          <w:rFonts w:ascii="Times New Roman"/>
          <w:b w:val="false"/>
          <w:i w:val="false"/>
          <w:color w:val="000000"/>
          <w:sz w:val="28"/>
        </w:rPr>
        <w:t xml:space="preserve">
      - көлік құралдарын мемлекеттік тіркеу үшін алынатын алымдардан; </w:t>
      </w:r>
      <w:r>
        <w:br/>
      </w:r>
      <w:r>
        <w:rPr>
          <w:rFonts w:ascii="Times New Roman"/>
          <w:b w:val="false"/>
          <w:i w:val="false"/>
          <w:color w:val="000000"/>
          <w:sz w:val="28"/>
        </w:rPr>
        <w:t xml:space="preserve">
      - жылжымайтын мүлікті мемлекеттік тіркеу және солармен әрекеттер жасау құқығы үшін алынатын алымдардан; </w:t>
      </w:r>
      <w:r>
        <w:br/>
      </w:r>
      <w:r>
        <w:rPr>
          <w:rFonts w:ascii="Times New Roman"/>
          <w:b w:val="false"/>
          <w:i w:val="false"/>
          <w:color w:val="000000"/>
          <w:sz w:val="28"/>
        </w:rPr>
        <w:t xml:space="preserve">
      - жергілікті мәндегі жалпы пайдаланудағы автомобиль жолдары бойында және елді мекендерде сыртқы (көрнекті) жарнамаларды орналастырғаны үшін түсетін төлемдерден; </w:t>
      </w:r>
      <w:r>
        <w:br/>
      </w:r>
      <w:r>
        <w:rPr>
          <w:rFonts w:ascii="Times New Roman"/>
          <w:b w:val="false"/>
          <w:i w:val="false"/>
          <w:color w:val="000000"/>
          <w:sz w:val="28"/>
        </w:rPr>
        <w:t xml:space="preserve">
      - мемлекеттік баждан. </w:t>
      </w:r>
      <w:r>
        <w:br/>
      </w:r>
      <w:r>
        <w:rPr>
          <w:rFonts w:ascii="Times New Roman"/>
          <w:b w:val="false"/>
          <w:i w:val="false"/>
          <w:color w:val="000000"/>
          <w:sz w:val="28"/>
        </w:rPr>
        <w:t>
</w:t>
      </w:r>
      <w:r>
        <w:rPr>
          <w:rFonts w:ascii="Times New Roman"/>
          <w:b w:val="false"/>
          <w:i w:val="false"/>
          <w:color w:val="000000"/>
          <w:sz w:val="28"/>
        </w:rPr>
        <w:t xml:space="preserve">
      3. Сонымен қатар, Алматы қаласы бюджетінің кірістері мынадай салықтық емес түсімдер мен негізгі капиталды сатудан түсетін түсімдерден құралады: </w:t>
      </w:r>
      <w:r>
        <w:br/>
      </w:r>
      <w:r>
        <w:rPr>
          <w:rFonts w:ascii="Times New Roman"/>
          <w:b w:val="false"/>
          <w:i w:val="false"/>
          <w:color w:val="000000"/>
          <w:sz w:val="28"/>
        </w:rPr>
        <w:t xml:space="preserve">
      - коммуналдық мемлекеттік кәсіпорындардың таза кірістерінің бөліктерінен; </w:t>
      </w:r>
      <w:r>
        <w:br/>
      </w:r>
      <w:r>
        <w:rPr>
          <w:rFonts w:ascii="Times New Roman"/>
          <w:b w:val="false"/>
          <w:i w:val="false"/>
          <w:color w:val="000000"/>
          <w:sz w:val="28"/>
        </w:rPr>
        <w:t xml:space="preserve">
      - коммуналдық меншіктегі акциялардың мемлекеттік пакеттеріне берілетін дивиденттерден; </w:t>
      </w:r>
      <w:r>
        <w:br/>
      </w:r>
      <w:r>
        <w:rPr>
          <w:rFonts w:ascii="Times New Roman"/>
          <w:b w:val="false"/>
          <w:i w:val="false"/>
          <w:color w:val="000000"/>
          <w:sz w:val="28"/>
        </w:rPr>
        <w:t xml:space="preserve">
      - коммуналдық меншіктегі мүлікті жалдаудан түсетін кірістерден; </w:t>
      </w:r>
      <w:r>
        <w:br/>
      </w:r>
      <w:r>
        <w:rPr>
          <w:rFonts w:ascii="Times New Roman"/>
          <w:b w:val="false"/>
          <w:i w:val="false"/>
          <w:color w:val="000000"/>
          <w:sz w:val="28"/>
        </w:rPr>
        <w:t xml:space="preserve">
      - заңды тұлғаларға жергілікті бюджеттен 2005 жылға дейін берілген бюджеттік кредиттер бойынша марапаттау (мүдделерден); </w:t>
      </w:r>
      <w:r>
        <w:br/>
      </w:r>
      <w:r>
        <w:rPr>
          <w:rFonts w:ascii="Times New Roman"/>
          <w:b w:val="false"/>
          <w:i w:val="false"/>
          <w:color w:val="000000"/>
          <w:sz w:val="28"/>
        </w:rPr>
        <w:t xml:space="preserve">
      - жергілікті бюджеттен қаржыландырылатын мемлекеттік мекемелер көрсететін қызметтерді сатудан; </w:t>
      </w:r>
      <w:r>
        <w:br/>
      </w:r>
      <w:r>
        <w:rPr>
          <w:rFonts w:ascii="Times New Roman"/>
          <w:b w:val="false"/>
          <w:i w:val="false"/>
          <w:color w:val="000000"/>
          <w:sz w:val="28"/>
        </w:rPr>
        <w:t xml:space="preserve">
      - жергілікті бюджеттен қаржыландырылатын мемлекеттік мекемелер ұйымдастыратын мелекеттік сатып алуларды өткізуден түсетін ақшалардан; </w:t>
      </w:r>
      <w:r>
        <w:br/>
      </w:r>
      <w:r>
        <w:rPr>
          <w:rFonts w:ascii="Times New Roman"/>
          <w:b w:val="false"/>
          <w:i w:val="false"/>
          <w:color w:val="000000"/>
          <w:sz w:val="28"/>
        </w:rPr>
        <w:t xml:space="preserve">
      - жергілікті мемлекеттік органдар салатын әкімшілік айыппұлдардан, үстемелерден, санкциялардан, алымдардан; </w:t>
      </w:r>
      <w:r>
        <w:br/>
      </w:r>
      <w:r>
        <w:rPr>
          <w:rFonts w:ascii="Times New Roman"/>
          <w:b w:val="false"/>
          <w:i w:val="false"/>
          <w:color w:val="000000"/>
          <w:sz w:val="28"/>
        </w:rPr>
        <w:t xml:space="preserve">
      - жергілікті бюджеттен қаржыландырылатын мемлекеттік мекемелер салатын басқа да айыппұлдардан, үстемелер мен санкциялардан, алымдардан; </w:t>
      </w:r>
      <w:r>
        <w:br/>
      </w:r>
      <w:r>
        <w:rPr>
          <w:rFonts w:ascii="Times New Roman"/>
          <w:b w:val="false"/>
          <w:i w:val="false"/>
          <w:color w:val="000000"/>
          <w:sz w:val="28"/>
        </w:rPr>
        <w:t xml:space="preserve">
      - бұрын жергілікті бюджеттен алынған, пайдаланылмаған қаражаттардың қайтарылуынан; </w:t>
      </w:r>
      <w:r>
        <w:br/>
      </w:r>
      <w:r>
        <w:rPr>
          <w:rFonts w:ascii="Times New Roman"/>
          <w:b w:val="false"/>
          <w:i w:val="false"/>
          <w:color w:val="000000"/>
          <w:sz w:val="28"/>
        </w:rPr>
        <w:t xml:space="preserve">
      - азаматтарға пәтер сатудан түскен түсімдерден; </w:t>
      </w:r>
      <w:r>
        <w:br/>
      </w:r>
      <w:r>
        <w:rPr>
          <w:rFonts w:ascii="Times New Roman"/>
          <w:b w:val="false"/>
          <w:i w:val="false"/>
          <w:color w:val="000000"/>
          <w:sz w:val="28"/>
        </w:rPr>
        <w:t xml:space="preserve">
      - жер телімдерін сатудан; </w:t>
      </w:r>
      <w:r>
        <w:br/>
      </w:r>
      <w:r>
        <w:rPr>
          <w:rFonts w:ascii="Times New Roman"/>
          <w:b w:val="false"/>
          <w:i w:val="false"/>
          <w:color w:val="000000"/>
          <w:sz w:val="28"/>
        </w:rPr>
        <w:t xml:space="preserve">
      - жер телімдерін жалдау құқығын сатудан түсетін төлемдерден; </w:t>
      </w:r>
      <w:r>
        <w:br/>
      </w:r>
      <w:r>
        <w:rPr>
          <w:rFonts w:ascii="Times New Roman"/>
          <w:b w:val="false"/>
          <w:i w:val="false"/>
          <w:color w:val="000000"/>
          <w:sz w:val="28"/>
        </w:rPr>
        <w:t xml:space="preserve">
      сондай-ақ мына сияқты кіріс көздерінен: </w:t>
      </w:r>
      <w:r>
        <w:br/>
      </w:r>
      <w:r>
        <w:rPr>
          <w:rFonts w:ascii="Times New Roman"/>
          <w:b w:val="false"/>
          <w:i w:val="false"/>
          <w:color w:val="000000"/>
          <w:sz w:val="28"/>
        </w:rPr>
        <w:t xml:space="preserve">
      - заңды тұлғаларға жергілікті бюджеттен 2005 жылға дейін берілген бюджеттік кредиттерді өтеуден; </w:t>
      </w:r>
      <w:r>
        <w:br/>
      </w:r>
      <w:r>
        <w:rPr>
          <w:rFonts w:ascii="Times New Roman"/>
          <w:b w:val="false"/>
          <w:i w:val="false"/>
          <w:color w:val="000000"/>
          <w:sz w:val="28"/>
        </w:rPr>
        <w:t xml:space="preserve">
      - коммуналдық мемлекеттік кәсіпорындардың жедел басқаруындағы немесе шаруашылық иелігіндегі мүліктік кешен, басқа да мемлекеттік мүлік түрінде коммуналдық мекемелермен кәсіпорындарды сатудан түсетін түсімдер. </w:t>
      </w:r>
      <w:r>
        <w:br/>
      </w:r>
      <w:r>
        <w:rPr>
          <w:rFonts w:ascii="Times New Roman"/>
          <w:b w:val="false"/>
          <w:i w:val="false"/>
          <w:color w:val="000000"/>
          <w:sz w:val="28"/>
        </w:rPr>
        <w:t>
</w:t>
      </w:r>
      <w:r>
        <w:rPr>
          <w:rFonts w:ascii="Times New Roman"/>
          <w:b w:val="false"/>
          <w:i w:val="false"/>
          <w:color w:val="000000"/>
          <w:sz w:val="28"/>
        </w:rPr>
        <w:t xml:space="preserve">
      4. Салықтық және салықтық емес төлемдер, капиталмен операциялардан түсетін түсімдер, бюджеттік кредиттерді өтеу, мемлекеттің қаржы активтерін сатудан түсетін түсімдер толығымен Алматы қаласының қазынашылығындағы қалалық бюджеттің есебіне аударылады деп белгіленсін. </w:t>
      </w:r>
      <w:r>
        <w:br/>
      </w:r>
      <w:r>
        <w:rPr>
          <w:rFonts w:ascii="Times New Roman"/>
          <w:b w:val="false"/>
          <w:i w:val="false"/>
          <w:color w:val="000000"/>
          <w:sz w:val="28"/>
        </w:rPr>
        <w:t>
</w:t>
      </w:r>
      <w:r>
        <w:rPr>
          <w:rFonts w:ascii="Times New Roman"/>
          <w:b w:val="false"/>
          <w:i w:val="false"/>
          <w:color w:val="000000"/>
          <w:sz w:val="28"/>
        </w:rPr>
        <w:t xml:space="preserve">
      5. 2008 жылға арналған республикалық бюджетке бюджеттік алып қоюлардың көлемдері 52 400 834 мың теңге сомасында бекітілсін. </w:t>
      </w:r>
      <w:r>
        <w:br/>
      </w:r>
      <w:r>
        <w:rPr>
          <w:rFonts w:ascii="Times New Roman"/>
          <w:b w:val="false"/>
          <w:i w:val="false"/>
          <w:color w:val="000000"/>
          <w:sz w:val="28"/>
        </w:rPr>
        <w:t xml:space="preserve">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 </w:t>
      </w:r>
      <w:r>
        <w:br/>
      </w:r>
      <w:r>
        <w:rPr>
          <w:rFonts w:ascii="Times New Roman"/>
          <w:b w:val="false"/>
          <w:i w:val="false"/>
          <w:color w:val="000000"/>
          <w:sz w:val="28"/>
        </w:rPr>
        <w:t>
</w:t>
      </w:r>
      <w:r>
        <w:rPr>
          <w:rFonts w:ascii="Times New Roman"/>
          <w:b w:val="false"/>
          <w:i w:val="false"/>
          <w:color w:val="000000"/>
          <w:sz w:val="28"/>
        </w:rPr>
        <w:t xml:space="preserve">
      6. Жалпы сипаттағы мемлекеттік қызметтерді қаржыландыру қалалық бюджетте 2 437 470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7. Қорғаныс шығындары 1 599 664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шешімімен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 Қоғамдық тәртіп, қауіпсіздік, құқықтық, сот, қылмыстық-түзету қызметтері жөніндегі шығындарды қаржыландыру 5 650 314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
      9. Білім беруді қаржыландыру 32 161 300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10. Денсаулық сақтауды қаржыландыру 30 917 272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11. Әлеуметтік көмек пен әлеуметтік қамтуды қаржыландыру 5 009  776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12. Тұрғын үй-коммуналдық шаруашылықты қаржыландыру 25 581 242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13. Мәдениетті, спорт пен туризмді, ақпараттық кеңістікті қаржыландыру 6 186 808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14. Отын-энергетикалық кешен мен жер қойнауын пайдалануды қаржыландыру 9 224 345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15. Ауыл шаруашылығын, су, орман, балық шаруашылықтарын, ерекше қорғалатын табиғи аймақтарды, қоршаған орта мен жануарлар әлемін қорғауды, жер қатынастарын қаржыландыру </w:t>
      </w:r>
      <w:r>
        <w:br/>
      </w:r>
      <w:r>
        <w:rPr>
          <w:rFonts w:ascii="Times New Roman"/>
          <w:b w:val="false"/>
          <w:i w:val="false"/>
          <w:color w:val="000000"/>
          <w:sz w:val="28"/>
        </w:rPr>
        <w:t xml:space="preserve">
3 575 423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16. Өнеркәсіпті, сәулеттік, қалақұрылысы және құрылыс қызметтерін қаржыландыру 1 369 862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17. Көлік пен коммуникацияны қаржыландыру 72 262 825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18. Басқа да шығындарды қаржыландыру 4 068 212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өзгерту енгізілді - Алматы қаласы мәслихатының 2008.01.14 </w:t>
      </w:r>
      <w:r>
        <w:rPr>
          <w:rFonts w:ascii="Times New Roman"/>
          <w:b w:val="false"/>
          <w:i w:val="false"/>
          <w:color w:val="000000"/>
          <w:sz w:val="28"/>
        </w:rPr>
        <w:t xml:space="preserve">N 70 </w:t>
      </w:r>
      <w:r>
        <w:rPr>
          <w:rFonts w:ascii="Times New Roman"/>
          <w:b w:val="false"/>
          <w:i w:val="false"/>
          <w:color w:val="ff0000"/>
          <w:sz w:val="28"/>
        </w:rPr>
        <w:t xml:space="preserve">, 2008.04.09 </w:t>
      </w:r>
      <w:r>
        <w:rPr>
          <w:rFonts w:ascii="Times New Roman"/>
          <w:b w:val="false"/>
          <w:i w:val="false"/>
          <w:color w:val="000000"/>
          <w:sz w:val="28"/>
        </w:rPr>
        <w:t xml:space="preserve">N 95 </w:t>
      </w:r>
      <w:r>
        <w:rPr>
          <w:rFonts w:ascii="Times New Roman"/>
          <w:b w:val="false"/>
          <w:i w:val="false"/>
          <w:color w:val="ff0000"/>
          <w:sz w:val="28"/>
        </w:rPr>
        <w:t xml:space="preserve">, 2008.07.02 </w:t>
      </w:r>
      <w:r>
        <w:rPr>
          <w:rFonts w:ascii="Times New Roman"/>
          <w:b w:val="false"/>
          <w:i w:val="false"/>
          <w:color w:val="000000"/>
          <w:sz w:val="28"/>
        </w:rPr>
        <w:t xml:space="preserve">N 112 </w:t>
      </w:r>
      <w:r>
        <w:rPr>
          <w:rFonts w:ascii="Times New Roman"/>
          <w:b w:val="false"/>
          <w:i w:val="false"/>
          <w:color w:val="ff0000"/>
          <w:sz w:val="28"/>
        </w:rPr>
        <w:t xml:space="preserve">, 2008.10.10 </w:t>
      </w:r>
      <w:r>
        <w:rPr>
          <w:rFonts w:ascii="Times New Roman"/>
          <w:b w:val="false"/>
          <w:i w:val="false"/>
          <w:color w:val="000000"/>
          <w:sz w:val="28"/>
        </w:rPr>
        <w:t xml:space="preserve">N 145 </w:t>
      </w:r>
      <w:r>
        <w:rPr>
          <w:rFonts w:ascii="Times New Roman"/>
          <w:b w:val="false"/>
          <w:i w:val="false"/>
          <w:color w:val="ff0000"/>
          <w:sz w:val="28"/>
        </w:rPr>
        <w:t xml:space="preserve">, 2008.12.22 </w:t>
      </w:r>
      <w:r>
        <w:rPr>
          <w:rFonts w:ascii="Times New Roman"/>
          <w:b w:val="false"/>
          <w:i w:val="false"/>
          <w:color w:val="000000"/>
          <w:sz w:val="28"/>
        </w:rPr>
        <w:t xml:space="preserve">N 156 </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000000"/>
          <w:sz w:val="28"/>
        </w:rPr>
        <w:t xml:space="preserve">
      19. Жергілікті атқарушы органдардың борышын өтеуге 176 500 мың теңге сомасында қаражат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19 тармаққа өзгерту енгізілді - Алматы қаласы мәслихатының 2008.10.10 </w:t>
      </w:r>
      <w:r>
        <w:rPr>
          <w:rFonts w:ascii="Times New Roman"/>
          <w:b w:val="false"/>
          <w:i w:val="false"/>
          <w:color w:val="000000"/>
          <w:sz w:val="28"/>
        </w:rPr>
        <w:t xml:space="preserve">N 145 </w:t>
      </w:r>
      <w:r>
        <w:rPr>
          <w:rFonts w:ascii="Times New Roman"/>
          <w:b w:val="false"/>
          <w:i w:val="false"/>
          <w:color w:val="ff0000"/>
          <w:sz w:val="28"/>
        </w:rPr>
        <w:t xml:space="preserve">шешімімен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20. Қала әкімінің резерві 900 000 мың теңге сомасында бекітілсін.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20 тармаққа өзгерту енгізілді - Алматы қаласы мәслихатының 2008.10.10 </w:t>
      </w:r>
      <w:r>
        <w:rPr>
          <w:rFonts w:ascii="Times New Roman"/>
          <w:b w:val="false"/>
          <w:i w:val="false"/>
          <w:color w:val="000000"/>
          <w:sz w:val="28"/>
        </w:rPr>
        <w:t xml:space="preserve">N 145 </w:t>
      </w:r>
      <w:r>
        <w:rPr>
          <w:rFonts w:ascii="Times New Roman"/>
          <w:b w:val="false"/>
          <w:i w:val="false"/>
          <w:color w:val="ff0000"/>
          <w:sz w:val="28"/>
        </w:rPr>
        <w:t xml:space="preserve">шешімімен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2008 жылға арналған жергілікті бюджеттің бюджеттік даму бағдарламаларының тізбесі 2-қосымшаға сәйкес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бекітілсін. </w:t>
      </w:r>
      <w:r>
        <w:br/>
      </w:r>
      <w:r>
        <w:rPr>
          <w:rFonts w:ascii="Times New Roman"/>
          <w:b w:val="false"/>
          <w:i w:val="false"/>
          <w:color w:val="000000"/>
          <w:sz w:val="28"/>
        </w:rPr>
        <w:t>
</w:t>
      </w:r>
      <w:r>
        <w:rPr>
          <w:rFonts w:ascii="Times New Roman"/>
          <w:b w:val="false"/>
          <w:i w:val="false"/>
          <w:color w:val="000000"/>
          <w:sz w:val="28"/>
        </w:rPr>
        <w:t xml:space="preserve">
      22. 2008 жылға арналған жергілікті бюджеттерді атқару процесінде секвестрлеуге жатпайтын бағдарламалардың тізбесі 3-қосымшаға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23. Алматы қаласы бойынша салық комитеті белгіленген салықтардың, салықтық емес түсімдердің және басқа да міндетті төлемдердің бюджетке уақытылы және толық түсуін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24. Осы шешім 2008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VI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27" w:id="1"/>
    <w:p>
      <w:pPr>
        <w:spacing w:after="0"/>
        <w:ind w:left="0"/>
        <w:jc w:val="both"/>
      </w:pPr>
      <w:r>
        <w:rPr>
          <w:rFonts w:ascii="Times New Roman"/>
          <w:b w:val="false"/>
          <w:i w:val="false"/>
          <w:color w:val="000000"/>
          <w:sz w:val="28"/>
        </w:rPr>
        <w:t xml:space="preserve">
ІV сайланған Алматы қаласы </w:t>
      </w:r>
      <w:r>
        <w:br/>
      </w:r>
      <w:r>
        <w:rPr>
          <w:rFonts w:ascii="Times New Roman"/>
          <w:b w:val="false"/>
          <w:i w:val="false"/>
          <w:color w:val="000000"/>
          <w:sz w:val="28"/>
        </w:rPr>
        <w:t xml:space="preserve">
мәслихаты VI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42 шешіміне 1 қосымша </w:t>
      </w:r>
    </w:p>
    <w:bookmarkEnd w:id="1"/>
    <w:p>
      <w:pPr>
        <w:spacing w:after="0"/>
        <w:ind w:left="0"/>
        <w:jc w:val="both"/>
      </w:pPr>
      <w:r>
        <w:rPr>
          <w:rFonts w:ascii="Times New Roman"/>
          <w:b w:val="false"/>
          <w:i w:val="false"/>
          <w:color w:val="ff0000"/>
          <w:sz w:val="28"/>
        </w:rPr>
        <w:t xml:space="preserve">      Ескерту: 1 қосымша жаңа редакцияда жазылды - Алматы қаласы мәслихатының 2008.01.14 </w:t>
      </w:r>
      <w:r>
        <w:rPr>
          <w:rFonts w:ascii="Times New Roman"/>
          <w:b w:val="false"/>
          <w:i w:val="false"/>
          <w:color w:val="ff0000"/>
          <w:sz w:val="28"/>
        </w:rPr>
        <w:t xml:space="preserve">N 70 </w:t>
      </w:r>
      <w:r>
        <w:rPr>
          <w:rFonts w:ascii="Times New Roman"/>
          <w:b w:val="false"/>
          <w:i w:val="false"/>
          <w:color w:val="ff0000"/>
          <w:sz w:val="28"/>
        </w:rPr>
        <w:t xml:space="preserve">, 2008.04.09 </w:t>
      </w:r>
      <w:r>
        <w:rPr>
          <w:rFonts w:ascii="Times New Roman"/>
          <w:b w:val="false"/>
          <w:i w:val="false"/>
          <w:color w:val="ff0000"/>
          <w:sz w:val="28"/>
        </w:rPr>
        <w:t xml:space="preserve">N 95 </w:t>
      </w:r>
      <w:r>
        <w:rPr>
          <w:rFonts w:ascii="Times New Roman"/>
          <w:b w:val="false"/>
          <w:i w:val="false"/>
          <w:color w:val="ff0000"/>
          <w:sz w:val="28"/>
        </w:rPr>
        <w:t xml:space="preserve">, 2008.07.02 </w:t>
      </w:r>
      <w:r>
        <w:rPr>
          <w:rFonts w:ascii="Times New Roman"/>
          <w:b w:val="false"/>
          <w:i w:val="false"/>
          <w:color w:val="ff0000"/>
          <w:sz w:val="28"/>
        </w:rPr>
        <w:t xml:space="preserve">N 112 </w:t>
      </w:r>
      <w:r>
        <w:rPr>
          <w:rFonts w:ascii="Times New Roman"/>
          <w:b w:val="false"/>
          <w:i w:val="false"/>
          <w:color w:val="ff0000"/>
          <w:sz w:val="28"/>
        </w:rPr>
        <w:t xml:space="preserve">, 2008.10.10 </w:t>
      </w:r>
      <w:r>
        <w:rPr>
          <w:rFonts w:ascii="Times New Roman"/>
          <w:b w:val="false"/>
          <w:i w:val="false"/>
          <w:color w:val="ff0000"/>
          <w:sz w:val="28"/>
        </w:rPr>
        <w:t xml:space="preserve">N 145 </w:t>
      </w:r>
      <w:r>
        <w:rPr>
          <w:rFonts w:ascii="Times New Roman"/>
          <w:b w:val="false"/>
          <w:i w:val="false"/>
          <w:color w:val="ff0000"/>
          <w:sz w:val="28"/>
        </w:rPr>
        <w:t xml:space="preserve">, 2008.12.22 </w:t>
      </w:r>
      <w:r>
        <w:rPr>
          <w:rFonts w:ascii="Times New Roman"/>
          <w:b w:val="false"/>
          <w:i w:val="false"/>
          <w:color w:val="ff0000"/>
          <w:sz w:val="28"/>
        </w:rPr>
        <w:t xml:space="preserve">N 156 </w:t>
      </w:r>
      <w:r>
        <w:rPr>
          <w:rFonts w:ascii="Times New Roman"/>
          <w:b w:val="false"/>
          <w:i w:val="false"/>
          <w:color w:val="ff0000"/>
          <w:sz w:val="28"/>
        </w:rPr>
        <w:t xml:space="preserve">шешімдерімен. </w:t>
      </w:r>
      <w:r>
        <w:br/>
      </w:r>
      <w:r>
        <w:rPr>
          <w:rFonts w:ascii="Times New Roman"/>
          <w:b w:val="false"/>
          <w:i w:val="false"/>
          <w:color w:val="ff0000"/>
          <w:sz w:val="28"/>
        </w:rPr>
        <w:t xml:space="preserve">
  </w:t>
      </w:r>
      <w:r>
        <w:br/>
      </w:r>
      <w:r>
        <w:rPr>
          <w:rFonts w:ascii="Times New Roman"/>
          <w:b w:val="false"/>
          <w:i w:val="false"/>
          <w:color w:val="ff0000"/>
          <w:sz w:val="28"/>
        </w:rPr>
        <w:t xml:space="preserve">
  </w:t>
      </w:r>
    </w:p>
    <w:bookmarkStart w:name="z28" w:id="2"/>
    <w:p>
      <w:pPr>
        <w:spacing w:after="0"/>
        <w:ind w:left="0"/>
        <w:jc w:val="left"/>
      </w:pPr>
      <w:r>
        <w:rPr>
          <w:rFonts w:ascii="Times New Roman"/>
          <w:b/>
          <w:i w:val="false"/>
          <w:color w:val="000000"/>
        </w:rPr>
        <w:t xml:space="preserve"> 
АЛМАТЫ ҚАЛАСЫНЫҢ 2008 ЖЫЛҒА АРНАЛҒАН НАҚТЫ БЮДЖЕТІ </w:t>
      </w:r>
      <w:r>
        <w:br/>
      </w:r>
      <w:r>
        <w:rPr>
          <w:rFonts w:ascii="Times New Roman"/>
          <w:b/>
          <w:i w:val="false"/>
          <w:color w:val="000000"/>
        </w:rPr>
        <w:t xml:space="preserve">
  </w:t>
      </w:r>
      <w:r>
        <w:br/>
      </w:r>
      <w:r>
        <w:rPr>
          <w:rFonts w:ascii="Times New Roman"/>
          <w:b/>
          <w:i w:val="false"/>
          <w:color w:val="000000"/>
        </w:rPr>
        <w:t xml:space="preserve">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53"/>
        <w:gridCol w:w="633"/>
        <w:gridCol w:w="7053"/>
        <w:gridCol w:w="2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(мың теңге)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250554291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160491000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78316950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78316950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14456950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Меншiкке салынатын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15984250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10130000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мүлкiне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1890850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жерлерiне жеке тұлғалардан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Тауарларға, жұмыстарға және қызметтер көрсетуге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5636900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Акциздер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2669500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345000 </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 материалдары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бренди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Лотереяларды ұйымдастыру және өткізу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пайдаланатын бензин (авиациялықты қоспағанда)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пайдаланатын дизель отыны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және басқа ресурстарды пайдаланғаны үшiн түсетiн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1073900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бетіне жақын көздердегі су ресурстарын пайдаланғаны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ортаға эмиссия үшін төленетін төлемақы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Кәсiпкерлiк және кәсiби қызметтi жүргiзгенi үшiн алынатын алымдар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1893500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түрлерiмен айналысу құқығы үшiн алынатын лицензиялық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 </w:t>
            </w:r>
            <w:r>
              <w:br/>
            </w:r>
            <w:r>
              <w:rPr>
                <w:rFonts w:ascii="Times New Roman"/>
                <w:b w:val="false"/>
                <w:i w:val="false"/>
                <w:color w:val="000000"/>
                <w:sz w:val="20"/>
              </w:rPr>
              <w:t xml:space="preserve">
дiктердi есептiк тiркегенi үшiн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салуды мемлекеттік тіркегені және кеменiң немесе жасалып жатқан кеменiң ипотекасы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алынатын алым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төлем ақы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1552900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1552900 </w:t>
            </w:r>
          </w:p>
        </w:tc>
      </w:tr>
      <w:tr>
        <w:trPr>
          <w:trHeight w:val="20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13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аулау құқығына рұқсат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21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2430000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меншігінен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1954000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кәсіпорынның таза кірісі бөлігіндегі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бір бөлігінің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меншігіндегі акциялардың мемлекеттік пакетіне дивидендтер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мүлікті жалға беруден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жалдаудан түсетін кірістер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982000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 бойынша сыйақылар (мүдделер)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982000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мекемелердің тауарларды </w:t>
            </w:r>
            <w:r>
              <w:br/>
            </w:r>
            <w:r>
              <w:rPr>
                <w:rFonts w:ascii="Times New Roman"/>
                <w:b w:val="false"/>
                <w:i w:val="false"/>
                <w:color w:val="000000"/>
                <w:sz w:val="20"/>
              </w:rPr>
              <w:t xml:space="preserve">
(жұмыстарды, қызметтер көрсетуді)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w:t>
            </w:r>
            <w:r>
              <w:br/>
            </w:r>
            <w:r>
              <w:rPr>
                <w:rFonts w:ascii="Times New Roman"/>
                <w:b w:val="false"/>
                <w:i w:val="false"/>
                <w:color w:val="000000"/>
                <w:sz w:val="20"/>
              </w:rPr>
              <w:t xml:space="preserve">
(жұмыстарды, қызметтер көрсетуді) өткізуінен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3000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463000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жергілікті бюджеттен алынған, пайдаланылмаған қаражаттардың қайтарылуы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12557000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тұрғын үй құрылысының мемлекеттік бағдарламасының шегінде пәтерлер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Жердi және материалдық емес активтердi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6057000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5907000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Материалдық емес активтердi сату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жалға беру құқығын сатқаны үшін төлем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Трансферттерден түсетін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75076291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жоғары тұрған органдарынан түсетiн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75076291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75076291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3549532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71526759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53"/>
        <w:gridCol w:w="753"/>
        <w:gridCol w:w="6853"/>
        <w:gridCol w:w="22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Шығыстар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252931595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2437470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w:t>
            </w:r>
            <w:r>
              <w:br/>
            </w:r>
            <w:r>
              <w:rPr>
                <w:rFonts w:ascii="Times New Roman"/>
                <w:b w:val="false"/>
                <w:i w:val="false"/>
                <w:color w:val="000000"/>
                <w:sz w:val="20"/>
              </w:rPr>
              <w:t xml:space="preserve">
өкiлдi, атқарушы және басқа органдар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1571472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мәслихатының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33467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мәслихатының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1164502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әкімінің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743484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295256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373503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753002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753002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574106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91139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76757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100776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экономика және бюджеттік жоспарлау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100776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94776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өзге де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1599664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мұқтаждар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97555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97555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республикалық маңызы бар қаланың аумақтық қорғанысы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жөнiндегi жұмыстарды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1502109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1502109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авариялармен табиғи апаттардың алдын алуды және жоюды ұйымдастыру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43177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жұмылдыру дайындығы және жұмылдыру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қалалар, астана ауқымындағы төтенше жағдайлардың алдын-алу және оларды жою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1177510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5650314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5650314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бюджетінен қаржыландырылатын атқарушы ішкі істер органы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5266868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бюджетінен қаржыландырылатын атқарушы ішкі істер органының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5072254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аумағында қоғамдық тәртіпті қорғау және қоғамдық қауіпсіздікті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189034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383446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383446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33017922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дейiнгi тәрбие және оқыту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3201275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3201275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3201275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Бастауыш, негізгі орта және жалпы орта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17986685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1069466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809466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16917219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14329662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1146563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1190994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кәсіби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2979421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77170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74770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2902251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7937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2894314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Мамандарды қайта даярлау және біліктіліктерін арттыру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102578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8730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93848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93848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8747963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1960708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мекемелерінде білім беру жүйесін ақпараттандыру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874926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 үшін оқулықтар мен оқу-әдiстемелiк кешендерді сатып алу және жеткізу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627330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ауқымындағы мектеп олимпиадаларын және мектептен тыс іс-шараларды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169080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98770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6787255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4219968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білім беру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2567287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30901505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Кең бейiндi ауруханалар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8627778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8627778 </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8627778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денсаулығын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1434180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650736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226580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291986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санитарлық-эпидемиологиялық қадағалау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783444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278941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504503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Мамандандырылған медициналық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5015104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4647671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3597720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70196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317517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346738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санитарлық-эпидемиологиялық қадағалау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367433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Емханалар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5480791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5480791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3824781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1656010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көмектiң басқа түрлерi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2616188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2616188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2603341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12847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7727464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292411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56463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210446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жерлерде емделуге тегін және жеңілдетілген жол жүрумен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7435053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6303771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денсаулық сақтау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1131282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5009776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1559855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665062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665062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394873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394873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499920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3121027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99960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3021067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240486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141987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235104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азаматтардың жекелеген санаттарына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2208092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әлеуметтік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123291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32788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әлеуметтiк қамтамасыз ету салаларындағы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328894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328894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269056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адамдарды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40057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25581242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13501536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971000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11815882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5438239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6377643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тұрғын үй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714654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101725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жекелген санаттарын тұрғын үймен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және ескiрген тұрғын үйлердi бұзу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343045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3194324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3194324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нысандарын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1229444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 қалыптастыру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238185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230923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техника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1439675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Елді-мекендерді көркейту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8885382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8286322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1352165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2770075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4108415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599060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599060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6186808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2509758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2296058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1651940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өнерiн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173485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199461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187533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1494395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1468395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деңгейінде спорттық жарыстар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469062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978471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26000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1775935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123808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106885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315112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кiтапханалардың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315112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602890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602890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тілдерді дамыту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134133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113460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599992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599992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18000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Туристтік қызметті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кеңiстiктi ұйымдастыру жөнiндегi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388720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388720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258653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9224345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9224345 </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3575423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шаруашылығы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7559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ауыл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7559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ауыл шаруашылық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3525297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қоршаған ортаны қорғау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3525297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қоршаған ортаны қорғау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25290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өткізу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1407329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2045794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ерекше қорғалатын табиғи аумақтарды күтiп-ұстау және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42567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жер қатынастары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42567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1369862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1369862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сәулет, қала құрылысы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1288992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департаментінің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53592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бас жоспарларын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1235400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сәулет-құрылыс бақылауы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51495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51495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29375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74236349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7104701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7104701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7104701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67131648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67131648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65752277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iшкi қатынастар бойынша жолаушылар тасымалдарын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1346278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1219138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90733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90733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және бәсекелестікті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228405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228405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28405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жергілікті атқарушы органының резервi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176500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52745277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344443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52400834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 Операциялық сальдо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-2377304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IV. Таза бюджеттік кредит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1440000 </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 Қаржы активтерімен жасалатын операциялар бойынша сальдо: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2374074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активтерін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2849074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2849074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ел ішінде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475000 </w:t>
            </w:r>
          </w:p>
        </w:tc>
      </w:tr>
      <w:tr>
        <w:trPr>
          <w:trHeight w:val="10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Бюджеттік профицит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-3311378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VII. Бюджет профицитін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3311378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 түсімі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ішкі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926000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республикалық маңыздағы қаласы алатын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926000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566100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2951478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2951478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2951478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VI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bookmarkEnd w:id="3"/>
    <w:p>
      <w:pPr>
        <w:spacing w:after="0"/>
        <w:ind w:left="0"/>
        <w:jc w:val="both"/>
      </w:pPr>
      <w:r>
        <w:rPr>
          <w:rFonts w:ascii="Times New Roman"/>
          <w:b w:val="false"/>
          <w:i/>
          <w:color w:val="000000"/>
          <w:sz w:val="28"/>
        </w:rPr>
        <w:t xml:space="preserve">      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29" w:id="4"/>
    <w:p>
      <w:pPr>
        <w:spacing w:after="0"/>
        <w:ind w:left="0"/>
        <w:jc w:val="both"/>
      </w:pPr>
      <w:r>
        <w:rPr>
          <w:rFonts w:ascii="Times New Roman"/>
          <w:b w:val="false"/>
          <w:i w:val="false"/>
          <w:color w:val="000000"/>
          <w:sz w:val="28"/>
        </w:rPr>
        <w:t xml:space="preserve">
                                        ІV сайланған Алматы қаласы </w:t>
      </w:r>
      <w:r>
        <w:br/>
      </w:r>
      <w:r>
        <w:rPr>
          <w:rFonts w:ascii="Times New Roman"/>
          <w:b w:val="false"/>
          <w:i w:val="false"/>
          <w:color w:val="000000"/>
          <w:sz w:val="28"/>
        </w:rPr>
        <w:t xml:space="preserve">
                                         мәслихаты VI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42 шешіміне 2 қосымша </w:t>
      </w:r>
    </w:p>
    <w:bookmarkEnd w:id="4"/>
    <w:p>
      <w:pPr>
        <w:spacing w:after="0"/>
        <w:ind w:left="0"/>
        <w:jc w:val="both"/>
      </w:pPr>
      <w:r>
        <w:rPr>
          <w:rFonts w:ascii="Times New Roman"/>
          <w:b w:val="false"/>
          <w:i w:val="false"/>
          <w:color w:val="ff0000"/>
          <w:sz w:val="28"/>
        </w:rPr>
        <w:t xml:space="preserve">      Ескерту: 2 қосымша жаңа редакцияда жазылды - IV сайланған Алматы қаласы мәслихатының IХ сессиясының 2008 жылғы 9 сәуірдегі </w:t>
      </w:r>
      <w:r>
        <w:br/>
      </w:r>
      <w:r>
        <w:rPr>
          <w:rFonts w:ascii="Times New Roman"/>
          <w:b w:val="false"/>
          <w:i w:val="false"/>
          <w:color w:val="ff0000"/>
          <w:sz w:val="28"/>
        </w:rPr>
        <w:t>
</w:t>
      </w:r>
      <w:r>
        <w:rPr>
          <w:rFonts w:ascii="Times New Roman"/>
          <w:b w:val="false"/>
          <w:i w:val="false"/>
          <w:color w:val="ff0000"/>
          <w:sz w:val="28"/>
        </w:rPr>
        <w:t xml:space="preserve">N 95 </w:t>
      </w:r>
      <w:r>
        <w:rPr>
          <w:rFonts w:ascii="Times New Roman"/>
          <w:b w:val="false"/>
          <w:i w:val="false"/>
          <w:color w:val="ff0000"/>
          <w:sz w:val="28"/>
        </w:rPr>
        <w:t xml:space="preserve">, 2008 жылғы 2 шілдедегі </w:t>
      </w:r>
      <w:r>
        <w:rPr>
          <w:rFonts w:ascii="Times New Roman"/>
          <w:b w:val="false"/>
          <w:i w:val="false"/>
          <w:color w:val="ff0000"/>
          <w:sz w:val="28"/>
        </w:rPr>
        <w:t xml:space="preserve">N 112 </w:t>
      </w:r>
      <w:r>
        <w:rPr>
          <w:rFonts w:ascii="Times New Roman"/>
          <w:b w:val="false"/>
          <w:i w:val="false"/>
          <w:color w:val="ff0000"/>
          <w:sz w:val="28"/>
        </w:rPr>
        <w:t xml:space="preserve">және 2008 жылғы 10 қазандағы  </w:t>
      </w:r>
      <w:r>
        <w:rPr>
          <w:rFonts w:ascii="Times New Roman"/>
          <w:b w:val="false"/>
          <w:i w:val="false"/>
          <w:color w:val="ff0000"/>
          <w:sz w:val="28"/>
        </w:rPr>
        <w:t xml:space="preserve">N 145 </w:t>
      </w:r>
      <w:r>
        <w:rPr>
          <w:rFonts w:ascii="Times New Roman"/>
          <w:b w:val="false"/>
          <w:i w:val="false"/>
          <w:color w:val="ff0000"/>
          <w:sz w:val="28"/>
        </w:rPr>
        <w:t xml:space="preserve">шешімдерімен. </w:t>
      </w:r>
    </w:p>
    <w:bookmarkStart w:name="z30" w:id="5"/>
    <w:p>
      <w:pPr>
        <w:spacing w:after="0"/>
        <w:ind w:left="0"/>
        <w:jc w:val="left"/>
      </w:pPr>
      <w:r>
        <w:rPr>
          <w:rFonts w:ascii="Times New Roman"/>
          <w:b/>
          <w:i w:val="false"/>
          <w:color w:val="000000"/>
        </w:rPr>
        <w:t xml:space="preserve"> 
2008 жылға арналған жергілікті бюджеттің </w:t>
      </w:r>
      <w:r>
        <w:br/>
      </w:r>
      <w:r>
        <w:rPr>
          <w:rFonts w:ascii="Times New Roman"/>
          <w:b/>
          <w:i w:val="false"/>
          <w:color w:val="000000"/>
        </w:rPr>
        <w:t xml:space="preserve">
бюджеттік инвестициялық жобаларды (бағдарламаларды) </w:t>
      </w:r>
      <w:r>
        <w:br/>
      </w:r>
      <w:r>
        <w:rPr>
          <w:rFonts w:ascii="Times New Roman"/>
          <w:b/>
          <w:i w:val="false"/>
          <w:color w:val="000000"/>
        </w:rPr>
        <w:t xml:space="preserve">
іске асыруға және заңды тұлғалардың жарғылық капиталын қалыптастыруға немесе ұлғайтуға бағытталған </w:t>
      </w:r>
      <w:r>
        <w:br/>
      </w:r>
      <w:r>
        <w:rPr>
          <w:rFonts w:ascii="Times New Roman"/>
          <w:b/>
          <w:i w:val="false"/>
          <w:color w:val="000000"/>
        </w:rPr>
        <w:t xml:space="preserve">
бюджеттік бағдарламаларға бөлінген бюджеттік даму бағдарламаларының тізбесі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93"/>
        <w:gridCol w:w="673"/>
        <w:gridCol w:w="91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өкiлдi, атқарушы және басқа органдар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қызмет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экономика және бюджеттік жоспарлау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бюджетінен қаржыландырылатын ақтарушы ішкі істер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 құру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білім беру объектілерін сейсмикалық күшейту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өзге де қызметтер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денсаулық сақтау объектілерін сейсмикалық күшейту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ұй салу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нысандарын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Елді-мекендерді көркейту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өзге де қызметтер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қоршаған ортаны қоргау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саласындағы өзге де қызметтер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Инвестициялық бағдарламалар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органдар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Электрондық үкімет шеңберінде адами капиталды дамыту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кәсіби бiлiм беру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 тұлғалардың жарғылық капиталын қалыптастыру немесе ұлғайту инвестициялар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Кәсіпкерлік қызметті қолдау және бәсекелестікті қорғау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VI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bookmarkStart w:name="z31" w:id="6"/>
    <w:p>
      <w:pPr>
        <w:spacing w:after="0"/>
        <w:ind w:left="0"/>
        <w:jc w:val="both"/>
      </w:pPr>
      <w:r>
        <w:rPr>
          <w:rFonts w:ascii="Times New Roman"/>
          <w:b w:val="false"/>
          <w:i w:val="false"/>
          <w:color w:val="000000"/>
          <w:sz w:val="28"/>
        </w:rPr>
        <w:t xml:space="preserve">
                                       ІV сайланған Алматы қаласы </w:t>
      </w:r>
      <w:r>
        <w:br/>
      </w:r>
      <w:r>
        <w:rPr>
          <w:rFonts w:ascii="Times New Roman"/>
          <w:b w:val="false"/>
          <w:i w:val="false"/>
          <w:color w:val="000000"/>
          <w:sz w:val="28"/>
        </w:rPr>
        <w:t xml:space="preserve">
                                         мәслихаты VI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42 шешіміне 3 қосымша </w:t>
      </w:r>
    </w:p>
    <w:bookmarkEnd w:id="6"/>
    <w:p>
      <w:pPr>
        <w:spacing w:after="0"/>
        <w:ind w:left="0"/>
        <w:jc w:val="left"/>
      </w:pPr>
      <w:r>
        <w:rPr>
          <w:rFonts w:ascii="Times New Roman"/>
          <w:b/>
          <w:i w:val="false"/>
          <w:color w:val="000000"/>
        </w:rPr>
        <w:t xml:space="preserve"> Алматы қаласының 2008 жылға арналған жергілікті бюджеттерді </w:t>
      </w:r>
      <w:r>
        <w:br/>
      </w:r>
      <w:r>
        <w:rPr>
          <w:rFonts w:ascii="Times New Roman"/>
          <w:b/>
          <w:i w:val="false"/>
          <w:color w:val="000000"/>
        </w:rPr>
        <w:t xml:space="preserve">
атқару процесінде секвестрлеуге жатпайтын </w:t>
      </w:r>
      <w:r>
        <w:br/>
      </w:r>
      <w:r>
        <w:rPr>
          <w:rFonts w:ascii="Times New Roman"/>
          <w:b/>
          <w:i w:val="false"/>
          <w:color w:val="000000"/>
        </w:rPr>
        <w:t xml:space="preserve">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bl>
    <w:p>
      <w:pPr>
        <w:spacing w:after="0"/>
        <w:ind w:left="0"/>
        <w:jc w:val="left"/>
      </w:pPr>
      <w:r>
        <w:rPr>
          <w:rFonts w:ascii="Times New Roman"/>
          <w:b/>
          <w:i w:val="false"/>
          <w:color w:val="000000"/>
        </w:rPr>
        <w:t xml:space="preserve"> Білім беру </w:t>
      </w:r>
      <w:r>
        <w:br/>
      </w:r>
      <w:r>
        <w:rPr>
          <w:rFonts w:ascii="Times New Roman"/>
          <w:b/>
          <w:i w:val="false"/>
          <w:color w:val="000000"/>
        </w:rPr>
        <w:t xml:space="preserve">
Жалпы білім беру </w:t>
      </w:r>
      <w:r>
        <w:br/>
      </w:r>
      <w:r>
        <w:rPr>
          <w:rFonts w:ascii="Times New Roman"/>
          <w:b/>
          <w:i w:val="false"/>
          <w:color w:val="000000"/>
        </w:rPr>
        <w:t xml:space="preserve">
Арнайы білім беру бағдарламалары бойынша жалпы білім беру </w:t>
      </w:r>
      <w:r>
        <w:br/>
      </w:r>
      <w:r>
        <w:rPr>
          <w:rFonts w:ascii="Times New Roman"/>
          <w:b/>
          <w:i w:val="false"/>
          <w:color w:val="000000"/>
        </w:rPr>
        <w:t xml:space="preserve">
Мамандандырылған білім беру ұйымдарында дарынды балаларға жалпы </w:t>
      </w:r>
      <w:r>
        <w:br/>
      </w:r>
      <w:r>
        <w:rPr>
          <w:rFonts w:ascii="Times New Roman"/>
          <w:b/>
          <w:i w:val="false"/>
          <w:color w:val="000000"/>
        </w:rPr>
        <w:t xml:space="preserve">
білім беру  Денсаулық сақтау </w:t>
      </w:r>
      <w:r>
        <w:br/>
      </w:r>
      <w:r>
        <w:rPr>
          <w:rFonts w:ascii="Times New Roman"/>
          <w:b/>
          <w:i w:val="false"/>
          <w:color w:val="000000"/>
        </w:rPr>
        <w:t xml:space="preserve">
Халыққа бастапқы медициналық-санитарлық көмек көрсету </w:t>
      </w:r>
      <w:r>
        <w:br/>
      </w:r>
      <w:r>
        <w:rPr>
          <w:rFonts w:ascii="Times New Roman"/>
          <w:b/>
          <w:i w:val="false"/>
          <w:color w:val="000000"/>
        </w:rPr>
        <w:t xml:space="preserve">
  Халықтың жекелеген санаттарын амбулаториялық деңгейге дәрілік </w:t>
      </w:r>
      <w:r>
        <w:br/>
      </w:r>
      <w:r>
        <w:rPr>
          <w:rFonts w:ascii="Times New Roman"/>
          <w:b/>
          <w:i w:val="false"/>
          <w:color w:val="000000"/>
        </w:rPr>
        <w:t xml:space="preserve">
заттармен және арнайы балалар және </w:t>
      </w:r>
      <w:r>
        <w:br/>
      </w:r>
      <w:r>
        <w:rPr>
          <w:rFonts w:ascii="Times New Roman"/>
          <w:b/>
          <w:i w:val="false"/>
          <w:color w:val="000000"/>
        </w:rPr>
        <w:t xml:space="preserve">
емдік тамақ өнімдерімен қамтамасыз ету </w:t>
      </w:r>
      <w:r>
        <w:br/>
      </w:r>
      <w:r>
        <w:rPr>
          <w:rFonts w:ascii="Times New Roman"/>
          <w:b/>
          <w:i w:val="false"/>
          <w:color w:val="000000"/>
        </w:rPr>
        <w:t xml:space="preserve">
  </w:t>
      </w:r>
      <w:r>
        <w:br/>
      </w:r>
      <w:r>
        <w:rPr>
          <w:rFonts w:ascii="Times New Roman"/>
          <w:b/>
          <w:i w:val="false"/>
          <w:color w:val="000000"/>
        </w:rPr>
        <w:t xml:space="preserve">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 VI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