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3ca7" w14:textId="c353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"Ұлы Отан соғысының қатысушылары мен мүгедектеріне тістерін протездеуге әлеуметтік көмек ұсыну ережесін бекіту туралы" облыс әкімдігінің 2006 жылғы 12 сәуірдегі N 71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2007 жылғы 23 ақпандағы N 46 қаулысы. Солтүстік Қазақстан облысының Әділет Департаменті 2007 жылғы 12 наурызда N 1642 тіркелді. Күші жойылды - Солтүстік Қазақстан облысы әкімдігінің 2009 жылғы 30 маусымдағы N 177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Солтүстік Қазақстан облысы әкімдігінің 2009.06.30 N 177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 Заңы 27-бабы 2-тармағына, "Нормативтік құқықтық актілер туралы" Қазақстан Республикасының 1998 жылғы 24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213 </w:t>
      </w:r>
      <w:r>
        <w:rPr>
          <w:rFonts w:ascii="Times New Roman"/>
          <w:b w:val="false"/>
          <w:i w:val="false"/>
          <w:color w:val="000000"/>
          <w:sz w:val="28"/>
        </w:rPr>
        <w:t>
 Заңы 28-бабына сәйкес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қатысушылары мен мүгедектеріне тістерін протездеуге әлеуметтік көмек ұсынудың ережесін бекіту туралы облыс әкімдігінің 2006 жылғы 12 сәуірдегі N 71 қаулысына (тіркеу N 1619,   2006 жылғы 28 сәуірдегі "Солтүстік Қазақстан" газеті, 2006 жылғы 28 сәуірдегі "Северный Казахстан" газеті)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3, 4 тармақтар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 күнінен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