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b527" w14:textId="494b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қамтамасыз етілген азаматтарға әлеуметтік көмек көрсету туралы" облыс әкімдігінің 2007 жылғы 15 қазандағы N 239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2007 жылғы 12 желтоқсандағы N 290 қаулысы. Солтүстік Қазақстан облысының Әділет Департаментінде 2007 жылғы 25 желтоқсанда N 1660 тіркелді. Күші жойылды Солтүстік Қазақстан облысы әкімдігінің 2014 жылғы 17 наурыздағы N 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Солтүстік Қазақстан облысы әкімдігінің 17.03.2014 N 62 Қаулысымен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17) тармақшасына, "Нормативтік құқықтық актілер туралы" Қазақстан Республикасының 1998 жылғы 24 наурыздағы N 213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"Аз қамтамасыз етілген азаматтарға әлеуметтік көмек көрсету туралы"»облыс әкімдігінің 2007 жылғы 15 қазандағы N 239 қаулысына (2007 жылғы 19 қазан Солтүстік Қазақстан өңірлік мемлекеттік тіркеу тізілімінің бөлімшесінде N 1655 тіркелді, 2007 жылғы 24 қазан "Солтүстік Қазақстан" газетінде, 2007 жылғы 24 қазан "Северный Казахстан" газетінде жарияланды)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"50 проценті" деген сөздер "бір"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"жергілікті бюджеттерді кезекті нақтылау кезінде" деген сөздер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қаулы 2008 жылғы 1 қаңтардан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Oблыс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