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2d9c" w14:textId="9d22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2005 жылғы 23 наурыздағы "Азаматтардың жекелеген санаттарына санаторлық-курорттық емделуге әлеуметтік көмек беру ережесін бекіту туралы" N 215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қаласының әкімдігінің 2007 жылғы 22 ақпандағы N 226 қаулысы. Солтүстік Қазақстан облысының Петропавл қаласының әділет басқармасында 2007 жылғы 19 наурызда N 13-1-64 тіркелді. Күші жойылды - Солтүстік Қазақстан облысы Петропавл қаласы 2010 жылғы 16 сәуірдегі N 432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 Ескерту. Күші жойылды - Солтүстік Қазақстан облысы Петропавл қаласы 2010.04.16 N 432 Қаулысымен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>  Заңының 31-бабы 1-тармағының 14) тармақшасына сәйкес, қала әкімдігі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 әкімдігінің 2005 жылғы 23 наурыздағы "Азаматтардың жекелеген санаттарына санаторлық-курорттық емделуге әлеуметтік көмек беру ережесін бекіту туралы" N 215 қаулысына (әділет органдарында 2005 жылғы 15 сәуірдегі N 1578 мемлекеттік тіркеу, 2005 жылғы 6 мамырдағы "Добрый вечер" газеті) мынадай өзгертулер мен қосымшалар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атаулы қаулымен бекітілген Азаматтардың жекелеген санаттарына санаторлық-курорттық емделуге әлеуметтік көмек беру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тармақтағы "жергілікті маңыздағы" сөздері "санаторийлер мен пансионаттардағы"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N 2 қосымшадағы "профилакторийдің" сөзінен кейін»"санаторийдің, пансионаттың"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Т.Н.Құлжановаға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жарыққа шыққан күнінен соң күнтізбелік күн өткеннен кейін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Қала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