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128c" w14:textId="2941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"Алкоголь өнімімен (сырадан басқа) бөлшек сауда жасауды лицензиялау мәселелері туралы" қала әкімдігінің 2005 жылғы 13 шілдедегі N 830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2007 жылғы 25 маусымдағы N 786 қаулысы. Солтүстік Қазақстан облысының Петропавл қаласының әділет басқармасында 2007 жылғы 10 шілдеде N 13-1-71 тіркелді. Күші жойылды - Солтүстік Қазақстан облысы Петропавл қаласы әкімдігінің 2007 жылғы 1 қазандағы N 1419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 әкімдігінің 2007.10.01 N 1419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"Нормативтік-құқықтық актілер туралы"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28 бабына сәйкес, Петропавл қаласы әкімінің аппараты құрылымының өзгеруіне байланысты қала әкiмдiгi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 әкімдігінің "Алкоголь өнiмiмен (сырадан басқа) бөлшек сауда жасауды лицензиялау мәселелері туралы"»2005 жылғы 13 шілдедегі N 830 қаулысына (2005 жылғы 26 шілдедегі N 13-1-13 мемлекеттік тіркеу, "Добрый вечер"»газетінің 2005 жылғы 12 тамыздағы N 32 саны), ("Петропавл қаласы әкімдігінің»"Алкоголь өнiмiмен (сырадан басқа) бөлшек сауда жасауды лицензиялау мәселелері туралы"»2005 жылғы 13 шілдедегі N 830 қаулысына өзгерістер енгізу туралы"»Петропавл қаласы әкімдігінің 2006 жылғы 6 наурыздағы N 293 қаулысымен өзгерістер енгізілген), 2006 жылғы 3 сәуірдегі мемлекеттік тіркеу N 13-1-35,»"Проспект-СК"»газетінің 2006 жылғы 14 сәуірдегі N 14 саны), (Петропавл қаласы әкімдігінің "Алкоголь өнiмiмен (сырадан басқа) бөлшек сауда жасауды лицензиялау мәселелері туралы"»2005 жылғы 13 шілдедегі N 830 қаулысына өзгерістер енгізу туралы"»Петропавл қаласы әкімдігінің 2006 жылғы 28 шілдедегі N 1202 қаулысымен өзгерістер енгізілген, 2006 жылғы 2 тамыздағы мемлекеттік тіркеу N 13-1-46, 2006 жылғы 18 тамыздағы»"Проспект-СК"»газеті) мынадай өзгерістер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1 тармағындағы»"Кәрібаев Қайрат Қалелханұлына" сөздері»"Құлжанова Тотыкамал Ниязқызына"»сөздерімен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орынбасары Т.Н.Құлжановаға жүктелсiн.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бірінші ресми жарияланған күнінен бастап он күнтізбелік күн өткен соң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Қала әкiмiнің м.а.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