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d653" w14:textId="7ecd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бойынша құбыр суын жылыту және жылу қуатын тұтыну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28 мамырдағы N 656 қаулысы. Солтүстік Қазақстан облысының Петропавл қаласының әділет басқармасында 2007 жылғы 10 шілдедегі N 13-1-72 тіркелді. Күші жойылды - Солтүстік Қазақстан облысы Петропавл қалалық әкімдігінің 2013 жылғы 6 қарашадағы N 2095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әкімдігінің 06.11.2013 N 2095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энергетика және минералдық ресурстар министрінің 2005 жылғы 24 қаңтардағы </w:t>
      </w:r>
      <w:r>
        <w:rPr>
          <w:rFonts w:ascii="Times New Roman"/>
          <w:b w:val="false"/>
          <w:i w:val="false"/>
          <w:color w:val="000000"/>
          <w:sz w:val="28"/>
        </w:rPr>
        <w:t>N 10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"Жылу  энергиясын пайдалану ережесі" 67-тармағына сәйкес және жылу қуатының нормаларын анықтау үшін ұсынылған есептер негізінде, қала әкімдігі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бойынша 1 және одан да көп қабатымен көп қабатты тұрғын үйдің 1 ш.м. алаңына жылу қуатын тұтыну және 1 адамға құбыр суын жылытуға норманы айына 0,03 Гкал/м2 және тиісінше 0,16 Гкал/адам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Петропавл қалалық әкімдігінің 2009.12.11 </w:t>
      </w:r>
      <w:r>
        <w:rPr>
          <w:rFonts w:ascii="Times New Roman"/>
          <w:b w:val="false"/>
          <w:i w:val="false"/>
          <w:color w:val="000000"/>
          <w:sz w:val="28"/>
        </w:rPr>
        <w:t>N 1522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бірінші ресми жарияланған күнінен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