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7b0a0" w14:textId="cf7b0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 әкімдігінің 2002 жылғы 17 маусымдағы "Азаматтардың жекелеген санаттарына әлеуметтік көмек көрсету Ережесін бекіту туралы" N 98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әкімдігінің 2007 жылғы 14 маусымдағы N 756 қаулысы. Солтүстік Қазақстан облысының Петропавл қаласының әділет басқармасында 2007 жылғы 20 шілдеде N 13-1-76 тіркелді. Күші жойылды - Солтүстік Қазақстан облысы Петропавл қаласы 2010 жылғы 16 сәуірдегі N 432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Солтүстік Қазақстан облысы Петропавл қаласы 2010.04.16 N 432 Қаулысымен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туралы"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N 148-ІІ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31-бабы 1-тармағы 14) тармақшасына, "Қазақстан Республикасының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" 53-бабы 1-тармағы 4) тармақшасына сәйкес қала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Петропавл қаласы әкімдігінің 2002 жылғы 17 маусымдағы "Азаматтардың жекелеген санаттарына көмек көрсету Ережесін бекіту туралы" (м/т N 683, 2002 жылғы 5 шілдедегі "Добрый вечер" газеті), қала әкімдігінің 2002 жылғы 6 қыркүйектегі "Қала әкімдігінің 2002 жылғы 17 маусымдағы "Азаматтардың жекелеген санаттарына көмек көрсету Ережесін бекіту туралы" N 98 қаулысына өзгерістер мен толықтырулар енгізу туралы" N 169 қаулысымен енгізілген өзгерістерімен (м/т N 940, 2003 жылғы 13 маусымдағы "Добрый вечер"), қала әкімдігінің 2005 жылғы 27 сәуірдегі "қала әкімдігінің кейбір қаулыларына өзгерістер енгізу туралы" N 353 қаулысымен (м/т N 13-1-9, 2005 жылғы 22 шілдедегі "Добрый вечер" газетінің N 28)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кіріспе сөздегі "бюджеттік жүйе туралы" сөздері "Қазақстан Республикасының Бюджеттік Кодексінің" 53-бабы 1-тармағы 4) тармақшасымен»сөздерімен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кіріспе сөздегі "2001 жылғы 25 желтоқсандағы қалалық мәслихаттың XV сессиясының "2002 жылға арналған Петропавл қ. бюджеті туралы" шешімі негізінде, 2001 жылғы 15 наурыздағы қалалық мәслихаттың ІX сессиясының N 5 шешімімен бекітілген 2000-2002 жылдарға арналған Петропавл қаласының аз қамтамасыз етілген азаматтарын жұмыспен қамту және оларға әлеуметтік көмек көрсету жөніндегі бағдарламасы, 2001 жылғы 15 наурыздағы қалалық мәслихаттың ІX сессиясының N 6 шешімімен бекітілген 2000-2002 жылдарға арналған Петропавл қаласының халқын туберкулезден қорғау жөніндегі бағдарламасы сөздері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тармақтағы "(Т.Н. Құлжанова), (Н.Н. Кушталова)" сөздері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тармақтағы "Қалалық қаржы басқармасына (Г.И. Дорофеева)" сөздері "Петропавл қаласының қаржы бөлімі мемлекеттік мекемесіне" сөздерімен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бекітілген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 қамтамасыз етілген зейнеткерлерге қала көлігінде 1 мамырдан бастап 30 қыркүйек аралығы кезеңдегі қала көлігінде жол жүруге әлеуметтік көмек көрсету ережесіндегі: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тармақтағы "Д.Қ. Көтербеков" сөздері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бекітілген Туберкулезбен ауырған азаматтарға емдеу орындарына баруға әлеуметтік көмек көрсету ережелерінің N 2 қосымшасындағы: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тармақтағы "қалалық денсаулық сақтау бөлімінің" сөздері "СҚО денсаулық сақтау департаменті" мемлекеттік мекемесінің" сөздерімен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Барлық мәтіндегі "Облыстық туберкулезге қарсы диспансері" сөздері "Облыстық туберкулезге қарсы диспансері" мемлекеттік мекемесі" сөздерімен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тармақтағы "6-2-105-60 шығындары" сөздері "007-000 шығындары" сөздерімен ауыстырылсын.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қала әкімінің бірінші орынбасары Ә. З. Сәрсембаевқа жүктелсін.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алғашқы ресми жарияланғаннан кейін он күнтізбелік күн өткен соң қолданысқа енеді.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Қала әкімі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