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fef4" w14:textId="0a7f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2005 жылғы 11 сәуірдегі "Аз қамтамасыз етілген отбасыларынан шыққан студенттерге әлеуметтік көмек беру Ережелерін бекіту туралы" N 287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14 маусымдағы N 755 қаулысы. Солтүстік Қазақстан облысының Петропавл қаласының әділет басқармасында 2007 жылғы 20 шілдедегі N 13-1-77 тіркелді. Күші жойылды - Солтүстік Қазақстан облысы Петропавл қаласы 2010 жылғы 16 сәуірдегі N 432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Петропавл қаласы 2010.04.16 N 432 Қаулысымен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31 бабы 1 тармағының 14 тармақшасына сәйкес қала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әкімдігінің 2005 жылғы 11 сәуірдегі "Аз қамтамасыз етілген отбасыларынан шыққан студенттерге әлеуметтік көмек беру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287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өзгерістер енгізілсін (2005 жылғы 10 мамырдағы м/т N 13-1-6) қала әкімдігінің 2006 жылғы 19 сәуірдегі қала әкімдігінің 2005 жылғы 11 сәуірдегі "Аз қамтамасыз етілген отбасыларынан шыққан студенттерге әлеуметтік көмек беру ережелерін бекіту туралы" N 287 қаулысына өзгерістер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N 583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енгізілген өзгерістерімен (м/т N 13-1-41, 2006 жылғы 22 маусымдағы "Проспект СК" газетінің N 22), қала әкімдігінің 2007 жылғы 5 наурыздағы "Петропавл қаласы әкімдігінің 2005 жылғы 11 сәуірдегі "Аз қамтамасыз етілген отбасыларынан шыққан студенттерге әлеуметтік көмек беру Ережелерін бекіту туралы" N 287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276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(м/т N 13-1-65, 2007 жылғы 20 сәуірдегі "Проспект СК" газетінің N 16, 2007 жылғы 20 сәуірдегі "Қызылжар нұры" газетінің N 16)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сөздегі "Петропавл қалалық мәслихатының 2004 жылғы 24 желтоқсандағы кезекті он бірінші сессиясының "2005 жылғы арналған Петропавл қаласының бюджеті туралы" N 2 шешімі негізінде ( 2005 ж. 19.01. мемлекеттік тіркеу N 1447; 2005 ж. 28.01. "Добрый вечер" газеті)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тармақтағы "Петропавл қаласының қаржы бөліміне (Г.И. Дорофеева)" сөздері "Петропавл қаласының қаржы бөлімі" мемлекеттік мекемесіне"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тармақтағы "Петропавл қаласының жұмыспен қамту және әлеуметтік бағдарламалар бөліміне (Н.Н. Кушталова)" сөздері "Петропавл қаласының жұмыспен қамту және әлеуметтік бағдарламалар бөлімі" мемлекеттік мекемесіне"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Аз қамтамасыз етілген отбасыларынан шыққан студенттерге әлеуметтік көмек беру ережелеріндегі: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тармақтағы "білім бөлімдерінің" сөздері "Петропавл қаласының білім бөлімі" мемлекеттік мекемесінің" сөздерімен ауыстырылсын; "Петропавл қаласының жұмыспен қамту және әлеуметтік бағдарламалар бөлімі" сөздері "Петропавл қаласының жұмыспен қамту және әлеуметтік бағдарламалар бөлімі" мемлекеттік мекемесі" сөздерімен ауыстырылсын; "көші- қон және демография басқармасы" сөздері "Петропавл қаласы әкімінің аппараты" мемлекеттік мекемесінің" әлеуметтік сала бөлімі"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2) тармақшасындағы "нотариалдық растандырылған"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5) тармақшасындағы "нотариалдық куәландырылған"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тармақтың 6) тармақшасындағы "нотариалдық куәландырылған"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 З. Сәрсембаевқа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жарияланғаннан кейін он күнтізбелік күн өткен соң қолданысқа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