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07f8" w14:textId="78e0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Петропавл қаласының бюджеті туралы" 2006 жылғы 21 желтоқсандағы Петропавл қалалық мәслихатының 29 сессиясының N 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мәслихаттың 2007 жылғы 11 қазандағы N 1 шешімі. Солтүстік Қазақстан облысының Петропавл қаласының әділет басқармасында 2007 жылғы 19 қарашада N 13-1-86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548-П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кодексiнің 111, 116 бабтарына сәйкес,»"2007 жылға арналған Петропавл қаласының бюджетi туралы"»2006 жылғы 21 желтоқсандағы қалалық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N 29/2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тармақшасындағы "7081878" сандары "7480378"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"3630930" сандары "3958916"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"17239" сандары "18353"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"1795758" сандары "1865158"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тармақшасындағы "7050014" сандары "7456014"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тармақшасындағы "31864" сандары "24364"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тармақшасындағы "49778" сандары "42278"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тармақшасындағы "-592000" сандары "-17914"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тармақшасындағы "-17914" сандары "17914"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6 тармақтағы "34094" сандары "39094"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"32268" сандары "36268"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"1826" сандары "2826"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10 тармақтағы "42724" сандары "61224"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10.1 тармақшасындағы мынадай реакцияда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 ұйымдарының күндізгі оқу нысанының оқушылары мен тәрбиеленушілерін әлеуметтік қолдау. Жергілікті өкілетті органдар шешімі бойынша қоғамдық көлікте (таксиден басқа) жеңілдікпен жүру" 464-008-100 бағдарламасы бойынша 2007 жылға арналған қалалық бюджет шығыстарында қоғамдық көліктерде 7-ден 15 жасқа дейіңгі оқушылардың билеттің толық құнының елу пайыз мөлшерін төлеп жүруге сомасы 12500 мың теңге қаражаттың көзделгені ескерілсін".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Аталған шешiмнің 1, 2, 4 қосымшалары осы шешiмге 1, 2, 4 қосымшаларға сай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шешiм 2007 жылғы 1 қаңтардан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              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 қалалық мәслихатының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қазандағы кезектен тыс ІҮ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сессиясының N 1 шешіміне N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Петропавл қаласының бюджеті туралы </w:t>
      </w:r>
    </w:p>
    <w:bookmarkStart w:name="z2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793"/>
        <w:gridCol w:w="1233"/>
        <w:gridCol w:w="7413"/>
        <w:gridCol w:w="227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1.Кiрiстер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7 480 378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3 958 916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2 802 881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2 802 881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731 329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448 030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133 865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149 434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және қызмет, тауарларға салынатын iшкi салықтар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355 755 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204 414 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пайдаланылғаннан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75 378 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кәсiптiк қызметтi жүргiзу үшiн алымдар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75 963 </w:t>
            </w:r>
          </w:p>
        </w:tc>
      </w:tr>
      <w:tr>
        <w:trPr>
          <w:trHeight w:val="8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мәндi iс-әрекеттердi жасағаны үшiн және (немесе) оған уәкiлеттегi бар мемлекеттiк органдардың немесе лауазымды адамдардың құжаттар бергенi үшiн алынатын мiндеттi төлемдер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68 951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68 951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емес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10 043 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9 633 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8 310 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8 310 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капиталды сатудан түсiмдер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1 865 158 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мекемелерге бекiтiлген мемлекеттiк мүлiктi сатудан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мекемелерге бекiтiлген мемлекеттiк мүлiктi сатудан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активтердi және жердi сатудан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382 412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сатудан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379 012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активтердi сату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1 637 951 </w:t>
            </w:r>
          </w:p>
        </w:tc>
      </w:tr>
    </w:tbl>
    <w:bookmarkEnd w:id="1"/>
    <w:bookmarkStart w:name="z3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933"/>
        <w:gridCol w:w="1533"/>
        <w:gridCol w:w="6053"/>
        <w:gridCol w:w="2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2.Шығындар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7 456 014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189 357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мәслихатың аппараттары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16 658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 қызметiмен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16 658 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135 379 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қызметiмен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135 379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18 967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бөлiмi қызметiмен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мүлiктi бағалауды жүргiзу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меншiктiлiкке түсетiн мүлiктi есепке алу,сақтау, бағалау және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)экономика және бюджеттiк жоспарлау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бюджеттiк жоспарлау бөлiмiнiң қызметiн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18 353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мідетті атқару шеңберіндегі іс-шаралар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14 015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тәртiп, қауiпсiздiк, құқықтық, соттық, қылмыстық-атқарушы қызмет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2 629 097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беру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2 433 703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бөлiмi қызметiн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1 920 750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</w:t>
            </w:r>
          </w:p>
        </w:tc>
      </w:tr>
      <w:tr>
        <w:trPr>
          <w:trHeight w:val="7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27 459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66 596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366 164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346 543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334 043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бағдарлама мен жұмыспен қамту бөлiмi қызметiмен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53 996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адрестiк 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37 182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51 602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азаматтардың жекелеген топтарына 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61 224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әскери қызметкерлердi және шұғыл қызметтi әлеуметтiк қолдау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 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2 245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 ақыларды және басқа да әлеуметтiк төлемдердi есептеу, төлеу, және беру бойынша қызмет көрсетуге ақы төлеу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Тұрақтылықты тұратын жерi жоқ адамдардың әлеуметтiк бейiмделуi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17 742 </w:t>
            </w:r>
          </w:p>
        </w:tc>
      </w:tr>
      <w:tr>
        <w:trPr>
          <w:trHeight w:val="7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3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беру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3 372 664 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2 710 931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1 284 274 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  инфрақұрылымды дамыту және жайластыру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нысаналарын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661 733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қайтарғы және су бөлу жүйесінің қызмет етуі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37 145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 көшелерiн жарықтандыру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212 960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санитарлық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263 965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Туыстары жоқ адамдарды жерлеуге және жерленгендердiң орынын ұстауға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пунктерiн жасылдандыру және көркейту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134 959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кеңестiк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202 032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деңгейде спорттық жарыстар өткiзу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тiлдердi дамыту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117 436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тiлдердi дамыту бөлiмi қызметiмен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Мәдениеттi - бос уақытты өткiзу жұмыстарын қолдау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85 990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 жақсарту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15 811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және Қазақстанның басқа халықтарының тiлдерiн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iшкi сасат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55 824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саясат бөлiмi қызметiн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36 515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Ақпараттық, бұқаралық құрал арқылы мемлекеттiк ақпараттық саясат жүргiзу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14 909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спорт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3 282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бөлімінің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3 282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нысаналарын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8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12 141 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(облыстық)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3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Автокөлiк жолдарын салумен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418 242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58 551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39 094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Қауырт шығындарға арналған ауданның (облыстық маңызы бар қаланың) жергiлiктi атқарушы органының резервi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36 268 </w:t>
            </w:r>
          </w:p>
        </w:tc>
      </w:tr>
      <w:tr>
        <w:trPr>
          <w:trHeight w:val="8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ауданның (облыстық  маңызы бар қаланы) жергілікті атқарушы оганының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2 826 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19 457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үй-коммуналдық, жолаушы көлiк және автокөлiк жол бөлiмi қызметiн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19 457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алулар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Операциялық сальдо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Таза бюджеттiк кредиттеу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класс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кредиттердi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Қаржылық активтермен операциялар бойынша сальдо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42 278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активтерiн сатудан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қаржылық активтерiн сатудан түсiм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қаржылық активтерiн сатудан түсiм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iшiнде қаржылық активтерiн сатудан түсiм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 (профицит)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-17 914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Бюджет тапшылығын қаржыландыру(профициттi пайдалану)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органдардың борышын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класс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 мәслихатының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қазандағы кезектен тыс ІҮ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сессиясының N 1 шешіміне N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бағдарламалар мен бюджеттік инвестициялық жоспарлауға бөлінген бюджеттік бағдарламалардың даму тізбесі </w:t>
      </w:r>
    </w:p>
    <w:bookmarkStart w:name="z4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853"/>
        <w:gridCol w:w="913"/>
        <w:gridCol w:w="953"/>
        <w:gridCol w:w="4853"/>
        <w:gridCol w:w="2453"/>
      </w:tblGrid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3 022 205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1 613 932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22 102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жергiлiктi бюджет қаражаты есебiнен iске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195 394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Челюскина 58 көшесіндегі  бала-бақшасына технологиялық жабдықтарды сатып алу және ғимаратты қайта жаңарту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111 987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"Балдырган" бала-бақшасы гимаратын қалпына келтіру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"Колобок" бала-бақшасы ғимаратын қайта жаңарту жөнінде сметалық документтер жобасын сараптау және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21 көшесіндегі бала-бақшасын қайта жаңарту үшін СҚЖ дайындау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78 444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Айыртау, 9 көшесіндегі бала-бақшасын қайта жаңарту  үшін ЖСҚ әзірлеу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1 302 658 </w:t>
            </w:r>
          </w:p>
        </w:tc>
      </w:tr>
      <w:tr>
        <w:trPr>
          <w:trHeight w:val="5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1 302 658 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1 284 274 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трансферттер есебiнен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берілген кредиттер есебінен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жергiлiктi бюджет қаражаты есебiнен iске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768 823 </w:t>
            </w:r>
          </w:p>
        </w:tc>
      </w:tr>
      <w:tr>
        <w:trPr>
          <w:trHeight w:val="5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облыстық бюджеттен берілетін трансферттер есебінен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20 668 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3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жергiлiктi бюджет қаражаты есебiнен iске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13 384 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нысаналарын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жергiлiктi бюджет қаражаты есебiнен iске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кеңестiк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3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3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нысаналарын дамыту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бөлiмi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5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бөлiмi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коммуниациялық  инфрақұрылымды дамыту және жайластыру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1 408 273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республикалық бюджеттен берілетін трансферттер есебiнен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жергiлiктi бюджет қаражаты есебiнен iске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372 131 </w:t>
            </w:r>
          </w:p>
        </w:tc>
      </w:tr>
      <w:tr>
        <w:trPr>
          <w:trHeight w:val="5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облыстық бюджеттен берілетін трансферттер есебінен іске асыру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11 142 </w:t>
            </w:r>
          </w:p>
        </w:tc>
      </w:tr>
    </w:tbl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 мәслихатының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қазандағы кезектен тыс ІҮ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сессиясының N 1 шешіміне N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"Жергілікті уәкілетті органдар шешімі бойынша жеке санатты мұқтажды азаматтарға әлеуметтік көмек" бағдарламасы бойынша қарастырылған әлеуметтік көмек түрлерінің тізбесі </w:t>
      </w:r>
    </w:p>
    <w:bookmarkStart w:name="z9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213"/>
        <w:gridCol w:w="1355"/>
        <w:gridCol w:w="533"/>
        <w:gridCol w:w="5032"/>
        <w:gridCol w:w="1355"/>
      </w:tblGrid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/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мүгедектері мен қатысқандарға шаштараз және монша қызметіне арналған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мүгедектері мен қатысқандарға тіс салуға арналған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мүгедектері мен қатысқандарға санаторлық-курорттық емделуге арналған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10 125 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мүгедектері мен қатысқандарға Жеңіс Күнін мерекелеуге арналған бір жолғы жәрдемақы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Өкпе ауруымен ауыратындарға жол жүруге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Өкпе ауруымен ауыратындарды  тамақтандыруға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қамсыздандырылғын зейнеткерлерге саяжай кезеңіне жол жүруге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Құрметті азаматтарға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қамсыздандырылғын отбасыларындағы студенттерге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3 018 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балаларға стипендия төлемі мен оқу төлеміне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1 539 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қаласына ұшуға жеке санатты азаматтарға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қатысушылары мен мүгедектеріне және  Қазақстан Республикасына ерекше еңбек сіңіргені үшін зейнетақы тағайындалған,тұлғаларға баспананы ұстауға,коммуналдық қызметтер және байланыс қызметі үшін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8 300 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қаласына тұрақты жұмыс істеуге келген жоғары медициналық оқуды бітіргендер мен дәрігерлерге бір жолғы әлеуметтік көмек мөлшері 200 мың теңге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түліктің қымбаттауына байланысты әлеуметтік көмек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61 224 </w:t>
            </w:r>
          </w:p>
        </w:tc>
      </w:tr>
    </w:tbl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