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5529" w14:textId="b895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жұмыспен қамту және әлеуметтік бағдарламалар бөлімі" мемлекеттік мекемесімен "Аз қамтамасыз етілген отбасыларынан шыққан студенттерге әлеуметтік көмек тағайындау және төлеу" мемлекеттік қызметін көрсету стандартын бекіту туралы" мемлекеттік қызметін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2007 жылғы 11 желтоқсандағы N 1971 қаулысы. Солтүстік Қазақстан облысының Петропавл қаласының Әділет басқармасында 2008 жылғы 11 қаңтарда N 13-1-94 тіркелді. Күші жойылды - Солтүстік Қазақстан облысы Петропавл қаласы әкімдігінің 2009 жылғы 17 шілдеде N 824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Солтүстік Қазақстан облысы Петропавл қаласы әкімдігінің 2009.07.17 N 824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2000 жылғы 27 қарашадағы "Әкімшілік рәсімдер туралы" </w:t>
      </w:r>
      <w:r>
        <w:rPr>
          <w:rFonts w:ascii="Times New Roman"/>
          <w:b w:val="false"/>
          <w:i w:val="false"/>
          <w:color w:val="000000"/>
          <w:sz w:val="28"/>
        </w:rPr>
        <w:t>N 107</w:t>
      </w:r>
      <w:r>
        <w:rPr>
          <w:rFonts w:ascii="Times New Roman"/>
          <w:b w:val="false"/>
          <w:i w:val="false"/>
          <w:color w:val="000000"/>
          <w:sz w:val="28"/>
        </w:rPr>
        <w:t xml:space="preserve"> Заңының 1, 9-1, 15-1 баптарына, Қазақстан Республикасы Үкіметінің 2007 жылғы 30 маусымдағы "Мемлекеттік қызмет көрсетудің үлгі стандартын бекіту туралы" </w:t>
      </w:r>
      <w:r>
        <w:rPr>
          <w:rFonts w:ascii="Times New Roman"/>
          <w:b w:val="false"/>
          <w:i w:val="false"/>
          <w:color w:val="000000"/>
          <w:sz w:val="28"/>
        </w:rPr>
        <w:t>N 558</w:t>
      </w:r>
      <w:r>
        <w:rPr>
          <w:rFonts w:ascii="Times New Roman"/>
          <w:b w:val="false"/>
          <w:i w:val="false"/>
          <w:color w:val="000000"/>
          <w:sz w:val="28"/>
        </w:rPr>
        <w:t xml:space="preserve">, 2007 жылғы 30 маусымдағы "Жеке және заңды тұлғаларға көрсетілетін мемлекеттік қызметтер тізілімін бекіту туралы" </w:t>
      </w:r>
      <w:r>
        <w:rPr>
          <w:rFonts w:ascii="Times New Roman"/>
          <w:b w:val="false"/>
          <w:i w:val="false"/>
          <w:color w:val="000000"/>
          <w:sz w:val="28"/>
        </w:rPr>
        <w:t>N 561</w:t>
      </w:r>
      <w:r>
        <w:rPr>
          <w:rFonts w:ascii="Times New Roman"/>
          <w:b w:val="false"/>
          <w:i w:val="false"/>
          <w:color w:val="000000"/>
          <w:sz w:val="28"/>
        </w:rPr>
        <w:t xml:space="preserve"> қаулыларына сәйкес, қала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"Петропавл қаласының жұмыспен қамту және әлеуметтік бағдарламалар" мемлекеттік мекемесінің "Аз қамтамасыз етілген отбасыларынан шыққан студенттерге әлеуметтік көмек тағайындау және төлеу" мемлекеттік қызмет көрсетуінің қоса берілген стандарты бекітілсін.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қала әкімінің бірінші орынбасары Ә.З. Сәрсембаевқа жүктелсін.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алғаш  ресми жарияланған күннен бастап он күнтізбелік күн өткен соң  қолданысқа енгізіледі. </w:t>
      </w:r>
    </w:p>
    <w:p>
      <w:pPr>
        <w:spacing w:after="0"/>
        <w:ind w:left="0"/>
        <w:jc w:val="both"/>
      </w:pPr>
      <w:r>
        <w:rPr>
          <w:rFonts w:ascii="Times New Roman"/>
          <w:b w:val="false"/>
          <w:i/>
          <w:color w:val="000000"/>
          <w:sz w:val="28"/>
        </w:rPr>
        <w:t xml:space="preserve">      Қала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қаласы әкімдігінің   </w:t>
      </w:r>
      <w:r>
        <w:br/>
      </w:r>
      <w:r>
        <w:rPr>
          <w:rFonts w:ascii="Times New Roman"/>
          <w:b w:val="false"/>
          <w:i w:val="false"/>
          <w:color w:val="000000"/>
          <w:sz w:val="28"/>
        </w:rPr>
        <w:t xml:space="preserve">
2007 жылғы 11 желтоқсандағы    </w:t>
      </w:r>
      <w:r>
        <w:br/>
      </w:r>
      <w:r>
        <w:rPr>
          <w:rFonts w:ascii="Times New Roman"/>
          <w:b w:val="false"/>
          <w:i w:val="false"/>
          <w:color w:val="000000"/>
          <w:sz w:val="28"/>
        </w:rPr>
        <w:t xml:space="preserve">
N 1971 қаулысымен бекітілген   </w:t>
      </w:r>
    </w:p>
    <w:p>
      <w:pPr>
        <w:spacing w:after="0"/>
        <w:ind w:left="0"/>
        <w:jc w:val="both"/>
      </w:pPr>
      <w:r>
        <w:rPr>
          <w:rFonts w:ascii="Times New Roman"/>
          <w:b/>
          <w:i w:val="false"/>
          <w:color w:val="000080"/>
          <w:sz w:val="28"/>
        </w:rPr>
        <w:t xml:space="preserve">"Аз қамтамасыз етілген отбасыларынан шыққан студенттерге </w:t>
      </w:r>
      <w:r>
        <w:br/>
      </w:r>
      <w:r>
        <w:rPr>
          <w:rFonts w:ascii="Times New Roman"/>
          <w:b w:val="false"/>
          <w:i w:val="false"/>
          <w:color w:val="000000"/>
          <w:sz w:val="28"/>
        </w:rPr>
        <w:t>
</w:t>
      </w:r>
      <w:r>
        <w:rPr>
          <w:rFonts w:ascii="Times New Roman"/>
          <w:b/>
          <w:i w:val="false"/>
          <w:color w:val="000080"/>
          <w:sz w:val="28"/>
        </w:rPr>
        <w:t xml:space="preserve">әлеуметтік көмек тағайындау және төлеу" </w:t>
      </w:r>
      <w:r>
        <w:br/>
      </w:r>
      <w:r>
        <w:rPr>
          <w:rFonts w:ascii="Times New Roman"/>
          <w:b w:val="false"/>
          <w:i w:val="false"/>
          <w:color w:val="000000"/>
          <w:sz w:val="28"/>
        </w:rPr>
        <w:t>
</w:t>
      </w:r>
      <w:r>
        <w:rPr>
          <w:rFonts w:ascii="Times New Roman"/>
          <w:b/>
          <w:i w:val="false"/>
          <w:color w:val="000080"/>
          <w:sz w:val="28"/>
        </w:rPr>
        <w:t xml:space="preserve">мемлекеттік қызмет көрсетудің стандарты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Мемлекеттік қызмет - Аз қамтамасыз етілген отбасыларынан шыққан студенттерге әлеуметтік көмек тағайындау және төлеу. </w:t>
      </w:r>
      <w:r>
        <w:br/>
      </w:r>
      <w:r>
        <w:rPr>
          <w:rFonts w:ascii="Times New Roman"/>
          <w:b w:val="false"/>
          <w:i w:val="false"/>
          <w:color w:val="000000"/>
          <w:sz w:val="28"/>
        </w:rPr>
        <w:t xml:space="preserve">
      2. Көрсетілетін мемлекеттік қызметтің нысаны - ішінара автоматтандырылған. </w:t>
      </w:r>
      <w:r>
        <w:br/>
      </w:r>
      <w:r>
        <w:rPr>
          <w:rFonts w:ascii="Times New Roman"/>
          <w:b w:val="false"/>
          <w:i w:val="false"/>
          <w:color w:val="000000"/>
          <w:sz w:val="28"/>
        </w:rPr>
        <w:t xml:space="preserve">
      3. Мемлекеттік қызмет көрсетуге негіз - Қазақстан Республикасының 2001 жылғы 23 қаңтардағы "Қазақстан Республикасының жергілікті басқару туралы" N 148 Заңының "Халықты әлеуметтік қорғау, ана мен баланы қорғау мәселелерін шешеді, халықтың әлжуаз топтарына атаулы әлеуметтік көмек көрсетеді, оларға қайырымдылық көмегін көрсетуді үйлестіреді" 31 бабы 1 тармағы 14) тармақшасы, Солтүстік Қазақстан облысы Петропавл қаласы әкімінің 2005 жылғы 11 сәуірдегі "Аз қамтамасыз етілген отбасыларынан шыққан студенттерге әлеуметтік көмек беру Ережелерін бекіту туралы" N 287 қаулысына енгізілген өзгерістермен (2005 жылғы 10 мамырдағы м/т N 13-1-6) қала әкімдігінің 2006 жылғы 19 сәуірдегі қала әкімдігінің 2005 жылғы 11 сәуірдегі "Аз қамтамасыз етілген отбасыларынан шыққан студенттерге әлеуметтік көмек беру ережелерін бекіту туралы" N 287 қаулысына өзгерістер енгізу туралы N 583 қаулысымен енгізілген өзгерістерімен (м/т N 13-1-41, 2006 жылғы 22 маусымдағы "Проспект СК" газетінің N 22), қала әкімдігінің 2007 жылғы 5 наурыздағы "Петропавл қаласы әкімдігінің 2005 жылғы 11 сәуірдегі "Аз қамтамасыз етілген отбасыларынан шыққан студенттерге әлеуметтік көмек беру Ережелерін бекіту туралы" N 287 қаулысына өзгерістер енгізу туралы" N 276 қаулысымен (м/т N 13-1-65, 2007 жылғы 20 сәуірдегі "Проспект СК" газетінің N 16, 2007 жылғы 20 сәуірдегі "Қызылжар нұры" газетінің N 16), қала әкімдігінің 14 маусымдағы "Петропавл қаласы әкімдігінің 2005 жылғы 11 сәуірдегі "Аз қамтамасыз етілген отбасыларынан шыққан студенттерге әлеуметтік көмек беру Ережелерін бекіту туралы" N 287 қаулысына өзгерістер енгізу туралы" N 755 қаулысы (мемлекеттік тіркелу N 13-1-77, 2007 жылғы 3 тамыздағы "Проспект СК" газетінің N 31, 2007 жылғы 3 тамыздағы "Қызылжар нұры" газетінің N 32): "Әлеуметтік көмек көрсету және төлеуге студенттер контингентін анықтау жөніндегі, әлеуметтік көмек тағайындау жөніндегі жұмыстарды ұйымдастыруды жүзеге асыратын уәкілетті орган - "Петропавл қаласының жұмыспен қамту және әлеуметтік бағдарламалар бөлімі" мемлекеттік мекемесі". </w:t>
      </w:r>
      <w:r>
        <w:br/>
      </w:r>
      <w:r>
        <w:rPr>
          <w:rFonts w:ascii="Times New Roman"/>
          <w:b w:val="false"/>
          <w:i w:val="false"/>
          <w:color w:val="000000"/>
          <w:sz w:val="28"/>
        </w:rPr>
        <w:t xml:space="preserve">
      4. Мемлекеттік қызметті ұсынатын мемлекеттік орган "Петропавл қаласының жұмыспен қамту және әлеуметтік бағдарламалар бөлімі" ММ; "Қазақстан Республикасының Қаржы министрлігі Қазынашылық комитетінің Петропавл қаласындағы Солтүстік Қазақстан облысы бойынша Қазынашылық департаменті" мемлекеттік мекемесі (бұдан әрі - Қазынашылық), Екінші деңгейдегі банктер және "Қазпочта" АҚ. </w:t>
      </w:r>
      <w:r>
        <w:br/>
      </w:r>
      <w:r>
        <w:rPr>
          <w:rFonts w:ascii="Times New Roman"/>
          <w:b w:val="false"/>
          <w:i w:val="false"/>
          <w:color w:val="000000"/>
          <w:sz w:val="28"/>
        </w:rPr>
        <w:t xml:space="preserve">
      5. Тұтынушы алатын көрсетілетін мемлекеттік қызметті көрсетуді аяқтау нысаны (нәтижесі) - өтініш берушіге әлеуметтік көмек тағайындау, немесе тағайындамау туралы хабарландыру. </w:t>
      </w:r>
      <w:r>
        <w:br/>
      </w:r>
      <w:r>
        <w:rPr>
          <w:rFonts w:ascii="Times New Roman"/>
          <w:b w:val="false"/>
          <w:i w:val="false"/>
          <w:color w:val="000000"/>
          <w:sz w:val="28"/>
        </w:rPr>
        <w:t xml:space="preserve">
      6. Аз қамтамасыз етілген отбасыларынан шыққан студенттерге мемлекеттік қызмет көрсетіледі. </w:t>
      </w:r>
      <w:r>
        <w:br/>
      </w:r>
      <w:r>
        <w:rPr>
          <w:rFonts w:ascii="Times New Roman"/>
          <w:b w:val="false"/>
          <w:i w:val="false"/>
          <w:color w:val="000000"/>
          <w:sz w:val="28"/>
        </w:rPr>
        <w:t xml:space="preserve">
      7. Мемлекеттік қызметті көрсету мерзімі - он күнтізбелік күннен кем емес. </w:t>
      </w:r>
      <w:r>
        <w:br/>
      </w:r>
      <w:r>
        <w:rPr>
          <w:rFonts w:ascii="Times New Roman"/>
          <w:b w:val="false"/>
          <w:i w:val="false"/>
          <w:color w:val="000000"/>
          <w:sz w:val="28"/>
        </w:rPr>
        <w:t>
</w:t>
      </w:r>
      <w:r>
        <w:rPr>
          <w:rFonts w:ascii="Times New Roman"/>
          <w:b w:val="false"/>
          <w:i/>
          <w:color w:val="800000"/>
          <w:sz w:val="28"/>
        </w:rPr>
        <w:t xml:space="preserve">      Ескерту. 7) тармақшаға өзгерту енгізілді - Петропавл қаласы әкімдігінің 2008.09.08 </w:t>
      </w:r>
      <w:r>
        <w:rPr>
          <w:rFonts w:ascii="Times New Roman"/>
          <w:b w:val="false"/>
          <w:i w:val="false"/>
          <w:color w:val="000000"/>
          <w:sz w:val="28"/>
        </w:rPr>
        <w:t>N 1526</w:t>
      </w:r>
      <w:r>
        <w:rPr>
          <w:rFonts w:ascii="Times New Roman"/>
          <w:b w:val="false"/>
          <w:i/>
          <w:color w:val="800000"/>
          <w:sz w:val="28"/>
        </w:rPr>
        <w:t xml:space="preserve"> Қ</w:t>
      </w:r>
      <w:r>
        <w:rPr>
          <w:rFonts w:ascii="Times New Roman"/>
          <w:b w:val="false"/>
          <w:i/>
          <w:color w:val="800000"/>
          <w:sz w:val="28"/>
        </w:rPr>
        <w:t xml:space="preserve">аулысымен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 көрсету стандартын орналастыру орны: "Петропавл қаласының жұмыспен қамту және әлеуметтік бағдарламалар бөлімі" мемлекеттік мекемесі, мекен-жайы: Солтүстік Қазақстан облысы, Петропавл қаласы, Казахстанская правда көшесі, 35 үй. </w:t>
      </w:r>
      <w:r>
        <w:br/>
      </w:r>
      <w:r>
        <w:rPr>
          <w:rFonts w:ascii="Times New Roman"/>
          <w:b w:val="false"/>
          <w:i w:val="false"/>
          <w:color w:val="000000"/>
          <w:sz w:val="28"/>
        </w:rPr>
        <w:t xml:space="preserve">
      10. Жұмыс кестесі: дүйсенбіден жұмаға дейін сағат 9.00-ден сағат 18.00-ге дейін түскі үзіліс сағат 13.00-ден сағат 14.00-ге дейін. </w:t>
      </w:r>
      <w:r>
        <w:br/>
      </w:r>
      <w:r>
        <w:rPr>
          <w:rFonts w:ascii="Times New Roman"/>
          <w:b w:val="false"/>
          <w:i w:val="false"/>
          <w:color w:val="000000"/>
          <w:sz w:val="28"/>
        </w:rPr>
        <w:t xml:space="preserve">
      11. Қызмет көрсетілетін  шартты орындар - күту залы, мүмкіндіктері шектеулі адамдар үшін - пандус, отыру орындары.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қызмет көрсету тәртібі </w:t>
      </w:r>
    </w:p>
    <w:p>
      <w:pPr>
        <w:spacing w:after="0"/>
        <w:ind w:left="0"/>
        <w:jc w:val="both"/>
      </w:pPr>
      <w:r>
        <w:rPr>
          <w:rFonts w:ascii="Times New Roman"/>
          <w:b w:val="false"/>
          <w:i w:val="false"/>
          <w:color w:val="000000"/>
          <w:sz w:val="28"/>
        </w:rPr>
        <w:t xml:space="preserve">      12. Мемлекеттік қызметті алу үшін, оның ішінде жеңілдіктері бар адамдар үшін қажетті құжаттар мен талаптардың тізбесі: </w:t>
      </w:r>
      <w:r>
        <w:br/>
      </w:r>
      <w:r>
        <w:rPr>
          <w:rFonts w:ascii="Times New Roman"/>
          <w:b w:val="false"/>
          <w:i w:val="false"/>
          <w:color w:val="000000"/>
          <w:sz w:val="28"/>
        </w:rPr>
        <w:t xml:space="preserve">
      1) өтініш бланкісін "Петропавл қаласының жұмыспен қамту және әлеуметтік бағдарламалар бөлімі" мемлекеттік мекемесі құқықтық және ұйымдастыру-кадрлар жұмысы бөлімінің маманы береді, мекен-жайы: Солтүстік Қазақстан облысы, Петропавл қаласы, Казахстанская правда көшесі, 35 үй, 22 кабинет, телефоны 344492. </w:t>
      </w:r>
      <w:r>
        <w:br/>
      </w:r>
      <w:r>
        <w:rPr>
          <w:rFonts w:ascii="Times New Roman"/>
          <w:b w:val="false"/>
          <w:i w:val="false"/>
          <w:color w:val="000000"/>
          <w:sz w:val="28"/>
        </w:rPr>
        <w:t xml:space="preserve">
      Жұмыс кестесі: дүйсенбіден жұмаға дейін, жұмыс уақыты сағат 9-дан 18-ге дейін, түскі үзіліс сағат 13-тен 14-ке дейін. </w:t>
      </w:r>
      <w:r>
        <w:br/>
      </w:r>
      <w:r>
        <w:rPr>
          <w:rFonts w:ascii="Times New Roman"/>
          <w:b w:val="false"/>
          <w:i w:val="false"/>
          <w:color w:val="000000"/>
          <w:sz w:val="28"/>
        </w:rPr>
        <w:t xml:space="preserve">
      2) өтініш берушінің жеке куәлігінің көшірмесін "Қазақстан Республикасы Әділет министрлігінің Петропавл қаласы халқына қызмет көрсету орталығы" мемлекеттік мекемесі береді, М. Әуезов көшесі, 157 үй, телефоны 333264. </w:t>
      </w:r>
      <w:r>
        <w:br/>
      </w:r>
      <w:r>
        <w:rPr>
          <w:rFonts w:ascii="Times New Roman"/>
          <w:b w:val="false"/>
          <w:i w:val="false"/>
          <w:color w:val="000000"/>
          <w:sz w:val="28"/>
        </w:rPr>
        <w:t xml:space="preserve">
      Жұмыс кестесі: дүйсенбіден жұмаға дейін, жұмыс уақыты сағат 9-дан 18-ге дейін, түскі үзіліс сағат 13-тен 14-ке дейін; </w:t>
      </w:r>
      <w:r>
        <w:br/>
      </w:r>
      <w:r>
        <w:rPr>
          <w:rFonts w:ascii="Times New Roman"/>
          <w:b w:val="false"/>
          <w:i w:val="false"/>
          <w:color w:val="000000"/>
          <w:sz w:val="28"/>
        </w:rPr>
        <w:t xml:space="preserve">
      3) өтініш берушінің тұратын жері туралы азаматтарды тіркеу кітапшасының көшірмесін "Қазақстан Республикасы Әділет министрлігінің Петропавл қаласы халқына қызмет көрсету орталығы" мемлекеттік мекемесі береді, М. Әуезов көшесі, 157 үй, телефоны 333264. </w:t>
      </w:r>
      <w:r>
        <w:br/>
      </w:r>
      <w:r>
        <w:rPr>
          <w:rFonts w:ascii="Times New Roman"/>
          <w:b w:val="false"/>
          <w:i w:val="false"/>
          <w:color w:val="000000"/>
          <w:sz w:val="28"/>
        </w:rPr>
        <w:t xml:space="preserve">
      Жұмыс кестесі: дүйсенбіден жұмаға дейін, жұмыс уақыты сағат 9-дан 18-ге дейін, түскі үзіліс сағат 13-тен 14-ке дейін; </w:t>
      </w:r>
      <w:r>
        <w:br/>
      </w:r>
      <w:r>
        <w:rPr>
          <w:rFonts w:ascii="Times New Roman"/>
          <w:b w:val="false"/>
          <w:i w:val="false"/>
          <w:color w:val="000000"/>
          <w:sz w:val="28"/>
        </w:rPr>
        <w:t xml:space="preserve">
      4) отбасының табысы туралы анықтама отбасы мүшелерінің жұмыс істейтін орындары бойынша кәсіпорын, мекеме және ұйым  басшылары береді; </w:t>
      </w:r>
      <w:r>
        <w:br/>
      </w:r>
      <w:r>
        <w:rPr>
          <w:rFonts w:ascii="Times New Roman"/>
          <w:b w:val="false"/>
          <w:i w:val="false"/>
          <w:color w:val="000000"/>
          <w:sz w:val="28"/>
        </w:rPr>
        <w:t xml:space="preserve">
      5) білімі туралы құжат, орта оқу орнын тәмамдағаны туралы куәлікті жалпы білім беретін мектеп береді; </w:t>
      </w:r>
      <w:r>
        <w:br/>
      </w:r>
      <w:r>
        <w:rPr>
          <w:rFonts w:ascii="Times New Roman"/>
          <w:b w:val="false"/>
          <w:i w:val="false"/>
          <w:color w:val="000000"/>
          <w:sz w:val="28"/>
        </w:rPr>
        <w:t xml:space="preserve">
      6) кешенді тестілеу қорытындылары туралы белгіленген үлгідегі сертификаттың көшірмесін жалпы білім беретін мектеп береді; </w:t>
      </w:r>
      <w:r>
        <w:br/>
      </w:r>
      <w:r>
        <w:rPr>
          <w:rFonts w:ascii="Times New Roman"/>
          <w:b w:val="false"/>
          <w:i w:val="false"/>
          <w:color w:val="000000"/>
          <w:sz w:val="28"/>
        </w:rPr>
        <w:t xml:space="preserve">
      7) білім алу туралы Солтүстік Қазақстан облысының жоғары оқу орнымен келісімді білім беру қызметін көрсетуге оқыту туралы келісім жасаған Солтүстік Қазақстан облысының жоғары оқу орны береді. </w:t>
      </w:r>
      <w:r>
        <w:br/>
      </w:r>
      <w:r>
        <w:rPr>
          <w:rFonts w:ascii="Times New Roman"/>
          <w:b w:val="false"/>
          <w:i w:val="false"/>
          <w:color w:val="000000"/>
          <w:sz w:val="28"/>
        </w:rPr>
        <w:t>
</w:t>
      </w:r>
      <w:r>
        <w:rPr>
          <w:rFonts w:ascii="Times New Roman"/>
          <w:b w:val="false"/>
          <w:i/>
          <w:color w:val="800000"/>
          <w:sz w:val="28"/>
        </w:rPr>
        <w:t xml:space="preserve">      Ескерту. 12) тармақшаға өзгерту енгізілді - Петропавл қаласы әкімдігінің 2008.09.08 </w:t>
      </w:r>
      <w:r>
        <w:rPr>
          <w:rFonts w:ascii="Times New Roman"/>
          <w:b w:val="false"/>
          <w:i w:val="false"/>
          <w:color w:val="000000"/>
          <w:sz w:val="28"/>
        </w:rPr>
        <w:t>N 1526</w:t>
      </w:r>
      <w:r>
        <w:rPr>
          <w:rFonts w:ascii="Times New Roman"/>
          <w:b w:val="false"/>
          <w:i/>
          <w:color w:val="800000"/>
          <w:sz w:val="28"/>
        </w:rPr>
        <w:t xml:space="preserve"> Қ</w:t>
      </w:r>
      <w:r>
        <w:rPr>
          <w:rFonts w:ascii="Times New Roman"/>
          <w:b w:val="false"/>
          <w:i/>
          <w:color w:val="800000"/>
          <w:sz w:val="28"/>
        </w:rPr>
        <w:t xml:space="preserve">аулысымен </w:t>
      </w:r>
      <w:r>
        <w:br/>
      </w:r>
      <w:r>
        <w:rPr>
          <w:rFonts w:ascii="Times New Roman"/>
          <w:b w:val="false"/>
          <w:i w:val="false"/>
          <w:color w:val="000000"/>
          <w:sz w:val="28"/>
        </w:rPr>
        <w:t xml:space="preserve">
      13. Мемлекеттік қызметті алу үшін толтырылуы қажет бланк берілетін орын (өтініш нысандарды және т.с.с): </w:t>
      </w:r>
      <w:r>
        <w:br/>
      </w:r>
      <w:r>
        <w:rPr>
          <w:rFonts w:ascii="Times New Roman"/>
          <w:b w:val="false"/>
          <w:i w:val="false"/>
          <w:color w:val="000000"/>
          <w:sz w:val="28"/>
        </w:rPr>
        <w:t xml:space="preserve">
      "Петропавл қаласының жұмыспен қамту және әлеуметтік бағдарламалар бөлімі" мемлекеттік мекемесі құқықтық және ұйымдастыру-кадрлар жұмысы бөлімі, мекен-жайы: Солтүстік Қазақстан облысы, Петропавл қаласы, Казахстанская правда көшесі, 35 үй, 22 кабинет. </w:t>
      </w:r>
      <w:r>
        <w:br/>
      </w:r>
      <w:r>
        <w:rPr>
          <w:rFonts w:ascii="Times New Roman"/>
          <w:b w:val="false"/>
          <w:i w:val="false"/>
          <w:color w:val="000000"/>
          <w:sz w:val="28"/>
        </w:rPr>
        <w:t xml:space="preserve">
      14. Мемлекеттік қызметті алу үшін қажетті құжаттар "Петропавл қаласының жұмыспен қамту және әлеуметтік бағдарламалар бөлімі" мемлекеттік мекемесі құқықтық және ұйымдастыру-кадрлар жұмысы бөліміне тапсырылады, мекен-жайы: Солтүстік Қазақстан облысы, Петропавл қаласы, Казахстанская правда көшесі, 35 үй, 22 кабинет телефоны 344492. </w:t>
      </w:r>
      <w:r>
        <w:br/>
      </w:r>
      <w:r>
        <w:rPr>
          <w:rFonts w:ascii="Times New Roman"/>
          <w:b w:val="false"/>
          <w:i w:val="false"/>
          <w:color w:val="000000"/>
          <w:sz w:val="28"/>
        </w:rPr>
        <w:t xml:space="preserve">
      15. Мемлекеттік қызметті алу үшін барлық қажетті құжаттарды тапсырғаннан кейін тұтынушыға өтінішті қабылдағаны туралы талон беріледі. </w:t>
      </w:r>
      <w:r>
        <w:br/>
      </w:r>
      <w:r>
        <w:rPr>
          <w:rFonts w:ascii="Times New Roman"/>
          <w:b w:val="false"/>
          <w:i w:val="false"/>
          <w:color w:val="000000"/>
          <w:sz w:val="28"/>
        </w:rPr>
        <w:t xml:space="preserve">
      16. Қызмет көрсету тәсілдері - әлеуметтік көмек тағайындау немесе тағайындамау туралы нәтижесін почта арқылы жіберіледі немесе "Петропавл қаласының жұмыспен қамту және әлеуметтік бағдарламалар бөлімі" мемлекеттік мекемесінен қолға беріледі, мекен-жайы: Солтүстік Қазақстан облысы, Петропавл қаласы, Казахстанская правда көшесі, 35 үй. </w:t>
      </w:r>
      <w:r>
        <w:br/>
      </w:r>
      <w:r>
        <w:rPr>
          <w:rFonts w:ascii="Times New Roman"/>
          <w:b w:val="false"/>
          <w:i w:val="false"/>
          <w:color w:val="000000"/>
          <w:sz w:val="28"/>
        </w:rPr>
        <w:t xml:space="preserve">
      17. Мемлекеттік қызмет көрсетуді тоқтата тұруға немесе мемлекеттік қызметті ұсынудан бас тартуға жоғары оқу орнына түскені туралы жалған мәлімет беру немесе анықталмаған құжаттарының мәліметі негіз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Тұтынушыға қызмет көрсетуге қатысты мемлекеттік органның басшылыққа алатын жұмыс қағидаттары: </w:t>
      </w:r>
      <w:r>
        <w:br/>
      </w:r>
      <w:r>
        <w:rPr>
          <w:rFonts w:ascii="Times New Roman"/>
          <w:b w:val="false"/>
          <w:i w:val="false"/>
          <w:color w:val="000000"/>
          <w:sz w:val="28"/>
        </w:rPr>
        <w:t xml:space="preserve">
      1) әлеуметтік көмек көрсету тәртібі туралы толық және нақты ақпарат алу; </w:t>
      </w:r>
      <w:r>
        <w:br/>
      </w:r>
      <w:r>
        <w:rPr>
          <w:rFonts w:ascii="Times New Roman"/>
          <w:b w:val="false"/>
          <w:i w:val="false"/>
          <w:color w:val="000000"/>
          <w:sz w:val="28"/>
        </w:rPr>
        <w:t xml:space="preserve">
      2)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 </w:t>
      </w:r>
      <w:r>
        <w:br/>
      </w:r>
      <w:r>
        <w:rPr>
          <w:rFonts w:ascii="Times New Roman"/>
          <w:b w:val="false"/>
          <w:i w:val="false"/>
          <w:color w:val="000000"/>
          <w:sz w:val="28"/>
        </w:rPr>
        <w:t xml:space="preserve">
      3) Мамандардың сыпайылығы, жауапкершілігі және кәсібилігі.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Жұмыс нәтижелері </w:t>
      </w:r>
    </w:p>
    <w:p>
      <w:pPr>
        <w:spacing w:after="0"/>
        <w:ind w:left="0"/>
        <w:jc w:val="both"/>
      </w:pPr>
      <w:r>
        <w:rPr>
          <w:rFonts w:ascii="Times New Roman"/>
          <w:b w:val="false"/>
          <w:i w:val="false"/>
          <w:color w:val="000000"/>
          <w:sz w:val="28"/>
        </w:rPr>
        <w:t xml:space="preserve">      19. Тұтынушыларға мемлекеттік қызмет көрсету нәтижелері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Шағымдану тәртібі </w:t>
      </w:r>
    </w:p>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w:t>
      </w:r>
      <w:r>
        <w:br/>
      </w:r>
      <w:r>
        <w:rPr>
          <w:rFonts w:ascii="Times New Roman"/>
          <w:b w:val="false"/>
          <w:i w:val="false"/>
          <w:color w:val="000000"/>
          <w:sz w:val="28"/>
        </w:rPr>
        <w:t>
      "Петропавл қаласының жұмыспен қамту және әлеуметтік бағдарламалар бөлімі" мемлекеттік мекемесінен алуға болады, мекен-жайы: Солтүстік Қазақстан облысы, Петропавл қаласы, Казахстанская правда көшесі, 35 үй, N 24 кабинет</w:t>
      </w:r>
      <w:r>
        <w:rPr>
          <w:rFonts w:ascii="Times New Roman"/>
          <w:b/>
          <w:i w:val="false"/>
          <w:color w:val="000000"/>
          <w:sz w:val="28"/>
        </w:rPr>
        <w:t xml:space="preserve">. </w:t>
      </w:r>
      <w:r>
        <w:br/>
      </w:r>
      <w:r>
        <w:rPr>
          <w:rFonts w:ascii="Times New Roman"/>
          <w:b w:val="false"/>
          <w:i w:val="false"/>
          <w:color w:val="000000"/>
          <w:sz w:val="28"/>
        </w:rPr>
        <w:t xml:space="preserve">
      22. Шағым: </w:t>
      </w:r>
      <w:r>
        <w:br/>
      </w:r>
      <w:r>
        <w:rPr>
          <w:rFonts w:ascii="Times New Roman"/>
          <w:b w:val="false"/>
          <w:i w:val="false"/>
          <w:color w:val="000000"/>
          <w:sz w:val="28"/>
        </w:rPr>
        <w:t xml:space="preserve">
      1) "Петропавл қаласының жұмыспен қамту және әлеуметтік бағдарламалар бөлімі" ММ бастыққа немесе орынбасарына беріледі, мекен-жайы: Солтүстік Қазақстан облысы, Петропавл қаласы, Казахстанская правда көшесі, 35 үй, N 24, N 28 кабинеттер, телефондары: 34-47-18, 34-08-01. </w:t>
      </w:r>
      <w:r>
        <w:br/>
      </w:r>
      <w:r>
        <w:rPr>
          <w:rFonts w:ascii="Times New Roman"/>
          <w:b w:val="false"/>
          <w:i w:val="false"/>
          <w:color w:val="000000"/>
          <w:sz w:val="28"/>
        </w:rPr>
        <w:t xml:space="preserve">
      2) "Солтүстік Қазақстан облысының жұмыспен қамтуды үйлестіру және әлеуметтік бағдарламалар департаменті" мемлекеттік мекемесі, мекенжайы: </w:t>
      </w:r>
      <w:r>
        <w:br/>
      </w:r>
      <w:r>
        <w:rPr>
          <w:rFonts w:ascii="Times New Roman"/>
          <w:b w:val="false"/>
          <w:i w:val="false"/>
          <w:color w:val="000000"/>
          <w:sz w:val="28"/>
        </w:rPr>
        <w:t xml:space="preserve">
      Солтүстік Қазақстан облысы, Петропавл қаласы, Абай көшесі,64, телефоны 465648, N 213 кабинет. </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құжаттар: өтініштерін қабылдау туралы талон, азаматтардың өтініштерін тіркеу және азаматтардың жазбаша жүгінулерін есепке алу журналы. </w:t>
      </w:r>
      <w:r>
        <w:br/>
      </w:r>
      <w:r>
        <w:rPr>
          <w:rFonts w:ascii="Times New Roman"/>
          <w:b w:val="false"/>
          <w:i w:val="false"/>
          <w:color w:val="000000"/>
          <w:sz w:val="28"/>
        </w:rPr>
        <w:t xml:space="preserve">
      Шағымға жауап алатын орын- "Петропавл қаласының жұмыспен қамту және әлеуметтік бағдарламалар бөлімі" ММ, мекен-жайы: Солтүстік Қазақстан облысы, Петропавл қаласы, Казахстанская правда көшесі, 35 үй, N 24 кабинет, телефоны: 34-47-18.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xml:space="preserve">      24. "Петропавл қаласының жұмыспен қамту және әлеуметтік бағдарламалар бөлімі" мемлекеттік мекемесінің бастығы, мекен-жайы: Солтүстік Қазақстан облысы, Петропавл қаласы, Казахстанская правда көшесі, 35 үй, N 24 кабинет, телефоны: 34-47-18 электрондық почта мекенжайы: gu pavl@mail.online.kz. </w:t>
      </w:r>
      <w:r>
        <w:br/>
      </w:r>
      <w:r>
        <w:rPr>
          <w:rFonts w:ascii="Times New Roman"/>
          <w:b w:val="false"/>
          <w:i w:val="false"/>
          <w:color w:val="000000"/>
          <w:sz w:val="28"/>
        </w:rPr>
        <w:t xml:space="preserve">
      "Петропавл қаласының жұмыспен қамту және әлеуметтік бағдарламалар бөлімі" мемлекеттік мекемесі бастығының орынбасары, мекен-жайы: Солтүстік Қазақстан облысы, Петропавл қаласы, Казахстанская правда көшесі, 35 үй, N 27 кабинет, телефоны: 31-11-35, электрондық почтаның мекенжайы: gu pavl@mail.online.kz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