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ef61" w14:textId="551e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жұмыспен қамту және әлеуметтік бағдарламалар бөлімі" мемлекеттік мекемесімен "Тірек-қозғалыс аппаратының қызметі бұзылған балалар үшін мемлекеттік дәрігерлік-әлеуметтік мекемелерде әлеуметтік қызмет көрсетуге ресімдеу" мемлекеттік қызметін көрсету стандартын бекіту туралы" мемлекеттік қызметін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11 желтоқсандағы N 1968 қаулысы. Солтүстік Қазақстан облысының Петропавл қаласының Әділет басқармасында 2008 жылғы 11 қаңтарда N 13-1-95 тіркелді. Күші жойылды - Солтүстік Қазақстан облысы Петропавл қаласы әкімдігінің 2009 жылғы 17 шілдеде N 824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Петропавл қаласы әкімдігінің 2009.07.17 N 824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1, 9-1, 15-1 баптарына, Қазақстан Республикасы Үкіметінің 2007 жылғы 30 маусымдағы"Мемлекеттік қызмет көрсетудің үлгі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30 маусымдағы "Жеке және заңды тұлғаларға көрсетілетін мемлекеттік қызметтер тізілімін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"Петропавл қаласының жұмыспен қамту және әлеуметтік бағдарламалар" мемлекеттік мекемесінің "Тірек-қозғалыс аппаратының қызметі бұзылған балалар үшін мемлекеттік дәрігерлік - әлеуметті  қызмет көрсетуге ресімдеу" мемлекеттік қызмет көрсетуінің қоса берілген стандарты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күннен бастап он күнтізбелік күн өткен соң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Қала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1968 қаулысымен бекітілген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 көрсетудің стандарты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"Тірек-қозғалыс аппаратының қызметі бұзылған балалар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мемлекеттік дәрігерлік-әлеуметтік мекемелерде әлеуметтік қызмет көрсетуге ресімдеу"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Негізгі ұғымдар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Тірек-қозғалыс аппаратының қызметі бұзылған балалар үшін мемлекеттік дәрігерлік-әлеуметтік мекемелерде әлеуметтік қызмет көрсетуге құжаттар ресімдеу.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 - ішінара автоматтандырылған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көрсетуге негіз - Тірек-қозғалыс аппаратының қызметі бұзылған балалар үшін мемлекеттік емес дәрігерлік- әлеуметтік ұйымдарда және мемлекеттік дәрігерлік- әлеуметтік мекемелерде әлеуметтік қызмет көрсетуге Қазақстан Республикасының Еңбек және халықты әлеуметтік қорғау министрінің м.а. бұйрығымен бекітілген 2005 жылғы 1 желтоқсандағы "Мемлекеттік дәрігерлік- әлеуметтік мекемеде әлеуметтік қызмет көрсету бағытында облыстық (республикалық маңызы бар қала, астана) уәкілетті орган жүзеге асырады" N 306-п Үлгі ережесінің 3-бабы 8-тармағы.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"Петропавл қаласының жұмыспен қамту және әлеуметтік бағдарламалар бөлімі" мемлекеттік мекемесі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Тұтынушы алатын көрсетілетін мемлекеттік қызметті көрсетуді аяқтау нысаны (нәтижесі) - хабарлама.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мүгедек балаларға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мерзімдері - 30 күнтізбелік күннен кем емес.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көрсетудің ақылы екендігін немесе тегіндігін көрсету. Ақылы болған жағдайда құнын, төлеу нысандарын, мемлекеттік қызметтің құнын (алым, төлем) төлеу кезінде толтырылуы талап етілетін құжаттардың қажетті нысандарын (түбіртегін) көрсету: тегін.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стандартын міндетті түрде орналастыру 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бөлімі"»мемлекеттік мекемесі, мекенжайы Солтүстік Қазақстан облысы, Петропавл қаласы, Казахстанская правда көшесі, 35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  Жұмыс кестесі: дүйсенбіден бастап жұмаға дейін сағат 9.00- ден сағат 18.00-ге дейін , үзіліс сағат 13.00-ден сағат 14.00-ге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Қызмет көрсетілетін орынның шарттары - күту залы, мүмкіндіктері шектелген адамдар үшін - пандус, отыру орындары.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 алу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баланың ата-анасының (заңды өкілінің) өтініші;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тууы туралы куәлік немесе жеке куәлігі;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салық төлеушінің тіркеу нөмірі берілгені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әлеуметтік жеке код берілгені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мүгедектігі туралы анықтамадан жазылған үзіндінің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медициналық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психологиялық-медициналық-педагогикалық консультация қорытындысы;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амбулаторлық картадан көшірме;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9)мүгедекті оңалтудың жеке бағдарламасынан жазылған үзіндінің көшірмесі.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жұмыс және қабылдау кестесі: дүйсенбіден жұма аралығында (жұманы қоса) сағат 9.00. -ден 18.00.-ге дейін, үзіліс сағат 13.00.-ден 14.00.-ке дейін, мекенжайы: Солтүстік Қазақстан облысы, Петропавл қаласы, Казахстанская правда көшесі, 35, N 10, N 11, N 12 кабинеттер, телефондар: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12 тармақшаға өзгерту енгізілді - Петропавл қаласы әкімдігінің 2008.09.08 </w:t>
      </w:r>
      <w:r>
        <w:rPr>
          <w:rFonts w:ascii="Times New Roman"/>
          <w:b w:val="false"/>
          <w:i w:val="false"/>
          <w:color w:val="000000"/>
          <w:sz w:val="28"/>
        </w:rPr>
        <w:t>N 1528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қызметті алу үшін қажетті құжаттар "Петропавл қаласының жұмыспен қамту және әлеуметтік бағдарламалар бөлімі" мемлекеттік мекемесіне тапсырылады, мекен-жайы: Солтүстік Қазақстан облысы, Петропавл қаласы, Казахстанская правда көшесі, 35 үй.  N 11, N 12 кабинеттер.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Тұтынушы қажетті құжаттарды тапсырғаннан соң мемлекеттік қызметті алу үшін тұтынушыға қабылдау уақыты мен орындау мерзімі көрсетілген талон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Қызмет көрсету тәсілі - баланың ата-аналары (заңды өкілдері).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көрсетудің соңғы нәтижесі мына мекенжай бойынша беріледі: Солтүстік Қазақстан облысы, Петропавл қаласы, Казахстанская правда көшесі, 35 үй, N 8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16 тармақшаға өзгерту енгізілді - Петропавл қаласы әкімдігінің 2008.09.08 </w:t>
      </w:r>
      <w:r>
        <w:rPr>
          <w:rFonts w:ascii="Times New Roman"/>
          <w:b w:val="false"/>
          <w:i w:val="false"/>
          <w:color w:val="000000"/>
          <w:sz w:val="28"/>
        </w:rPr>
        <w:t>N 1528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көрсетуді тоқтата тұруға негіз - қасақана жалған мәліметтер мен құжаттарды беру.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Мемлекеттік органның қызмет көрсетуді тұтынушыға қатысты басшылыққа алатын жұмыс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 тәртібі туралы толық және жан-жақты ақпарат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сыпайылық, жауапкершілік және кәсібилік;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өтінішті және оған қоса берілетін белгіленген үлгідегі бланкілердің тегін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қабылданған шешім туралы хабарлама алу, қабыл алмаған жағдайда хабарламада қабыл алмау себептері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 нәтижелері осы Үлгі стандартқа қосымшаға сәйкес сапа және қол жетімділік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Уәкілетті лауазымды адамдардың әрекетіне (әрекетсіздігіне) шағымдану тәртібін   лауазымдық тұлғалардан алуға болады: "Петропавл қаласының жұмыспен қамту және әлеуметтік бағдарламалар бөлімі"  мемлекеттік мекемесі 24 кабинет, телефон: 34-47-18, электрондық почта мекенжайы:gu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бөлімі"»мемлекеттік мекемесінің бастығы, мекен-жайы: Солтүстік Қазақстан облысы, Петропавл қаласы, Казахстанская правда көшесі, 35 үй, 24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бөлімі"»мемлекеттік мекемесінің бастығына немесе орынбасарына, мекен-жайы: Солтүстік Қазақстан облысы, Петропавл қаласы, Казахстанская правда көшесі, 35 үй, N 24, N 28 кабинеттер, телефондары: 34-47-18, 34-08-01, электрондық почтаның мекенжайы: 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тұрған ұйымдарға;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құжат: жүгінудің қабылданғаны туралы талон, азаматтардың жүгінулерін тіркеу журналы. Шағымға жауап алу орны: "Петропавл қаласының жұмыспен қамту және әлеуметтік бағдарламалар бөлімі" мемлекеттік мекемесі, мекен-жайы: Солтүстік Қазақстан облысы, Петропавл қаласы, Казахстанская правда көшесі, 35 үй, N 24, N 28 кабинеттер, телефондары: 34-47-18, 34-08-01, электрондық почтаның мекенжайы: gu 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"Петропавл қаласының жұмыспен қамту және әлеуметтік бағдарламалар бөлімі" мемлекеттік мекемесінің бастығы, мекен-жайы: Солтүстік Қазақстан облысы, Петропавл қаласы, Казахстанская правда көшесі, 35 үй,N 24 кабинет, телефоны: 34-47-18 электрондық почтаның адресі:gu pavl@mail.online.kz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 бастығының орынбасары, мекенжайы: Солтүстік Қазақстан облысы, Петропавл қаласы, Казахстанская правда көшесі, 35 үй, N 28 кабинет, телефоны: 34-08-01, электрондық почтаның адресі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  қосымша қызметтер туралы ақпарат - мүгедек балаларды  Тірек-қозғалыс аппаратының қызметі бұзылған балалар үшін мемлекеттік дәрігерлік- әлеуметтік мекемелерде әлеуметтік қызмет көрсетуге құжаттар ресімдеу мүмкіндігі.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