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f363" w14:textId="7f0f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жұмыспен қамту және әлеуметтік бағдарламалар бөлімі" мемлекеттік мекемесімен "Ұлы Отан соғысының қатысушылары мен мүгедектеріне әлеуметтік жеңілдіктердің жекеленген түрлерін тағайындау және төлеу" мемлекеттік қызметін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11 желтоқсандағы N 1967 қаулысы. Солтүстік Қазақстан облысының Петропавл қаласының Әділет басқармасында 2008 жылғы 11 қаңтарда N 13-1-106 тіркелді. Күші жойылды - Солтүстік Қазақстан облысы Петропавл қаласы әкімдігінің 2009 жылғы 17 шілдеде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2009.07.17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1, 9-1, 15-1 баптарына,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30 маусымдағы "Жеке және заңды тұлғаларға көрсетілетін мемлекеттік қызметтер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"Петропавл қаласының жұмыспен қамту және әлеуметтік бағдарламалар" мемлекеттік мекемесінің "Ұлы Отан соғысының қатысушылары мен мүгедектеріне әлеуметтік жеңілдіктердің жекеленген түрлерін тағайындау және төлеу" мемлекеттік қызмет көрсетуінің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 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 қаласы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1967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"Ұлы Отан соғысының қатысушылары мен мүгедектеріне әлеуметтік жеңілдіктердің жекеленген түрлерін тағайындау және төлеу"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Негізгі ұғымдар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Жергілікті уәкілетті органдардың шешімі бойынша мұқтаж азаматтардың жекелеген санаттарына әлеуметтік көмек тағайындау және төлеу.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 - ішінара автоматтандырылған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көрсетуге негіз - Солтүстік Қазақстан облысы Петропавл қаласы әкімдігінің 2007 жылғы 14 маусымдағы "Әлеуметтік көмекті тағайындауды "Петропавл қаласының жұмыспен қамту және әлеуметтік бағдарламалар бөлімі" мемлекеттік мекемесі жүзеге асырады" N 750 қаулысымен енгізілген өзгертулерімен "Мемлекеттік дәрігерлік- әлеуметтік мекемеде әлеуметтік қызмет көрсету бағытында облыстық (республикалық маңызы бар қала, астана) уәкілетті орган жүзеге асырады" Солтүстік Қазақстан облысы Петропавл қаласы әкімдігінің 2004 жылғы 10 қыркүйектегі N 549 қаулысымен бекітілген (2007 ж. 18.07. мемлекеттік тіркеу N 13-1-79) Ұлы Отан соғысының қатысушылары мен мүгедектеріне әлеуметтік жәрдемақының жекелеген түрлерін көрсету ережесінің 2 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көмек тағайындауды "Петропавл қаласының жұмыспен қамту және әлеуметтік бағдарламалар бөлімі" мемлекеттік мекемесі жүргізеді".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"Петропавл қаласының жұмыспен қамту және әлеуметтік бағдарламалар бөлімі" мемлекеттік мекемесі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аяқтау нысаны (нәтижесі) - хабарлама.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Ұлы Отан соғысының қатысушылары мен мүгедектері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мерзімдері - 30 күнтізбелік күннен кем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тегін.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стандартын міндетті түрде орналастыру орны: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мекемесі, мекенжайы Солтүстік Қазақстан облысы, Петропавл қаласы, Казахстанская правда көшесі, 35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дүйсенбіден бастап жұмаға дейін сағат 9.00- ден сағат 18.00-ге дейін, үзіліс сағат 13.00-ден сағат 14.00-ге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Қызмет көрсетілетін орынның шарттары - күту залы, мүмкіндіктері шектелген адамдар үшін - пандус, отыру орындары.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қызметті алу үшін, оның ішінде жеңілдіктері бар адамдар үшін қажетті құжаттар мен талаптардың тізбесін көрсету: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бланкісі;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Өтініш берушінің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Ұлы Отан соғысының қатысушысы мен мүгедегі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Зейнетақы кітапшасы;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зейнетақы аударылатын жинақ кітапшасының есеп-шотына;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мекемесі, жұмыс және қабылдау кестесі: дүйсенбіден жұмаға дейін, жұмыс уақыты сағат 9-дан бастап 18 сағатқа дейін, түскі үзіліс 13 сағаттан 14 сағатқа дейін, мекен-жайы: Солтүстік Қазақстан облысы, Петропавл қаласы, Казахстанская правда көшесі, 35 үй, N 10, N 11, N 12 кабинеттер, телефондар: 34-45-70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12 тармақшаға өзгерту енгізілді - Петропавл қаласы әкімдігінің 2008.09.08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1531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Барлық қажетті өтініш бланкілері қабылдау бөлмесіндегі маманда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қажетті құжаттар "Петропавл қаласының жұмыспен қамту және әлеуметтік бағдарламалар бөлімі" мемлекеттік мекемесіне тапсырылады,   мекен-жайы: Солтүстік Қазақстан облысы, Петропавл қаласы, Казахстанская правда көшесі, 35 үй. N 11, N 12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 қажетті құжаттарды тапсырғаннан соң мемлекеттік қызметті алу үшін тұтынушыға қабылдау уақыты мен орындау мерзімі көрсетілген талон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 тәсілі - жеке бару.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көрсетудің соңғы нәтижесі мына мекенжай бойынша беріледі: Солтүстік Қазақстан облысы, Петропавл қаласы, Казахстанская правда көшесі, 35 үй, N 8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көрсетуді тоқтата тұруға негіз - қасақана жалған мәліметтер мен құжаттарды 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органның қызмет көрсетуді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қызмет көрсету тәртібі туралы толық және анық ақпарат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мамандардың сыпайылығы, жауапкершілігі және кәсібилігі.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белгіленген үлгідегі өтінішті және оған қоса берілетін бланкіні тегін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шешім қабылдау туралы хабарлама алу, қабыл алынбаған жағдайда қабыл алмау себептері хабарламада көрсетілетін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Үлгі стандартқа қосымшаға сәйкес сапа және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адамдардың әрекетіне (әрекетсіздігіне) шағымдану тәртібін алуға болады: "Петропавл қаласының жұмыспен қамту және әлеуметтік бағдарламалар бөлімі" мемлекеттік мекемесінің бастығы, мекен-жайы: Солтүстік Қазақстан облысы, Петропавл қаласы, Казахстанская правда көшесі, 35 үй, N 24 кабинет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"Петропавл қаласының жұмыспен қамту және әлеуметтік бағдарламалар бөлімі" мемлекеттік мекемесінің бастығына немесе орынбасарына, мекен-жайы: Солтүстік Қазақстан облысы, Петропавл қаласы, Казахстанская правда көшесі, 35 үй, N 24, N 28 кабинеттер, телефондары: 34-47-18, 34-08-01, электрондық почтаның мекенжайы: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 тұрған ұйымдарға;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көздейтін құжат: жүгінудің қабылданғаны туралы талон, азаматтардың жүгінулерін тіркеу журналы. Шағымға жауап алу орны: "Петропавл қаласының жұмыспен қамту және әлеуметтік бағдарламалар бөлімі" мемлекеттік мекемесі, мекен-жайы: Солтүстік Қазақстан облысы, Петропавл қаласы, Казахстанская правда көшесі, 35 үй, N 24, N 28 кабинеттер, телефондары: 34-47-18, 34-08-01, электрондық почтаның мекенжайы: 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"Петропавл қаласының жұмыспен қамту және әлеуметтік бағдарламалар бөлімі" мемлекеттік мекемесінің бастығы, мекен-жайы: Солтүстік Қазақстан облысы, Петропавл қаласы, Казахстанская правда көшесі, 35 үй, N 24 кабинет, телефоны: 34-47-18 электрондық почтаның адресі:gu pavl@mail.online.kz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 бастығының орынбасары, мекенжайы: Солтүстік Қазақстан облысы, Петропавл қаласы, Казахстанская правда көшесі, 35 үй, N 28 кабинет, телефоны: 34-08-01, электрондық почтаның адресі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қосымша қызметтер туралы ақпарат - Ұлы Отан соғысының қатысушысы мен мүгедегіне ай сайын 230 теңге мөлшерінде әлеуметтік көмек алу мүмкіндігі.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