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bc27" w14:textId="f83b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Петропавл қаласының бюджеті туралы</w:t>
      </w:r>
    </w:p>
    <w:p>
      <w:pPr>
        <w:spacing w:after="0"/>
        <w:ind w:left="0"/>
        <w:jc w:val="both"/>
      </w:pPr>
      <w:r>
        <w:rPr>
          <w:rFonts w:ascii="Times New Roman"/>
          <w:b w:val="false"/>
          <w:i w:val="false"/>
          <w:color w:val="000000"/>
          <w:sz w:val="28"/>
        </w:rPr>
        <w:t>Солтүстік Қазақстан облысы Петропавл қалалық мәслихаттың 2007 жылғы 15 желтоқсандағы N 2 шешімі. Солтүстік Қазақстан облысының Петропавл қаласының Әділет басқармасында 2008 жылғы 15 қаңтарда N 13-1-109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Бюджеттік </w:t>
      </w:r>
      <w:r>
        <w:rPr>
          <w:rFonts w:ascii="Times New Roman"/>
          <w:b w:val="false"/>
          <w:i w:val="false"/>
          <w:color w:val="000000"/>
          <w:sz w:val="28"/>
        </w:rPr>
        <w:t xml:space="preserve">кодексінің </w:t>
      </w:r>
      <w:r>
        <w:rPr>
          <w:rFonts w:ascii="Times New Roman"/>
          <w:b w:val="false"/>
          <w:i w:val="false"/>
          <w:color w:val="000000"/>
          <w:sz w:val="28"/>
        </w:rPr>
        <w:t xml:space="preserve">85 бабына,Қазақстан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6 бабына, 2008-2010 жылдарға арналған Петропавл қаласының орта мерзімдік фискалдық және әлеуметтік - экономикалық дамуының орта мерзімдік жоспары өлшемдеріне сәйкес, Петропавл қалалық мәслихаты </w:t>
      </w:r>
      <w:r>
        <w:rPr>
          <w:rFonts w:ascii="Times New Roman"/>
          <w:b/>
          <w:i w:val="false"/>
          <w:color w:val="000000"/>
          <w:sz w:val="28"/>
        </w:rPr>
        <w:t xml:space="preserve">ШЕШТІ: </w:t>
      </w:r>
      <w:r>
        <w:br/>
      </w:r>
      <w:r>
        <w:rPr>
          <w:rFonts w:ascii="Times New Roman"/>
          <w:b w:val="false"/>
          <w:i w:val="false"/>
          <w:color w:val="000000"/>
          <w:sz w:val="28"/>
        </w:rPr>
        <w:t>
</w:t>
      </w:r>
      <w:r>
        <w:rPr>
          <w:rFonts w:ascii="Times New Roman"/>
          <w:b w:val="false"/>
          <w:i w:val="false"/>
          <w:color w:val="000000"/>
          <w:sz w:val="28"/>
        </w:rPr>
        <w:t xml:space="preserve">
      1. 2008 жылға арналған Петропавл қаласының бюджеті 1 қосымшаға сәйкес мынадай көлемдерде бекітілсін: </w:t>
      </w:r>
      <w:r>
        <w:br/>
      </w:r>
      <w:r>
        <w:rPr>
          <w:rFonts w:ascii="Times New Roman"/>
          <w:b w:val="false"/>
          <w:i w:val="false"/>
          <w:color w:val="000000"/>
          <w:sz w:val="28"/>
        </w:rPr>
        <w:t xml:space="preserve">
      1) түсімдер - 8800851 мың теңге, оның ішінде: </w:t>
      </w:r>
      <w:r>
        <w:br/>
      </w:r>
      <w:r>
        <w:rPr>
          <w:rFonts w:ascii="Times New Roman"/>
          <w:b w:val="false"/>
          <w:i w:val="false"/>
          <w:color w:val="000000"/>
          <w:sz w:val="28"/>
        </w:rPr>
        <w:t xml:space="preserve">
      салық түсімдері - 4509548 мың теңге; </w:t>
      </w:r>
      <w:r>
        <w:br/>
      </w:r>
      <w:r>
        <w:rPr>
          <w:rFonts w:ascii="Times New Roman"/>
          <w:b w:val="false"/>
          <w:i w:val="false"/>
          <w:color w:val="000000"/>
          <w:sz w:val="28"/>
        </w:rPr>
        <w:t xml:space="preserve">
      салықтан тыс түсімдер - 28615 мың теңге; </w:t>
      </w:r>
      <w:r>
        <w:br/>
      </w:r>
      <w:r>
        <w:rPr>
          <w:rFonts w:ascii="Times New Roman"/>
          <w:b w:val="false"/>
          <w:i w:val="false"/>
          <w:color w:val="000000"/>
          <w:sz w:val="28"/>
        </w:rPr>
        <w:t xml:space="preserve">
      негізгі капиталды сатудан түсімдер - 2020126 мың теңге; </w:t>
      </w:r>
      <w:r>
        <w:br/>
      </w:r>
      <w:r>
        <w:rPr>
          <w:rFonts w:ascii="Times New Roman"/>
          <w:b w:val="false"/>
          <w:i w:val="false"/>
          <w:color w:val="000000"/>
          <w:sz w:val="28"/>
        </w:rPr>
        <w:t xml:space="preserve">
      трансферттер түсімдері - 2242562 мың теңге; </w:t>
      </w:r>
      <w:r>
        <w:br/>
      </w:r>
      <w:r>
        <w:rPr>
          <w:rFonts w:ascii="Times New Roman"/>
          <w:b w:val="false"/>
          <w:i w:val="false"/>
          <w:color w:val="000000"/>
          <w:sz w:val="28"/>
        </w:rPr>
        <w:t xml:space="preserve">
      2) шығындар - 8880864 мың теңге; </w:t>
      </w:r>
      <w:r>
        <w:br/>
      </w:r>
      <w:r>
        <w:rPr>
          <w:rFonts w:ascii="Times New Roman"/>
          <w:b w:val="false"/>
          <w:i w:val="false"/>
          <w:color w:val="000000"/>
          <w:sz w:val="28"/>
        </w:rPr>
        <w:t xml:space="preserve">
      3) операциялық сальдо - -80013 мың теңге; </w:t>
      </w:r>
      <w:r>
        <w:br/>
      </w:r>
      <w:r>
        <w:rPr>
          <w:rFonts w:ascii="Times New Roman"/>
          <w:b w:val="false"/>
          <w:i w:val="false"/>
          <w:color w:val="000000"/>
          <w:sz w:val="28"/>
        </w:rPr>
        <w:t xml:space="preserve">
      4) таза бюджеттік несие беру - 0; </w:t>
      </w:r>
      <w:r>
        <w:br/>
      </w:r>
      <w:r>
        <w:rPr>
          <w:rFonts w:ascii="Times New Roman"/>
          <w:b w:val="false"/>
          <w:i w:val="false"/>
          <w:color w:val="000000"/>
          <w:sz w:val="28"/>
        </w:rPr>
        <w:t xml:space="preserve">
      5) қаржылық активтермен операциялар бойынша сальдо - 194105 мың теңге, оның ішінде: </w:t>
      </w:r>
      <w:r>
        <w:br/>
      </w:r>
      <w:r>
        <w:rPr>
          <w:rFonts w:ascii="Times New Roman"/>
          <w:b w:val="false"/>
          <w:i w:val="false"/>
          <w:color w:val="000000"/>
          <w:sz w:val="28"/>
        </w:rPr>
        <w:t xml:space="preserve">
      қаржылық активтерді сатып алу - 194105 мың теңге; </w:t>
      </w:r>
      <w:r>
        <w:br/>
      </w:r>
      <w:r>
        <w:rPr>
          <w:rFonts w:ascii="Times New Roman"/>
          <w:b w:val="false"/>
          <w:i w:val="false"/>
          <w:color w:val="000000"/>
          <w:sz w:val="28"/>
        </w:rPr>
        <w:t xml:space="preserve">
      мемлекеттік қаржылық активтерді сатудан түсімдер - 31665; </w:t>
      </w:r>
      <w:r>
        <w:br/>
      </w:r>
      <w:r>
        <w:rPr>
          <w:rFonts w:ascii="Times New Roman"/>
          <w:b w:val="false"/>
          <w:i w:val="false"/>
          <w:color w:val="000000"/>
          <w:sz w:val="28"/>
        </w:rPr>
        <w:t xml:space="preserve">
      6) бюджеттік тапшылық (профицит) - -274118 мың теңге; </w:t>
      </w:r>
      <w:r>
        <w:br/>
      </w:r>
      <w:r>
        <w:rPr>
          <w:rFonts w:ascii="Times New Roman"/>
          <w:b w:val="false"/>
          <w:i w:val="false"/>
          <w:color w:val="000000"/>
          <w:sz w:val="28"/>
        </w:rPr>
        <w:t xml:space="preserve">
      7) бюджет тапшылығын (профицитті қолдану) қаржыландыру - 274118 мың теңге. </w:t>
      </w:r>
      <w:r>
        <w:br/>
      </w:r>
      <w:r>
        <w:rPr>
          <w:rFonts w:ascii="Times New Roman"/>
          <w:b w:val="false"/>
          <w:i w:val="false"/>
          <w:color w:val="000000"/>
          <w:sz w:val="28"/>
        </w:rPr>
        <w:t xml:space="preserve">
      Бюджеттік қаражат қалдықтарының қозғалысы - 27347 мың теңге </w:t>
      </w:r>
      <w:r>
        <w:br/>
      </w:r>
      <w:r>
        <w:rPr>
          <w:rFonts w:ascii="Times New Roman"/>
          <w:b w:val="false"/>
          <w:i w:val="false"/>
          <w:color w:val="000000"/>
          <w:sz w:val="28"/>
        </w:rPr>
        <w:t xml:space="preserve">
      1.1. 7 қосымшаға сай бюджеттік бағдарламалар бойынша қалалық бюджет шығыстарына, жыл басына қалыптасқан қалалық бюджеттік қаржының бос қалдықтары есебінен бөлінсін; </w:t>
      </w:r>
      <w:r>
        <w:br/>
      </w:r>
      <w:r>
        <w:rPr>
          <w:rFonts w:ascii="Times New Roman"/>
          <w:b w:val="false"/>
          <w:i w:val="false"/>
          <w:color w:val="000000"/>
          <w:sz w:val="28"/>
        </w:rPr>
        <w:t xml:space="preserve">
      1.2. 2008 жылға арналған қалалық бюджеттік шығындарда бюджеттік бағдарламасы бойынша 10795,6 мың теңге сомадағы инвестициялық жобаларды бюджеттік қаржыландыруды аяқтауға жоспарлы қаржы бөлуді көбейту ескерілсін, оның ішінде: </w:t>
      </w:r>
      <w:r>
        <w:br/>
      </w:r>
      <w:r>
        <w:rPr>
          <w:rFonts w:ascii="Times New Roman"/>
          <w:b w:val="false"/>
          <w:i w:val="false"/>
          <w:color w:val="000000"/>
          <w:sz w:val="28"/>
        </w:rPr>
        <w:t xml:space="preserve">
      "Білім беру объектілерін дамыту. Жергілікті бюджет қаражаты есебінен" 467-002-015 7701,7 мың теңге сомада; </w:t>
      </w:r>
      <w:r>
        <w:br/>
      </w:r>
      <w:r>
        <w:rPr>
          <w:rFonts w:ascii="Times New Roman"/>
          <w:b w:val="false"/>
          <w:i w:val="false"/>
          <w:color w:val="000000"/>
          <w:sz w:val="28"/>
        </w:rPr>
        <w:t xml:space="preserve">
      "Су қамтамасыз ету жүйесін дамыту. Жергілікті бюджет қаражаты есебінен" 467-006-015 1141,4 мың теңге сомада; </w:t>
      </w:r>
      <w:r>
        <w:br/>
      </w:r>
      <w:r>
        <w:rPr>
          <w:rFonts w:ascii="Times New Roman"/>
          <w:b w:val="false"/>
          <w:i w:val="false"/>
          <w:color w:val="000000"/>
          <w:sz w:val="28"/>
        </w:rPr>
        <w:t xml:space="preserve">
      "Дене шынықтыру мәдениеті және спорт объектілерін дамыту" 467-008-000 1952,5 мың теңге сомада; </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Солтүстік Қазақстан облысы Петропавл қалалық мәслихаттың 2008.01.18 </w:t>
      </w:r>
      <w:r>
        <w:rPr>
          <w:rFonts w:ascii="Times New Roman"/>
          <w:b w:val="false"/>
          <w:i w:val="false"/>
          <w:color w:val="000000"/>
          <w:sz w:val="28"/>
        </w:rPr>
        <w:t xml:space="preserve">N 1 </w:t>
      </w:r>
      <w:r>
        <w:rPr>
          <w:rFonts w:ascii="Times New Roman"/>
          <w:b w:val="false"/>
          <w:i/>
          <w:color w:val="800000"/>
          <w:sz w:val="28"/>
        </w:rPr>
        <w:t xml:space="preserve">; 2008.04.01 </w:t>
      </w:r>
      <w:r>
        <w:rPr>
          <w:rFonts w:ascii="Times New Roman"/>
          <w:b w:val="false"/>
          <w:i w:val="false"/>
          <w:color w:val="0000ff"/>
          <w:sz w:val="28"/>
          <w:u w:val="single"/>
        </w:rPr>
        <w:t xml:space="preserve">N 1 </w:t>
      </w:r>
      <w:r>
        <w:rPr>
          <w:rFonts w:ascii="Times New Roman"/>
          <w:b w:val="false"/>
          <w:i/>
          <w:color w:val="800000"/>
          <w:sz w:val="28"/>
        </w:rPr>
        <w:t xml:space="preserve">; 2008.07.21 </w:t>
      </w:r>
      <w:r>
        <w:rPr>
          <w:rFonts w:ascii="Times New Roman"/>
          <w:b w:val="false"/>
          <w:i w:val="false"/>
          <w:color w:val="000000"/>
          <w:sz w:val="28"/>
        </w:rPr>
        <w:t xml:space="preserve">N 1 </w:t>
      </w:r>
      <w:r>
        <w:rPr>
          <w:rFonts w:ascii="Times New Roman"/>
          <w:b w:val="false"/>
          <w:i/>
          <w:color w:val="800000"/>
          <w:sz w:val="28"/>
        </w:rPr>
        <w:t xml:space="preserve">; 2008.11.14 </w:t>
      </w:r>
      <w:r>
        <w:rPr>
          <w:rFonts w:ascii="Times New Roman"/>
          <w:b w:val="false"/>
          <w:i w:val="false"/>
          <w:color w:val="000000"/>
          <w:sz w:val="28"/>
        </w:rPr>
        <w:t xml:space="preserve">N 1 </w:t>
      </w:r>
      <w:r>
        <w:rPr>
          <w:rFonts w:ascii="Times New Roman"/>
          <w:b w:val="false"/>
          <w:i/>
          <w:color w:val="800000"/>
          <w:sz w:val="28"/>
        </w:rPr>
        <w:t xml:space="preserve">; </w:t>
      </w:r>
      <w:r>
        <w:rPr>
          <w:rFonts w:ascii="Times New Roman"/>
          <w:b w:val="false"/>
          <w:i/>
          <w:color w:val="800000"/>
          <w:sz w:val="28"/>
        </w:rPr>
        <w:t xml:space="preserve">2008.12.20 </w:t>
      </w:r>
      <w:r>
        <w:rPr>
          <w:rFonts w:ascii="Times New Roman"/>
          <w:b w:val="false"/>
          <w:i w:val="false"/>
          <w:color w:val="000000"/>
          <w:sz w:val="28"/>
        </w:rPr>
        <w:t xml:space="preserve">N 3 </w:t>
      </w:r>
      <w:r>
        <w:rPr>
          <w:rFonts w:ascii="Times New Roman"/>
          <w:b w:val="false"/>
          <w:i/>
          <w:color w:val="800000"/>
          <w:sz w:val="28"/>
        </w:rPr>
        <w:t xml:space="preserve">(он күнтізбелік күн өткеннен кейін қолданысқа енгізілді) Шешімдерімен. </w:t>
      </w:r>
      <w:r>
        <w:br/>
      </w:r>
      <w:r>
        <w:rPr>
          <w:rFonts w:ascii="Times New Roman"/>
          <w:b w:val="false"/>
          <w:i w:val="false"/>
          <w:color w:val="000000"/>
          <w:sz w:val="28"/>
        </w:rPr>
        <w:t>
</w:t>
      </w:r>
      <w:r>
        <w:rPr>
          <w:rFonts w:ascii="Times New Roman"/>
          <w:b w:val="false"/>
          <w:i w:val="false"/>
          <w:color w:val="000000"/>
          <w:sz w:val="28"/>
        </w:rPr>
        <w:t xml:space="preserve">
      2. 2008 жылға арналған қалалық бюджеттің кірістері Қазақстан Республикасының Бюджет кодексіне сәйкес мынадай салықтық түсімдер есебінен қалыптастырылады деп белгіленсін: </w:t>
      </w:r>
      <w:r>
        <w:br/>
      </w:r>
      <w:r>
        <w:rPr>
          <w:rFonts w:ascii="Times New Roman"/>
          <w:b w:val="false"/>
          <w:i w:val="false"/>
          <w:color w:val="000000"/>
          <w:sz w:val="28"/>
        </w:rPr>
        <w:t xml:space="preserve">
      әлеуметтік салық; </w:t>
      </w:r>
      <w:r>
        <w:br/>
      </w:r>
      <w:r>
        <w:rPr>
          <w:rFonts w:ascii="Times New Roman"/>
          <w:b w:val="false"/>
          <w:i w:val="false"/>
          <w:color w:val="000000"/>
          <w:sz w:val="28"/>
        </w:rPr>
        <w:t xml:space="preserve">
      жеке тұлғалар, жеке кәсіпкерлер мен заңды тұлғалардың мүлкіне салынатын салықтар; </w:t>
      </w:r>
      <w:r>
        <w:br/>
      </w:r>
      <w:r>
        <w:rPr>
          <w:rFonts w:ascii="Times New Roman"/>
          <w:b w:val="false"/>
          <w:i w:val="false"/>
          <w:color w:val="000000"/>
          <w:sz w:val="28"/>
        </w:rPr>
        <w:t xml:space="preserve">
      жер салығы; </w:t>
      </w:r>
      <w:r>
        <w:br/>
      </w:r>
      <w:r>
        <w:rPr>
          <w:rFonts w:ascii="Times New Roman"/>
          <w:b w:val="false"/>
          <w:i w:val="false"/>
          <w:color w:val="000000"/>
          <w:sz w:val="28"/>
        </w:rPr>
        <w:t xml:space="preserve">
      жеке және заңды тұлғалардың көлiк құралдарына салынатын салық; </w:t>
      </w:r>
      <w:r>
        <w:br/>
      </w:r>
      <w:r>
        <w:rPr>
          <w:rFonts w:ascii="Times New Roman"/>
          <w:b w:val="false"/>
          <w:i w:val="false"/>
          <w:color w:val="000000"/>
          <w:sz w:val="28"/>
        </w:rPr>
        <w:t xml:space="preserve">
      республикалық бюджетке енгізілетін акциздерден басқа акциздер; </w:t>
      </w:r>
      <w:r>
        <w:br/>
      </w:r>
      <w:r>
        <w:rPr>
          <w:rFonts w:ascii="Times New Roman"/>
          <w:b w:val="false"/>
          <w:i w:val="false"/>
          <w:color w:val="000000"/>
          <w:sz w:val="28"/>
        </w:rPr>
        <w:t xml:space="preserve">
      жер учаскелерін пайдаланғаны үшін төлемдер; </w:t>
      </w:r>
      <w:r>
        <w:br/>
      </w:r>
      <w:r>
        <w:rPr>
          <w:rFonts w:ascii="Times New Roman"/>
          <w:b w:val="false"/>
          <w:i w:val="false"/>
          <w:color w:val="000000"/>
          <w:sz w:val="28"/>
        </w:rPr>
        <w:t xml:space="preserve">
      республикалық бюджетке енгізілетін алымдардан басқа кәсіпкерлік және кәсіптік қызметті жүргізгені үшін алымдар; </w:t>
      </w:r>
      <w:r>
        <w:br/>
      </w:r>
      <w:r>
        <w:rPr>
          <w:rFonts w:ascii="Times New Roman"/>
          <w:b w:val="false"/>
          <w:i w:val="false"/>
          <w:color w:val="000000"/>
          <w:sz w:val="28"/>
        </w:rPr>
        <w:t xml:space="preserve">
      республикалық бюджетке  енгізілетін мемлекеттік баждан және консулдық алымнан басқа, мемлекеттік баж. </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Солтүстік Қазақстан облысы Петропавл қалалық мәслихаттың 2008.04.01 </w:t>
      </w:r>
      <w:r>
        <w:rPr>
          <w:rFonts w:ascii="Times New Roman"/>
          <w:b w:val="false"/>
          <w:i w:val="false"/>
          <w:color w:val="000000"/>
          <w:sz w:val="28"/>
        </w:rPr>
        <w:t xml:space="preserve">N 1 </w:t>
      </w:r>
      <w:r>
        <w:rPr>
          <w:rFonts w:ascii="Times New Roman"/>
          <w:b w:val="false"/>
          <w:i/>
          <w:color w:val="800000"/>
          <w:sz w:val="28"/>
        </w:rPr>
        <w:t xml:space="preserve">Шешімімен. </w:t>
      </w:r>
      <w:r>
        <w:br/>
      </w:r>
      <w:r>
        <w:rPr>
          <w:rFonts w:ascii="Times New Roman"/>
          <w:b w:val="false"/>
          <w:i w:val="false"/>
          <w:color w:val="000000"/>
          <w:sz w:val="28"/>
        </w:rPr>
        <w:t>
</w:t>
      </w:r>
      <w:r>
        <w:rPr>
          <w:rFonts w:ascii="Times New Roman"/>
          <w:b w:val="false"/>
          <w:i w:val="false"/>
          <w:color w:val="000000"/>
          <w:sz w:val="28"/>
        </w:rPr>
        <w:t xml:space="preserve">
      3. Қалалық бюджеттің кірістері мынадай салықтық емес түсімдер есебінен қалыптастырылады деп белгіленсін: </w:t>
      </w:r>
      <w:r>
        <w:br/>
      </w:r>
      <w:r>
        <w:rPr>
          <w:rFonts w:ascii="Times New Roman"/>
          <w:b w:val="false"/>
          <w:i w:val="false"/>
          <w:color w:val="000000"/>
          <w:sz w:val="28"/>
        </w:rPr>
        <w:t xml:space="preserve">
      коммуналдық мемлекеттік кәсіпорындардың таза табысының бір бөлігінен түсімдер (Петропавл қаласы әкімдігі); </w:t>
      </w:r>
      <w:r>
        <w:br/>
      </w:r>
      <w:r>
        <w:rPr>
          <w:rFonts w:ascii="Times New Roman"/>
          <w:b w:val="false"/>
          <w:i w:val="false"/>
          <w:color w:val="000000"/>
          <w:sz w:val="28"/>
        </w:rPr>
        <w:t xml:space="preserve">
      мемлекеттік меншіктегі мүлікті жалға беруден түсетін түсімдер (Петропавл қаласы әкімдігі); </w:t>
      </w:r>
      <w:r>
        <w:br/>
      </w:r>
      <w:r>
        <w:rPr>
          <w:rFonts w:ascii="Times New Roman"/>
          <w:b w:val="false"/>
          <w:i w:val="false"/>
          <w:color w:val="000000"/>
          <w:sz w:val="28"/>
        </w:rPr>
        <w:t xml:space="preserve">
      басқа да салықтық емес түсімдер. </w:t>
      </w:r>
      <w:r>
        <w:br/>
      </w:r>
      <w:r>
        <w:rPr>
          <w:rFonts w:ascii="Times New Roman"/>
          <w:b w:val="false"/>
          <w:i w:val="false"/>
          <w:color w:val="000000"/>
          <w:sz w:val="28"/>
        </w:rPr>
        <w:t>
</w:t>
      </w:r>
      <w:r>
        <w:rPr>
          <w:rFonts w:ascii="Times New Roman"/>
          <w:b w:val="false"/>
          <w:i w:val="false"/>
          <w:color w:val="000000"/>
          <w:sz w:val="28"/>
        </w:rPr>
        <w:t xml:space="preserve">
      4. Қалалық бюджеттің кірістері мынадай негізгі капиталды сатудан түскен түсімдер есебінен қалыптастырылады деп белгіленсін: </w:t>
      </w:r>
      <w:r>
        <w:br/>
      </w:r>
      <w:r>
        <w:rPr>
          <w:rFonts w:ascii="Times New Roman"/>
          <w:b w:val="false"/>
          <w:i w:val="false"/>
          <w:color w:val="000000"/>
          <w:sz w:val="28"/>
        </w:rPr>
        <w:t xml:space="preserve">
      жерді сатудан; </w:t>
      </w:r>
      <w:r>
        <w:br/>
      </w:r>
      <w:r>
        <w:rPr>
          <w:rFonts w:ascii="Times New Roman"/>
          <w:b w:val="false"/>
          <w:i w:val="false"/>
          <w:color w:val="000000"/>
          <w:sz w:val="28"/>
        </w:rPr>
        <w:t xml:space="preserve">
      материалдық емес активтерді сатудан.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Үкіметі белгілеген тәртіппен мынадай ұйымдар ұсынатын тауарлар мен қызметтерді сатудан түскен түсімдер пайдаланылады деп белгіленсін: </w:t>
      </w:r>
      <w:r>
        <w:br/>
      </w:r>
      <w:r>
        <w:rPr>
          <w:rFonts w:ascii="Times New Roman"/>
          <w:b w:val="false"/>
          <w:i w:val="false"/>
          <w:color w:val="000000"/>
          <w:sz w:val="28"/>
        </w:rPr>
        <w:t xml:space="preserve">
      мемлекеттік білім беру мекемелері; </w:t>
      </w:r>
      <w:r>
        <w:br/>
      </w:r>
      <w:r>
        <w:rPr>
          <w:rFonts w:ascii="Times New Roman"/>
          <w:b w:val="false"/>
          <w:i w:val="false"/>
          <w:color w:val="000000"/>
          <w:sz w:val="28"/>
        </w:rPr>
        <w:t xml:space="preserve">
      мемлекеттік кітапханалар. </w:t>
      </w:r>
      <w:r>
        <w:br/>
      </w:r>
      <w:r>
        <w:rPr>
          <w:rFonts w:ascii="Times New Roman"/>
          <w:b w:val="false"/>
          <w:i w:val="false"/>
          <w:color w:val="000000"/>
          <w:sz w:val="28"/>
        </w:rPr>
        <w:t>
</w:t>
      </w:r>
      <w:r>
        <w:rPr>
          <w:rFonts w:ascii="Times New Roman"/>
          <w:b w:val="false"/>
          <w:i w:val="false"/>
          <w:color w:val="000000"/>
          <w:sz w:val="28"/>
        </w:rPr>
        <w:t xml:space="preserve">
      6. 2008 жылға арналған қаланың жергілікті атқарушы органының резервтері 78981 мың теңге сомада бекітілсін, оның ішінде: </w:t>
      </w:r>
      <w:r>
        <w:br/>
      </w:r>
      <w:r>
        <w:rPr>
          <w:rFonts w:ascii="Times New Roman"/>
          <w:b w:val="false"/>
          <w:i w:val="false"/>
          <w:color w:val="000000"/>
          <w:sz w:val="28"/>
        </w:rPr>
        <w:t xml:space="preserve">
      шұғыл шығындарға резерв - 69025 мың теңге; </w:t>
      </w:r>
      <w:r>
        <w:br/>
      </w:r>
      <w:r>
        <w:rPr>
          <w:rFonts w:ascii="Times New Roman"/>
          <w:b w:val="false"/>
          <w:i w:val="false"/>
          <w:color w:val="000000"/>
          <w:sz w:val="28"/>
        </w:rPr>
        <w:t xml:space="preserve">
      соттардың шешiмдерi бойынша мiндеттемелердi орындауға резерв -  9956 мың теңге. </w:t>
      </w:r>
      <w:r>
        <w:br/>
      </w:r>
      <w:r>
        <w:rPr>
          <w:rFonts w:ascii="Times New Roman"/>
          <w:b w:val="false"/>
          <w:i w:val="false"/>
          <w:color w:val="000000"/>
          <w:sz w:val="28"/>
        </w:rPr>
        <w:t>
</w:t>
      </w:r>
      <w:r>
        <w:rPr>
          <w:rFonts w:ascii="Times New Roman"/>
          <w:b w:val="false"/>
          <w:i/>
          <w:color w:val="800000"/>
          <w:sz w:val="28"/>
        </w:rPr>
        <w:t xml:space="preserve">      Ескерту. 6-тармаққа өзгерту енгізілді - Солтүстік Қазақстан облысы Петропавл қалалық мәслихаттың 2008.01.18 </w:t>
      </w:r>
      <w:r>
        <w:rPr>
          <w:rFonts w:ascii="Times New Roman"/>
          <w:b w:val="false"/>
          <w:i w:val="false"/>
          <w:color w:val="000000"/>
          <w:sz w:val="28"/>
        </w:rPr>
        <w:t xml:space="preserve">N 1 </w:t>
      </w:r>
      <w:r>
        <w:rPr>
          <w:rFonts w:ascii="Times New Roman"/>
          <w:b w:val="false"/>
          <w:i/>
          <w:color w:val="800000"/>
          <w:sz w:val="28"/>
        </w:rPr>
        <w:t xml:space="preserve">; 2008.04.01 </w:t>
      </w:r>
      <w:r>
        <w:rPr>
          <w:rFonts w:ascii="Times New Roman"/>
          <w:b w:val="false"/>
          <w:i w:val="false"/>
          <w:color w:val="0000ff"/>
          <w:sz w:val="28"/>
          <w:u w:val="single"/>
        </w:rPr>
        <w:t xml:space="preserve">N 1 </w:t>
      </w:r>
      <w:r>
        <w:rPr>
          <w:rFonts w:ascii="Times New Roman"/>
          <w:b w:val="false"/>
          <w:i/>
          <w:color w:val="800000"/>
          <w:sz w:val="28"/>
        </w:rPr>
        <w:t xml:space="preserve">; 2008.11.14 </w:t>
      </w:r>
      <w:r>
        <w:rPr>
          <w:rFonts w:ascii="Times New Roman"/>
          <w:b w:val="false"/>
          <w:i w:val="false"/>
          <w:color w:val="000000"/>
          <w:sz w:val="28"/>
        </w:rPr>
        <w:t xml:space="preserve">N 1 </w:t>
      </w:r>
      <w:r>
        <w:rPr>
          <w:rFonts w:ascii="Times New Roman"/>
          <w:b w:val="false"/>
          <w:i/>
          <w:color w:val="800000"/>
          <w:sz w:val="28"/>
        </w:rPr>
        <w:t xml:space="preserve">; </w:t>
      </w:r>
      <w:r>
        <w:rPr>
          <w:rFonts w:ascii="Times New Roman"/>
          <w:b w:val="false"/>
          <w:i/>
          <w:color w:val="800000"/>
          <w:sz w:val="28"/>
        </w:rPr>
        <w:t xml:space="preserve">2008.12.20 </w:t>
      </w:r>
      <w:r>
        <w:rPr>
          <w:rFonts w:ascii="Times New Roman"/>
          <w:b w:val="false"/>
          <w:i w:val="false"/>
          <w:color w:val="000000"/>
          <w:sz w:val="28"/>
        </w:rPr>
        <w:t xml:space="preserve">N 3 </w:t>
      </w:r>
      <w:r>
        <w:rPr>
          <w:rFonts w:ascii="Times New Roman"/>
          <w:b w:val="false"/>
          <w:i/>
          <w:color w:val="800000"/>
          <w:sz w:val="28"/>
        </w:rPr>
        <w:t xml:space="preserve">(он күнтізбелік күн өткеннен кейін қолданысқа енгізілді) Шешімдерімен. </w:t>
      </w:r>
      <w:r>
        <w:br/>
      </w:r>
      <w:r>
        <w:rPr>
          <w:rFonts w:ascii="Times New Roman"/>
          <w:b w:val="false"/>
          <w:i w:val="false"/>
          <w:color w:val="000000"/>
          <w:sz w:val="28"/>
        </w:rPr>
        <w:t>
</w:t>
      </w:r>
      <w:r>
        <w:rPr>
          <w:rFonts w:ascii="Times New Roman"/>
          <w:b w:val="false"/>
          <w:i w:val="false"/>
          <w:color w:val="000000"/>
          <w:sz w:val="28"/>
        </w:rPr>
        <w:t xml:space="preserve">
       7. 2008 жылға арналған Петропавл қаласы бюджетінің шығыстарында Қазақстан Республикасының заңдарымен белгіленген, еңбек ақы жүйесіне сәйкес мемлекеттік мекемелер қызметкерлеріне жалақы төлеуге толық көлемде қаржы бөлу көзделген деп белгіленсін. </w:t>
      </w:r>
      <w:r>
        <w:br/>
      </w:r>
      <w:r>
        <w:rPr>
          <w:rFonts w:ascii="Times New Roman"/>
          <w:b w:val="false"/>
          <w:i w:val="false"/>
          <w:color w:val="000000"/>
          <w:sz w:val="28"/>
        </w:rPr>
        <w:t>
</w:t>
      </w:r>
      <w:r>
        <w:rPr>
          <w:rFonts w:ascii="Times New Roman"/>
          <w:b w:val="false"/>
          <w:i w:val="false"/>
          <w:color w:val="000000"/>
          <w:sz w:val="28"/>
        </w:rPr>
        <w:t xml:space="preserve">
      8. 2008 жылға арналған қала бюджетінде мыналарды жүзеге асыруға шығыстар ескерілсін: </w:t>
      </w:r>
      <w:r>
        <w:br/>
      </w:r>
      <w:r>
        <w:rPr>
          <w:rFonts w:ascii="Times New Roman"/>
          <w:b w:val="false"/>
          <w:i w:val="false"/>
          <w:color w:val="000000"/>
          <w:sz w:val="28"/>
        </w:rPr>
        <w:t xml:space="preserve">
      азаматтық қызметшілерге лауазымдық жалақы мөлшерінде сауығуға жәрдемақы төлеп отыз күнтізбелік күннен кем емес ақылы жыл сайынғы еңбек демалысын беруге қатысты 2007 жылғы 15 мамырдағы Қазақстан Республикасының Еңбек кодексін; </w:t>
      </w:r>
      <w:r>
        <w:br/>
      </w:r>
      <w:r>
        <w:rPr>
          <w:rFonts w:ascii="Times New Roman"/>
          <w:b w:val="false"/>
          <w:i w:val="false"/>
          <w:color w:val="000000"/>
          <w:sz w:val="28"/>
        </w:rPr>
        <w:t xml:space="preserve">
      Қазақстан Республикасының 2007 жылғы 27 шілдедегі "Білім беру туралы" Заңын мемлекеттік білім беру ұйымдарының бастауыш білім беретін педагог қызметкерлер үшін нормативтік оқу жүктемесін аптасына 20 сағаттан 18 сағатқа дейін азайту бөлігінде, </w:t>
      </w:r>
      <w:r>
        <w:br/>
      </w:r>
      <w:r>
        <w:rPr>
          <w:rFonts w:ascii="Times New Roman"/>
          <w:b w:val="false"/>
          <w:i w:val="false"/>
          <w:color w:val="000000"/>
          <w:sz w:val="28"/>
        </w:rPr>
        <w:t xml:space="preserve">
      Қазақстан Республикасы Үкіметінің 2002 жылғы 4 қарашадағы "Білім беру ұйымдары қызметкерлерінің тұрпатты штаттарын бекіту туралы" қаулысын, мемлекеттік білім беру ұйымдарында әкімшілік-шаруашылық қызметкердің қосымша бірліктерін кезең-кезеңмен енгізуді аяқтауға. </w:t>
      </w:r>
      <w:r>
        <w:br/>
      </w:r>
      <w:r>
        <w:rPr>
          <w:rFonts w:ascii="Times New Roman"/>
          <w:b w:val="false"/>
          <w:i w:val="false"/>
          <w:color w:val="000000"/>
          <w:sz w:val="28"/>
        </w:rPr>
        <w:t>
</w:t>
      </w:r>
      <w:r>
        <w:rPr>
          <w:rFonts w:ascii="Times New Roman"/>
          <w:b w:val="false"/>
          <w:i w:val="false"/>
          <w:color w:val="000000"/>
          <w:sz w:val="28"/>
        </w:rPr>
        <w:t xml:space="preserve">
      9. 2008 жылға арналған қалалық бюджеттің дамуының бюджеттік  бағдарламалар тізбесі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бөле отырып, 2 қосымшаға сәйкес бекітілсін. </w:t>
      </w:r>
      <w:r>
        <w:br/>
      </w:r>
      <w:r>
        <w:rPr>
          <w:rFonts w:ascii="Times New Roman"/>
          <w:b w:val="false"/>
          <w:i w:val="false"/>
          <w:color w:val="000000"/>
          <w:sz w:val="28"/>
        </w:rPr>
        <w:t>
</w:t>
      </w:r>
      <w:r>
        <w:rPr>
          <w:rFonts w:ascii="Times New Roman"/>
          <w:b w:val="false"/>
          <w:i w:val="false"/>
          <w:color w:val="000000"/>
          <w:sz w:val="28"/>
        </w:rPr>
        <w:t xml:space="preserve">
      10. 2008 жылға арналған қала бюджетін орындау процесінде секвестрлеуге жатпайтын бюджеттік бағдарламалар тізбесі 3 қосымшаға сәйкес бекітілсін. </w:t>
      </w:r>
      <w:r>
        <w:br/>
      </w:r>
      <w:r>
        <w:rPr>
          <w:rFonts w:ascii="Times New Roman"/>
          <w:b w:val="false"/>
          <w:i w:val="false"/>
          <w:color w:val="000000"/>
          <w:sz w:val="28"/>
        </w:rPr>
        <w:t>
</w:t>
      </w:r>
      <w:r>
        <w:rPr>
          <w:rFonts w:ascii="Times New Roman"/>
          <w:b w:val="false"/>
          <w:i w:val="false"/>
          <w:color w:val="000000"/>
          <w:sz w:val="28"/>
        </w:rPr>
        <w:t xml:space="preserve">
      11. 2007 жылға арналған қалалық бюджет шығыстарында, "Жергілікті уәкілетті органдар шешімдері бойынша мұқтаж азаматтардың жекелеген санаттарына әлеуметтік көмек" 451-007-000 бағдарламасы бойынша 4 қосымшаға сай 179295 мың теңге сомада әлеуметтік төлемге қаржы бөлу көзделген деп белгіленген. </w:t>
      </w:r>
      <w:r>
        <w:br/>
      </w:r>
      <w:r>
        <w:rPr>
          <w:rFonts w:ascii="Times New Roman"/>
          <w:b w:val="false"/>
          <w:i w:val="false"/>
          <w:color w:val="000000"/>
          <w:sz w:val="28"/>
        </w:rPr>
        <w:t>
</w:t>
      </w:r>
      <w:r>
        <w:rPr>
          <w:rFonts w:ascii="Times New Roman"/>
          <w:b w:val="false"/>
          <w:i/>
          <w:color w:val="800000"/>
          <w:sz w:val="28"/>
        </w:rPr>
        <w:t xml:space="preserve">      Ескерту. 11-тармаққа өзгертулер енгізілді - Солтүстік Қазақстан облысы Петропавл қалалық мәслихаттың 2008.01.18 </w:t>
      </w:r>
      <w:r>
        <w:rPr>
          <w:rFonts w:ascii="Times New Roman"/>
          <w:b w:val="false"/>
          <w:i w:val="false"/>
          <w:color w:val="000000"/>
          <w:sz w:val="28"/>
        </w:rPr>
        <w:t xml:space="preserve">N 1 </w:t>
      </w:r>
      <w:r>
        <w:rPr>
          <w:rFonts w:ascii="Times New Roman"/>
          <w:b w:val="false"/>
          <w:i/>
          <w:color w:val="800000"/>
          <w:sz w:val="28"/>
        </w:rPr>
        <w:t xml:space="preserve">; 2008.04.01 </w:t>
      </w:r>
      <w:r>
        <w:rPr>
          <w:rFonts w:ascii="Times New Roman"/>
          <w:b w:val="false"/>
          <w:i w:val="false"/>
          <w:color w:val="0000ff"/>
          <w:sz w:val="28"/>
          <w:u w:val="single"/>
        </w:rPr>
        <w:t xml:space="preserve">N 1 </w:t>
      </w:r>
      <w:r>
        <w:rPr>
          <w:rFonts w:ascii="Times New Roman"/>
          <w:b w:val="false"/>
          <w:i/>
          <w:color w:val="800000"/>
          <w:sz w:val="28"/>
        </w:rPr>
        <w:t xml:space="preserve">; 2008.11.14 </w:t>
      </w:r>
      <w:r>
        <w:rPr>
          <w:rFonts w:ascii="Times New Roman"/>
          <w:b w:val="false"/>
          <w:i w:val="false"/>
          <w:color w:val="000000"/>
          <w:sz w:val="28"/>
        </w:rPr>
        <w:t xml:space="preserve">N 1 </w:t>
      </w:r>
      <w:r>
        <w:rPr>
          <w:rFonts w:ascii="Times New Roman"/>
          <w:b w:val="false"/>
          <w:i/>
          <w:color w:val="800000"/>
          <w:sz w:val="28"/>
        </w:rPr>
        <w:t xml:space="preserve">(он күнтізбелік күн өткеннен кейін қолданысқа енгізілді) Шешімдерімен. </w:t>
      </w:r>
      <w:r>
        <w:br/>
      </w:r>
      <w:r>
        <w:rPr>
          <w:rFonts w:ascii="Times New Roman"/>
          <w:b w:val="false"/>
          <w:i w:val="false"/>
          <w:color w:val="000000"/>
          <w:sz w:val="28"/>
        </w:rPr>
        <w:t>
</w:t>
      </w:r>
      <w:r>
        <w:rPr>
          <w:rFonts w:ascii="Times New Roman"/>
          <w:b w:val="false"/>
          <w:i w:val="false"/>
          <w:color w:val="000000"/>
          <w:sz w:val="28"/>
        </w:rPr>
        <w:t xml:space="preserve">
      12. 2008 жылға арналған қала бюджетінде мына бағдарламалар бойынша шығындар ескерілсін: </w:t>
      </w:r>
      <w:r>
        <w:br/>
      </w:r>
      <w:r>
        <w:rPr>
          <w:rFonts w:ascii="Times New Roman"/>
          <w:b w:val="false"/>
          <w:i w:val="false"/>
          <w:color w:val="000000"/>
          <w:sz w:val="28"/>
        </w:rPr>
        <w:t xml:space="preserve">
      "18 жасқа дейінгі балаларға мемлекеттік жәрдемақы" 451-016 19993 мың теңге сомада. </w:t>
      </w:r>
      <w:r>
        <w:br/>
      </w:r>
      <w:r>
        <w:rPr>
          <w:rFonts w:ascii="Times New Roman"/>
          <w:b w:val="false"/>
          <w:i w:val="false"/>
          <w:color w:val="000000"/>
          <w:sz w:val="28"/>
        </w:rPr>
        <w:t xml:space="preserve">
      "Мүгедектерді сауықтырудың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көрсетуімен қамтамасыз ету" 451-017 26583 мың теңге сомада. </w:t>
      </w:r>
      <w:r>
        <w:br/>
      </w:r>
      <w:r>
        <w:rPr>
          <w:rFonts w:ascii="Times New Roman"/>
          <w:b w:val="false"/>
          <w:i w:val="false"/>
          <w:color w:val="000000"/>
          <w:sz w:val="28"/>
        </w:rPr>
        <w:t xml:space="preserve">
       </w:t>
      </w:r>
      <w:r>
        <w:rPr>
          <w:rFonts w:ascii="Times New Roman"/>
          <w:b w:val="false"/>
          <w:i/>
          <w:color w:val="800000"/>
          <w:sz w:val="28"/>
        </w:rPr>
        <w:t xml:space="preserve">Ескерту. 12-тармаққа өзгертулер енгізілді - Солтүстік Қазақстан облысы Петропавл қалалық мәслихаттың 2008.11.14 </w:t>
      </w:r>
      <w:r>
        <w:rPr>
          <w:rFonts w:ascii="Times New Roman"/>
          <w:b w:val="false"/>
          <w:i w:val="false"/>
          <w:color w:val="000000"/>
          <w:sz w:val="28"/>
        </w:rPr>
        <w:t xml:space="preserve">N 1 </w:t>
      </w:r>
      <w:r>
        <w:rPr>
          <w:rFonts w:ascii="Times New Roman"/>
          <w:b w:val="false"/>
          <w:i/>
          <w:color w:val="800000"/>
          <w:sz w:val="28"/>
        </w:rPr>
        <w:t xml:space="preserve">(он күнтізбелік күн өткеннен кейін қолданысқа енгізілді) Шешімдерімен. </w:t>
      </w:r>
      <w:r>
        <w:br/>
      </w:r>
      <w:r>
        <w:rPr>
          <w:rFonts w:ascii="Times New Roman"/>
          <w:b w:val="false"/>
          <w:i w:val="false"/>
          <w:color w:val="000000"/>
          <w:sz w:val="28"/>
        </w:rPr>
        <w:t>
</w:t>
      </w:r>
      <w:r>
        <w:rPr>
          <w:rFonts w:ascii="Times New Roman"/>
          <w:b w:val="false"/>
          <w:i w:val="false"/>
          <w:color w:val="000000"/>
          <w:sz w:val="28"/>
        </w:rPr>
        <w:t xml:space="preserve">
      13. 2008 жылға арналған қала бюджетінде жоғарғы тұрған бюджеттен ағымдағы мақсатты трансферттер келесі көлемде 5 қосымшаға сай ескерілсін: </w:t>
      </w:r>
      <w:r>
        <w:br/>
      </w:r>
      <w:r>
        <w:rPr>
          <w:rFonts w:ascii="Times New Roman"/>
          <w:b w:val="false"/>
          <w:i w:val="false"/>
          <w:color w:val="000000"/>
          <w:sz w:val="28"/>
        </w:rPr>
        <w:t xml:space="preserve">
      1) 2005-2010 жылдарға арналған Қазақстан Республикасының білім беруді дамыту Мемлекеттік бағдарламасын іске асыруға 90903 мың теңге, оның ішінде: </w:t>
      </w:r>
      <w:r>
        <w:br/>
      </w:r>
      <w:r>
        <w:rPr>
          <w:rFonts w:ascii="Times New Roman"/>
          <w:b w:val="false"/>
          <w:i w:val="false"/>
          <w:color w:val="000000"/>
          <w:sz w:val="28"/>
        </w:rPr>
        <w:t xml:space="preserve">
      жаңадан енгізілген білім объектілерін ұстауға - 36956 мың теңге; </w:t>
      </w:r>
      <w:r>
        <w:br/>
      </w:r>
      <w:r>
        <w:rPr>
          <w:rFonts w:ascii="Times New Roman"/>
          <w:b w:val="false"/>
          <w:i w:val="false"/>
          <w:color w:val="000000"/>
          <w:sz w:val="28"/>
        </w:rPr>
        <w:t xml:space="preserve">
      бастауыш, негізгі орта және жалпы орта білім беретін мемлекеттік мекемелерінде лингафондық және мультимедиялық кабинеттер жасауға - 33247 мың теңге; </w:t>
      </w:r>
      <w:r>
        <w:br/>
      </w:r>
      <w:r>
        <w:rPr>
          <w:rFonts w:ascii="Times New Roman"/>
          <w:b w:val="false"/>
          <w:i w:val="false"/>
          <w:color w:val="000000"/>
          <w:sz w:val="28"/>
        </w:rPr>
        <w:t xml:space="preserve">
      бастауыш, негізгі орта және жалпы орта білім беретін мемлекеттік мекемелерінде физика, химия, биология кабинеттерін құрал - жабдықтармен жарақтандыруға - 20700 мың теңге; </w:t>
      </w:r>
      <w:r>
        <w:br/>
      </w:r>
      <w:r>
        <w:rPr>
          <w:rFonts w:ascii="Times New Roman"/>
          <w:b w:val="false"/>
          <w:i w:val="false"/>
          <w:color w:val="000000"/>
          <w:sz w:val="28"/>
        </w:rPr>
        <w:t xml:space="preserve">
      2) электрондық үкімет шеңберінде адами капиталды дамытуға - 47094 мың теңге; </w:t>
      </w:r>
      <w:r>
        <w:br/>
      </w:r>
      <w:r>
        <w:rPr>
          <w:rFonts w:ascii="Times New Roman"/>
          <w:b w:val="false"/>
          <w:i w:val="false"/>
          <w:color w:val="000000"/>
          <w:sz w:val="28"/>
        </w:rPr>
        <w:t xml:space="preserve">
      3) бастауыш, негізгі орта және жалпы орта білім беру мемлекеттік жүйесінде интерактивтік оқыту жүйесін енгізуге - 116639 мың теңге; </w:t>
      </w:r>
      <w:r>
        <w:br/>
      </w:r>
      <w:r>
        <w:rPr>
          <w:rFonts w:ascii="Times New Roman"/>
          <w:b w:val="false"/>
          <w:i w:val="false"/>
          <w:color w:val="000000"/>
          <w:sz w:val="28"/>
        </w:rPr>
        <w:t xml:space="preserve">
      4) мемлекеттік адрестік әлеуметтік көмекті төлеуге - 15981 мың теңге; </w:t>
      </w:r>
      <w:r>
        <w:br/>
      </w:r>
      <w:r>
        <w:rPr>
          <w:rFonts w:ascii="Times New Roman"/>
          <w:b w:val="false"/>
          <w:i w:val="false"/>
          <w:color w:val="000000"/>
          <w:sz w:val="28"/>
        </w:rPr>
        <w:t xml:space="preserve">
      5) аз қамтамасыз етілген отбасындағы балаларының  жасы 18-ге дейін балаларға мемлекеттік жәрдемақы төлеуге - 2357 мың теңге; </w:t>
      </w:r>
      <w:r>
        <w:br/>
      </w:r>
      <w:r>
        <w:rPr>
          <w:rFonts w:ascii="Times New Roman"/>
          <w:b w:val="false"/>
          <w:i w:val="false"/>
          <w:color w:val="000000"/>
          <w:sz w:val="28"/>
        </w:rPr>
        <w:t xml:space="preserve">
      6) мемлекеттік қызметшілерді компьютерлік сауаттылыққа оқытуға - 10502 мың теңге; </w:t>
      </w:r>
      <w:r>
        <w:br/>
      </w:r>
      <w:r>
        <w:rPr>
          <w:rFonts w:ascii="Times New Roman"/>
          <w:b w:val="false"/>
          <w:i w:val="false"/>
          <w:color w:val="000000"/>
          <w:sz w:val="28"/>
        </w:rPr>
        <w:t xml:space="preserve">
      7) 2008-2010 жылдарға арналған Қазақстан Республикасындағы тұрғын үй құрылысы Мемлекеттік бағдарламасына сәйкес мемлекеттік коммуналдық  қорынан тұрғын үй құрылысын салуға - 221339 мың теңге  </w:t>
      </w:r>
      <w:r>
        <w:br/>
      </w:r>
      <w:r>
        <w:rPr>
          <w:rFonts w:ascii="Times New Roman"/>
          <w:b w:val="false"/>
          <w:i w:val="false"/>
          <w:color w:val="000000"/>
          <w:sz w:val="28"/>
        </w:rPr>
        <w:t xml:space="preserve">
      8) 2008-2010 жылдарға арналған Қазақстан Республикасындағы тұрғын үй құрылысының Мемлекеттік Бағдарламасына сәйкес инженерлік-коммуникациялық инфрақұрылымды көріктендіру мен дамытуға -  1269000 мың теңге, соның ішінде: </w:t>
      </w:r>
      <w:r>
        <w:br/>
      </w:r>
      <w:r>
        <w:rPr>
          <w:rFonts w:ascii="Times New Roman"/>
          <w:b w:val="false"/>
          <w:i w:val="false"/>
          <w:color w:val="000000"/>
          <w:sz w:val="28"/>
        </w:rPr>
        <w:t xml:space="preserve">
      инженерлік-коммуникациялық инфрақұрылымды көріктендіру мен дамытуға - 969000 мың теңге; </w:t>
      </w:r>
      <w:r>
        <w:br/>
      </w:r>
      <w:r>
        <w:rPr>
          <w:rFonts w:ascii="Times New Roman"/>
          <w:b w:val="false"/>
          <w:i w:val="false"/>
          <w:color w:val="000000"/>
          <w:sz w:val="28"/>
        </w:rPr>
        <w:t xml:space="preserve">
      инженерлік желілерді реконструкциялау мен жөндеуге - 300000 мың теңге. </w:t>
      </w:r>
      <w:r>
        <w:br/>
      </w:r>
      <w:r>
        <w:rPr>
          <w:rFonts w:ascii="Times New Roman"/>
          <w:b w:val="false"/>
          <w:i w:val="false"/>
          <w:color w:val="000000"/>
          <w:sz w:val="28"/>
        </w:rPr>
        <w:t xml:space="preserve">
       </w:t>
      </w:r>
      <w:r>
        <w:rPr>
          <w:rFonts w:ascii="Times New Roman"/>
          <w:b w:val="false"/>
          <w:i/>
          <w:color w:val="800000"/>
          <w:sz w:val="28"/>
        </w:rPr>
        <w:t xml:space="preserve">Ескерту. 13-тармаққа өзгертулер енгізілді - Солтүстік Қазақстан облысы Петропавл қалалық мәслихаттың 2008.11.14 </w:t>
      </w:r>
      <w:r>
        <w:rPr>
          <w:rFonts w:ascii="Times New Roman"/>
          <w:b w:val="false"/>
          <w:i w:val="false"/>
          <w:color w:val="000000"/>
          <w:sz w:val="28"/>
        </w:rPr>
        <w:t xml:space="preserve">N 1 </w:t>
      </w:r>
      <w:r>
        <w:rPr>
          <w:rFonts w:ascii="Times New Roman"/>
          <w:b w:val="false"/>
          <w:i/>
          <w:color w:val="800000"/>
          <w:sz w:val="28"/>
        </w:rPr>
        <w:t xml:space="preserve">(он күнтізбелік күн өткеннен кейін қолданысқа енгізілді) Шешімдерімен. </w:t>
      </w:r>
      <w:r>
        <w:br/>
      </w:r>
      <w:r>
        <w:rPr>
          <w:rFonts w:ascii="Times New Roman"/>
          <w:b w:val="false"/>
          <w:i w:val="false"/>
          <w:color w:val="000000"/>
          <w:sz w:val="28"/>
        </w:rPr>
        <w:t>
</w:t>
      </w:r>
      <w:r>
        <w:rPr>
          <w:rFonts w:ascii="Times New Roman"/>
          <w:b w:val="false"/>
          <w:i w:val="false"/>
          <w:color w:val="000000"/>
          <w:sz w:val="28"/>
        </w:rPr>
        <w:t xml:space="preserve">
      14. 2008 жылға арналған қала бюджетінде 2008-2010 жылдарға арналған Қазақстан Республикасындағы тұрғын үй құрылысы Мемлекеттік бағдарламасына сәйкес нөлдік ставкіде сыйақы (мүдде) бойынша тұрғын үй құрылысына бюджеттік кредиттер 6 қосымшаға сай сомасы 289000 мың теңге. </w:t>
      </w:r>
      <w:r>
        <w:br/>
      </w:r>
      <w:r>
        <w:rPr>
          <w:rFonts w:ascii="Times New Roman"/>
          <w:b w:val="false"/>
          <w:i w:val="false"/>
          <w:color w:val="000000"/>
          <w:sz w:val="28"/>
        </w:rPr>
        <w:t>
</w:t>
      </w:r>
      <w:r>
        <w:rPr>
          <w:rFonts w:ascii="Times New Roman"/>
          <w:b w:val="false"/>
          <w:i w:val="false"/>
          <w:color w:val="000000"/>
          <w:sz w:val="28"/>
        </w:rPr>
        <w:t xml:space="preserve">
      15. Осы шешiм 2008 жылғы 1 қаңтардан қолданысқа енедi. </w:t>
      </w:r>
    </w:p>
    <w:p>
      <w:pPr>
        <w:spacing w:after="0"/>
        <w:ind w:left="0"/>
        <w:jc w:val="both"/>
      </w:pPr>
      <w:r>
        <w:rPr>
          <w:rFonts w:ascii="Times New Roman"/>
          <w:b w:val="false"/>
          <w:i/>
          <w:color w:val="000000"/>
          <w:sz w:val="28"/>
        </w:rPr>
        <w:t xml:space="preserve">      Қалалық мәслихат           Қалалық мәслихат </w:t>
      </w:r>
      <w:r>
        <w:br/>
      </w:r>
      <w:r>
        <w:rPr>
          <w:rFonts w:ascii="Times New Roman"/>
          <w:b w:val="false"/>
          <w:i w:val="false"/>
          <w:color w:val="000000"/>
          <w:sz w:val="28"/>
        </w:rPr>
        <w:t>
</w:t>
      </w:r>
      <w:r>
        <w:rPr>
          <w:rFonts w:ascii="Times New Roman"/>
          <w:b w:val="false"/>
          <w:i/>
          <w:color w:val="000000"/>
          <w:sz w:val="28"/>
        </w:rPr>
        <w:t xml:space="preserve">      сессиясының төрағасы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Петропавл қалалық мәслихатының </w:t>
      </w:r>
      <w:r>
        <w:br/>
      </w:r>
      <w:r>
        <w:rPr>
          <w:rFonts w:ascii="Times New Roman"/>
          <w:b w:val="false"/>
          <w:i w:val="false"/>
          <w:color w:val="000000"/>
          <w:sz w:val="28"/>
        </w:rPr>
        <w:t xml:space="preserve">
2007 жылғы 15 желтоқсандағы </w:t>
      </w:r>
      <w:r>
        <w:br/>
      </w:r>
      <w:r>
        <w:rPr>
          <w:rFonts w:ascii="Times New Roman"/>
          <w:b w:val="false"/>
          <w:i w:val="false"/>
          <w:color w:val="000000"/>
          <w:sz w:val="28"/>
        </w:rPr>
        <w:t xml:space="preserve">
IV шақырылған 3 сессиясының N 2 </w:t>
      </w:r>
      <w:r>
        <w:br/>
      </w:r>
      <w:r>
        <w:rPr>
          <w:rFonts w:ascii="Times New Roman"/>
          <w:b w:val="false"/>
          <w:i w:val="false"/>
          <w:color w:val="000000"/>
          <w:sz w:val="28"/>
        </w:rPr>
        <w:t xml:space="preserve">
1 қосымша       </w:t>
      </w:r>
    </w:p>
    <w:p>
      <w:pPr>
        <w:spacing w:after="0"/>
        <w:ind w:left="0"/>
        <w:jc w:val="both"/>
      </w:pPr>
      <w:r>
        <w:rPr>
          <w:rFonts w:ascii="Times New Roman"/>
          <w:b w:val="false"/>
          <w:i/>
          <w:color w:val="800000"/>
          <w:sz w:val="28"/>
        </w:rPr>
        <w:t xml:space="preserve">  Ескерту. 1-қосымша жаңа редакцияда - Солтүстік Қазақстан облысы Петропавл қалалық мәслихаттың 2008.07.21 </w:t>
      </w:r>
      <w:r>
        <w:rPr>
          <w:rFonts w:ascii="Times New Roman"/>
          <w:b w:val="false"/>
          <w:i w:val="false"/>
          <w:color w:val="000000"/>
          <w:sz w:val="28"/>
        </w:rPr>
        <w:t xml:space="preserve">N 1 </w:t>
      </w:r>
      <w:r>
        <w:rPr>
          <w:rFonts w:ascii="Times New Roman"/>
          <w:b w:val="false"/>
          <w:i/>
          <w:color w:val="800000"/>
          <w:sz w:val="28"/>
        </w:rPr>
        <w:t xml:space="preserve">; </w:t>
      </w:r>
      <w:r>
        <w:rPr>
          <w:rFonts w:ascii="Times New Roman"/>
          <w:b w:val="false"/>
          <w:i/>
          <w:color w:val="800000"/>
          <w:sz w:val="28"/>
        </w:rPr>
        <w:t xml:space="preserve">2008.11.14 </w:t>
      </w:r>
      <w:r>
        <w:rPr>
          <w:rFonts w:ascii="Times New Roman"/>
          <w:b w:val="false"/>
          <w:i w:val="false"/>
          <w:color w:val="000000"/>
          <w:sz w:val="28"/>
        </w:rPr>
        <w:t xml:space="preserve">N 1 </w:t>
      </w:r>
      <w:r>
        <w:rPr>
          <w:rFonts w:ascii="Times New Roman"/>
          <w:b w:val="false"/>
          <w:i/>
          <w:color w:val="800000"/>
          <w:sz w:val="28"/>
        </w:rPr>
        <w:t xml:space="preserve">; </w:t>
      </w:r>
      <w:r>
        <w:rPr>
          <w:rFonts w:ascii="Times New Roman"/>
          <w:b w:val="false"/>
          <w:i/>
          <w:color w:val="800000"/>
          <w:sz w:val="28"/>
        </w:rPr>
        <w:t xml:space="preserve">2008.12.20 </w:t>
      </w:r>
      <w:r>
        <w:rPr>
          <w:rFonts w:ascii="Times New Roman"/>
          <w:b w:val="false"/>
          <w:i w:val="false"/>
          <w:color w:val="000000"/>
          <w:sz w:val="28"/>
        </w:rPr>
        <w:t xml:space="preserve">N 3 </w:t>
      </w:r>
      <w:r>
        <w:rPr>
          <w:rFonts w:ascii="Times New Roman"/>
          <w:b w:val="false"/>
          <w:i/>
          <w:color w:val="800000"/>
          <w:sz w:val="28"/>
        </w:rPr>
        <w:t xml:space="preserve">(он күнтізбелік күн өткеннен кейін қолданысқа енгізілді) Шешімдерімен. </w:t>
      </w:r>
    </w:p>
    <w:p>
      <w:pPr>
        <w:spacing w:after="0"/>
        <w:ind w:left="0"/>
        <w:jc w:val="both"/>
      </w:pPr>
      <w:r>
        <w:rPr>
          <w:rFonts w:ascii="Times New Roman"/>
          <w:b/>
          <w:i w:val="false"/>
          <w:color w:val="000080"/>
          <w:sz w:val="28"/>
        </w:rPr>
        <w:t xml:space="preserve">2008 жылға арналған Петропавл қаласының бюджеті туралы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13"/>
        <w:gridCol w:w="653"/>
        <w:gridCol w:w="7333"/>
        <w:gridCol w:w="187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Санаты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Сомасы (мың. </w:t>
            </w:r>
            <w:r>
              <w:br/>
            </w:r>
            <w:r>
              <w:rPr>
                <w:rFonts w:ascii="Times New Roman"/>
                <w:b w:val="false"/>
                <w:i w:val="false"/>
                <w:color w:val="000000"/>
                <w:sz w:val="20"/>
              </w:rPr>
              <w:t>
</w:t>
            </w:r>
            <w:r>
              <w:rPr>
                <w:rFonts w:ascii="Times New Roman"/>
                <w:b w:val="false"/>
                <w:i w:val="false"/>
                <w:color w:val="000000"/>
                <w:sz w:val="20"/>
              </w:rPr>
              <w:t xml:space="preserve">теңге)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Кiшi 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I.Кiрiстер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8 800 851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Салықтық түсiмдер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4 509 548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Әлеуметтiк салық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2 961 974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Әлеуметтік салық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2 961 974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Меншікке салынатын салықтар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996 301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Мүлiкке салынатын салықтар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663 097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 салығы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151 354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Көлiк құралдарына салынатын салық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181 850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Жұмыс және қызмет, тауарларға салынатын iшкi салықтар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373 420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Акциздер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227 343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Табиғи және басқа да ресурстарды пайдаланылғаннан түсiмдер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68 650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Кәсiпкерлiк және кәсiптiк қызметтi жүргiзу үшiн алымдар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77 427 </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Заңдық мәндi iс-әрекеттердi жасағаны үшiн және (немесе) оған уәкiлеттігi бар мемлекеттiк органдардың немесе лауазымды адамдардың құжаттар бергенi үшiн алынатын мiндеттi төлемдер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177 853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Мемлекеттiк баж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177 853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Салық емес түсiмдер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28 615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14 264 </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кәсіпорындардың таза кірісі бөлігіндегі түсімдер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566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13 698 </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1 095 </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көрсететін қызметтерді сатудан түсетін түсімдер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1 095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да салықтық емес түсiмдер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13 256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да салықтық емес түсiмдер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13 256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2 020 126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1 827 161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1 827 161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Материалдық емес активтердi және жердi сатудан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192 965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Жердi сатудан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188 166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Материалдық емес активтердi сату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4 799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Трансферттердің түсімдері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2 242 562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2 242 562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бюджеттен түсетiн трансферттер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2 242 562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33"/>
        <w:gridCol w:w="633"/>
        <w:gridCol w:w="7413"/>
        <w:gridCol w:w="189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Функционалдық топ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 (мың теңге)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Әкiмшiсi </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Шығындар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8 880 864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206 500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 (облыстық маңызы бар қала) мәслихатың аппараттары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17 048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 (облыстық маңызы бар қала) мәслихаты қызметiмен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17 048 </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 (облыстық маңызы бар қала) әкiмінің аппараттары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142 841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 (облыстық маңызы бар қала) әкімінің қызметiмен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132 339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10 502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қаржы бөлiмi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28 734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 бөлiмi қызметiмен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22 090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Салық салу мақсатында мүлiктi бағалауды жүргiзу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1 517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Коммуналдық меншiктiлiкке түсетiн мүлiктi есепке алу,сақтау, бағалау және сату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5 127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бюджеттiк жоспарлау бөлiмi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17 877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Экономика және бюджеттiк жоспарлау бөлiмiнiң қызметiн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17 877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Қорғаныс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15 015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 (облыстық маңызы бар қала) әкiмінің аппараттары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15 015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15 015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Қоғамдық тәртiп, қауiпсiздiк, құқықтық, соттық, қылмыстық-атқарушы қызмет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41 508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41 508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41 508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Бiлiм беру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3 285 898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 (облыстық маңызы бар қала) білім беру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3 230 119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Бiлiм беру бөлiмi қызметiн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11 488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білім беру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2 255 900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4 195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27 060 </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Балаларға қосымша білім беру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141 176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626 567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Бастауыш, негізге орта және жалпы орта білім берудің мемлекеттік жүйесіне интерактивті оқыту жүйесін енгізу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116 639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47 094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55 779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55 779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494 300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470 570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Әлеуметтiк бағдарлама мен жұмыспен қамту бөлiмi қызметiмен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41 462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Жұмыспен қамту бағдарламасы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43 459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Мемлекеттiк адрестiк әлеуметтiк көмек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65 318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үйге көмек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30 522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Жергiлiктi өкiлеттi органдардың шешiмi бойынша азаматтардың жекелеген топтарына әлеуметтiк көмек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179 295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Iшкi әскери қызметкерлердi және шұғыл қызметтi әлеуметтiк қолдау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10 377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2 139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Жәрдем ақыларды және басқа да әлеуметтiк төлемдердi есептеу, төлеу, және беру бойынша қызмет көрсетуге ақы төлеу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1 744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Тұрақтылықты тұратын жерi жоқ адамдардың әлеуметтiк бейiмделуi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19 405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Мұқтаж азаматтарға үйде әлеуметтiк көмек көрсету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27 916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жасқа дейін балаларға мемлекеттік жәрдемақылар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22 350 </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26 583 </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 (облыстық маңызы бар қала) білім беру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23 730 </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ұйымдарының күндізгі оқу нысанының оқушылары мен тәрбиеленушілерін әлеуметтік қолдау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23 730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үй-коммуналдық шаруашылығы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3 471 466 </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1 993 </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тұрғын үй қорының сақталуын ұйымдастыру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1 993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2 767 489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 салу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1 283 468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1 408 569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36 521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38 931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701 984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 қайтарғы және су беру жүйелерінің қызметін атқару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54 646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Елдi мекендер пунктерi көшелерiн жарықтандыру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274 655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Елдi мекендер пунктерiн санитарлық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214 453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Туыстары жоқ адамдарды жерлеуге және жерленгендердiң орынын ұстауға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14 398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Елдi мекендер пунктерiн жасылдандыру және көркейту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142 832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1 000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320 142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спорт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9 181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деңгейде спорттық жарыстар өткiзу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4 691 </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 әртүрлi спорт түрлерi бойынша құрама командаларының мүшелерiн дайындау және олардың облыстық спорт жарыстарына қатысуы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4 490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мәдениет және тiлдердi дамыту бөлiмi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162 241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және тiлдердi дамыту бөлiмi қызметiмен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8 008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Мәдениеттi - бос уақытты өткiзу жұмыстарын қолдау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121 980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Аудандық (қалалық) кiтапханаларды жақсарту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20 522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Мемлекеттiк және Қазақстанның басқа халықтарының тiлдерiн дамыту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11 731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iшкi саясат бөлiмi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76 679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Iшкi саясат бөлiмi қызметiн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42 549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Ақпараттық, бұқаралық құрал арқылы мемлекеттiк ақпараттық саясат жүргiзу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26 130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Жастар саясаты саласындағы өңірлік бағдарламаларды iске асыру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8 000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спорт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3 661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Спорт бөлімінің қызметін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3 661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68 380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31 533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объектілерін дамыту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36 847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14 056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14 056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Жылу-энергетикалық жүйені дамыту.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14 056 </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26 140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25 291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15 953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Елдi мекендердi жер-шаруашылық орналастыру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1 338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Жердi аймақтарға бөлу жөнiндегi жұмыстарды ұйымдастыру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3 500 </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Аудандық маңызы бар қалалардың, кенттердiң, ауылдардың (селолардың), ауылдық (селолық) округтердiң шекарасын белгiлеу кезiнде жүргiзiлетiн жерге орналастыру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4 500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шаруашылығы объектілерін дамыту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17 007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17 007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17 007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Көлiк және коммуникациялар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882 922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882 922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6 096 </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Автокөлiк жолдарын салумен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876 826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105 553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қаржы бөлiмi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78 981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органдар резервi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78 981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20 960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үй-коммуналдық, жолаушы көлiк және автокөлiк жол бөлiмi қызметiн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20 960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5 612 </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Кәсіпкерлік бөлімі қызметін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5 612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Ресми трансферттер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357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қаржы бөлiмi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357 </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357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Бюджеттiк алулар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Операциялық сальдо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-80 013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Таза бюджеттiк кредиттеу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Бюджеттiк кредиттерi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Категория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Класс </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Кiшi класс </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Бюджеттiк кредиттердi өтеу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Қаржылық активтермен операциялар бойынша сальдо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194 105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Қаржылық активтерiн сатудан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225 770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225 770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қаржы бөлiмi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225 770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225 770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Мемлекеттiң қаржы активтерiн сатудан түсетiн түсiмдер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мемлекеттiң қаржылық активтерiн сатудан түсiм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31 665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мемлекеттiң қаржылық активтерiн сатудан түсiм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31 665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ел iшiнде қаржылық активтерiн сатудан түсiм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31 665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Бюджет тапшылығы (профицит)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-274 118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Бюджет тапшылығын қаржыландыру(профициттi пайдалану)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274 118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Қарыздар түсімі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289 000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ішкі қарыздар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289 000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Қарыз алу келісім-шарттары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289 000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Функционалдық топ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 (мың теңге)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Бюджеттiк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Қарыздарды өтеу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42 229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Борышқа  қызмет көрсету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2 229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2 229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Жергiлiктi атқарушы органдардың борышына қызмет көрсету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2 229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Қарыздарды өтеу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40 000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40 000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Жергiлiктi атқарушы органдардың борышын өтеу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40 000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Категория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Класс </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Кiшi класс </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 қаражаты қалдықтарының қозғалысы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27 347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 қаражаты қалдықтары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27 347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 қаражатының бос қалдықтары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27 347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 қаражатының бос қалдықтары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27 347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Петропавл қалалық мәслихатының </w:t>
      </w:r>
      <w:r>
        <w:br/>
      </w:r>
      <w:r>
        <w:rPr>
          <w:rFonts w:ascii="Times New Roman"/>
          <w:b w:val="false"/>
          <w:i w:val="false"/>
          <w:color w:val="000000"/>
          <w:sz w:val="28"/>
        </w:rPr>
        <w:t xml:space="preserve">
2007 жылғы 15 желтоқсандағы </w:t>
      </w:r>
      <w:r>
        <w:br/>
      </w:r>
      <w:r>
        <w:rPr>
          <w:rFonts w:ascii="Times New Roman"/>
          <w:b w:val="false"/>
          <w:i w:val="false"/>
          <w:color w:val="000000"/>
          <w:sz w:val="28"/>
        </w:rPr>
        <w:t xml:space="preserve">
IV шақырылған 3 сессиясының N 2 </w:t>
      </w:r>
      <w:r>
        <w:br/>
      </w:r>
      <w:r>
        <w:rPr>
          <w:rFonts w:ascii="Times New Roman"/>
          <w:b w:val="false"/>
          <w:i w:val="false"/>
          <w:color w:val="000000"/>
          <w:sz w:val="28"/>
        </w:rPr>
        <w:t xml:space="preserve">
2 қосымша </w:t>
      </w:r>
    </w:p>
    <w:p>
      <w:pPr>
        <w:spacing w:after="0"/>
        <w:ind w:left="0"/>
        <w:jc w:val="both"/>
      </w:pPr>
      <w:r>
        <w:rPr>
          <w:rFonts w:ascii="Times New Roman"/>
          <w:b w:val="false"/>
          <w:i/>
          <w:color w:val="800000"/>
          <w:sz w:val="28"/>
        </w:rPr>
        <w:t xml:space="preserve">      Ескерту. 2-қосымша жаңа редакцияда - Солтүстік Қазақстан облысы Петропавл қалалық мәслихаттың 2008.07.21 </w:t>
      </w:r>
      <w:r>
        <w:rPr>
          <w:rFonts w:ascii="Times New Roman"/>
          <w:b w:val="false"/>
          <w:i w:val="false"/>
          <w:color w:val="000000"/>
          <w:sz w:val="28"/>
        </w:rPr>
        <w:t xml:space="preserve">N 1 </w:t>
      </w:r>
      <w:r>
        <w:rPr>
          <w:rFonts w:ascii="Times New Roman"/>
          <w:b w:val="false"/>
          <w:i/>
          <w:color w:val="800000"/>
          <w:sz w:val="28"/>
        </w:rPr>
        <w:t xml:space="preserve">; </w:t>
      </w:r>
      <w:r>
        <w:rPr>
          <w:rFonts w:ascii="Times New Roman"/>
          <w:b w:val="false"/>
          <w:i/>
          <w:color w:val="800000"/>
          <w:sz w:val="28"/>
        </w:rPr>
        <w:t xml:space="preserve">2008.11.14 </w:t>
      </w:r>
      <w:r>
        <w:rPr>
          <w:rFonts w:ascii="Times New Roman"/>
          <w:b w:val="false"/>
          <w:i w:val="false"/>
          <w:color w:val="000000"/>
          <w:sz w:val="28"/>
        </w:rPr>
        <w:t xml:space="preserve">N 1 </w:t>
      </w:r>
      <w:r>
        <w:rPr>
          <w:rFonts w:ascii="Times New Roman"/>
          <w:b w:val="false"/>
          <w:i/>
          <w:color w:val="800000"/>
          <w:sz w:val="28"/>
        </w:rPr>
        <w:t xml:space="preserve">; </w:t>
      </w:r>
      <w:r>
        <w:rPr>
          <w:rFonts w:ascii="Times New Roman"/>
          <w:b w:val="false"/>
          <w:i/>
          <w:color w:val="800000"/>
          <w:sz w:val="28"/>
        </w:rPr>
        <w:t xml:space="preserve">2008.12.20 </w:t>
      </w:r>
      <w:r>
        <w:rPr>
          <w:rFonts w:ascii="Times New Roman"/>
          <w:b w:val="false"/>
          <w:i w:val="false"/>
          <w:color w:val="000000"/>
          <w:sz w:val="28"/>
        </w:rPr>
        <w:t xml:space="preserve">N 3 </w:t>
      </w:r>
      <w:r>
        <w:rPr>
          <w:rFonts w:ascii="Times New Roman"/>
          <w:b w:val="false"/>
          <w:i/>
          <w:color w:val="800000"/>
          <w:sz w:val="28"/>
        </w:rPr>
        <w:t xml:space="preserve">(он күнтізбелік күн өткеннен кейін қолданысқа енгізілді) Шешімдерімен. </w:t>
      </w:r>
    </w:p>
    <w:p>
      <w:pPr>
        <w:spacing w:after="0"/>
        <w:ind w:left="0"/>
        <w:jc w:val="both"/>
      </w:pPr>
      <w:r>
        <w:rPr>
          <w:rFonts w:ascii="Times New Roman"/>
          <w:b/>
          <w:i w:val="false"/>
          <w:color w:val="000080"/>
          <w:sz w:val="28"/>
        </w:rPr>
        <w:t xml:space="preserve">2008 жылға арналған бағдарламалар бюджеттік инвестициялық жоспарлауға бөлінген бюджеттік бағдарламалардың даму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33"/>
        <w:gridCol w:w="653"/>
        <w:gridCol w:w="7373"/>
        <w:gridCol w:w="197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Функционалдық тобы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Мекеме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Бағдарлама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3 200 210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Инвестициялық бағдарламалар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1 791 641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10 502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 (облыстық маңызы бар қала) әкiмінің аппараттары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10 502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10 502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107 068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51 289 </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4 195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116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47 094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55 779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55 779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Сәтпаева, 21 көшесіндегі бала-бақшасын қайта жаңарту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55 779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үй-коммуналдық шаруашылығы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1 358 920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1 358 920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 құрылысы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1 283 468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жалға беру және коммуналдық тұрғын үй құрылысы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215 032 </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жалгерлік коммуналдық тұрғын үйіне ЖСҚ әзірлеу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6 307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несиелі тұрғын үйлердің заделі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289 000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ипотекалық тұрғын үйлердің құрылысына ЖСҚ әзірлеу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9 601 </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Юбилейная көшесіндегі 95 пәтерлік ипотекалық тұрғын үйлер құрылысы </w:t>
            </w:r>
          </w:p>
        </w:tc>
        <w:tc>
          <w:tcPr>
            <w:tcW w:w="1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231 152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Юбилейная көшесіндегі 80 пәтерлік ипотекалық тұрғын үйлер құрылысы </w:t>
            </w:r>
          </w:p>
        </w:tc>
        <w:tc>
          <w:tcPr>
            <w:tcW w:w="1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196 535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Юбилейная көшесіндегі 75 пәтерлік ипотекалық тұрғын үйлер құрылысы </w:t>
            </w:r>
          </w:p>
        </w:tc>
        <w:tc>
          <w:tcPr>
            <w:tcW w:w="1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215 802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Юбилейная көшесіндегі 60 пәтерлік ипотекалық тұрғын үйлер құрылысы </w:t>
            </w:r>
          </w:p>
        </w:tc>
        <w:tc>
          <w:tcPr>
            <w:tcW w:w="1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116 119 </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үйлердің техникалық түгендеу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3 920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36 521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Әуезов көшесіндегі су құбырларын қайта жаңарту </w:t>
            </w:r>
          </w:p>
        </w:tc>
        <w:tc>
          <w:tcPr>
            <w:tcW w:w="1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28 560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Шухов көшесіндегі су құбырларын қайта жаңарту </w:t>
            </w:r>
          </w:p>
        </w:tc>
        <w:tc>
          <w:tcPr>
            <w:tcW w:w="1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6 461 </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Орман шаруашылығы кентіне су құбыры жүйелерін салуға ЖСҚ әзірлеу </w:t>
            </w:r>
          </w:p>
        </w:tc>
        <w:tc>
          <w:tcPr>
            <w:tcW w:w="1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1 500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38 931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қалаға кіруде стелалар құрылысы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34 396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 Сүтішев көшесіне қоршау салу және орнату </w:t>
            </w:r>
          </w:p>
        </w:tc>
        <w:tc>
          <w:tcPr>
            <w:tcW w:w="1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4 535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кеңестiк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68 380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68 380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31 533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жеңілатлетикалық манеждер құрылысы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2 533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шағын футболдық алаңдар құрылысы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29 000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объектілерін дамыту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36 847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Заречный кентіндегі клубты қайта жаңарту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36 847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14 056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14 056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Жылу-энергетикалық жүйені дамыту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14 056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Заречный кентіндегі тұрғын үйлерді жылумен жабдықтаудың тарату жүйелерін салу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14 056 </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849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849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шаруашылығы объектілерін дамыту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849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биотермикалық шұңқыр құрылысы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849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Көлiк және коммуникациялар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6 096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6 096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6 096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Әуезов-Чайковский көшелерінде бағдаршам нысаналар құрылысы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3 196 </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бағыттаушы екіжақты шеврондарымен қисық сызықты қырлы бөренеден жол қоршау құрылғысы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2 900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Басқалар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225 770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қаржы бөлiмi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225 770 </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225 770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Инвестициялық жоба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1 408 569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үй-коммуналдық шаруашылығы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1 408 569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1 408 569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1 408 569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952 622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жайластыруына ЖСҚ әзірлеу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16 378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қайта жаңарту және жөндеу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300 000 </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Салынып жатқан тұрғын үйлерге инженерлік коммуникациялық желісін салу </w:t>
            </w:r>
          </w:p>
        </w:tc>
        <w:tc>
          <w:tcPr>
            <w:tcW w:w="19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125 529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инженерлік желісін техникалық түгендеу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1 500 </w:t>
            </w:r>
          </w:p>
        </w:tc>
      </w:tr>
      <w:tr>
        <w:trPr>
          <w:trHeight w:val="15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Петропавл қаласының Оңтүстік бөлігін салудағы инженерлік коммуникациялық инфрақұрылымын дамыту және жайластыру жөнінде жер телімдеріне, Заречный кентіндегі жылу жолын қалпына келтіруге арналған тұрғын үй құрылыс нысаналарын көркейту және  инженерлік коммуникациялық желілердің құрылысы үшін мемлекеттік актілерін, жерге орналастыру жобаларын дайындау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12 540 </w:t>
            </w:r>
          </w:p>
        </w:tc>
      </w:tr>
    </w:tbl>
    <w:p>
      <w:pPr>
        <w:spacing w:after="0"/>
        <w:ind w:left="0"/>
        <w:jc w:val="both"/>
      </w:pPr>
      <w:r>
        <w:rPr>
          <w:rFonts w:ascii="Times New Roman"/>
          <w:b w:val="false"/>
          <w:i w:val="false"/>
          <w:color w:val="000000"/>
          <w:sz w:val="28"/>
        </w:rPr>
        <w:t xml:space="preserve">Петропавл қалалық мәслихатының </w:t>
      </w:r>
      <w:r>
        <w:br/>
      </w:r>
      <w:r>
        <w:rPr>
          <w:rFonts w:ascii="Times New Roman"/>
          <w:b w:val="false"/>
          <w:i w:val="false"/>
          <w:color w:val="000000"/>
          <w:sz w:val="28"/>
        </w:rPr>
        <w:t xml:space="preserve">
2007 жылғы 15 желтоқсандағы </w:t>
      </w:r>
      <w:r>
        <w:br/>
      </w:r>
      <w:r>
        <w:rPr>
          <w:rFonts w:ascii="Times New Roman"/>
          <w:b w:val="false"/>
          <w:i w:val="false"/>
          <w:color w:val="000000"/>
          <w:sz w:val="28"/>
        </w:rPr>
        <w:t xml:space="preserve">
IV шақырылған 3 сессиясының N 2 </w:t>
      </w:r>
      <w:r>
        <w:br/>
      </w:r>
      <w:r>
        <w:rPr>
          <w:rFonts w:ascii="Times New Roman"/>
          <w:b w:val="false"/>
          <w:i w:val="false"/>
          <w:color w:val="000000"/>
          <w:sz w:val="28"/>
        </w:rPr>
        <w:t xml:space="preserve">
3 қосымша          </w:t>
      </w:r>
    </w:p>
    <w:p>
      <w:pPr>
        <w:spacing w:after="0"/>
        <w:ind w:left="0"/>
        <w:jc w:val="both"/>
      </w:pPr>
      <w:r>
        <w:rPr>
          <w:rFonts w:ascii="Times New Roman"/>
          <w:b/>
          <w:i w:val="false"/>
          <w:color w:val="000080"/>
          <w:sz w:val="28"/>
        </w:rPr>
        <w:t xml:space="preserve">2008 жылға арналған бюджетті орындау процесінде жатпайтын қалалық бюджеттік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93"/>
        <w:gridCol w:w="833"/>
        <w:gridCol w:w="1039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Әкiмшiсi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r>
      <w:tr>
        <w:trPr>
          <w:trHeight w:val="25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r>
      <w:tr>
        <w:trPr>
          <w:trHeight w:val="25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p>
        </w:tc>
      </w:tr>
      <w:tr>
        <w:trPr>
          <w:trHeight w:val="28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бiлiм беру бөлiмi (қала аудандық мақсатта) </w:t>
            </w:r>
          </w:p>
        </w:tc>
      </w:tr>
      <w:tr>
        <w:trPr>
          <w:trHeight w:val="25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білім беру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Петропавл қалалық мәслихатының </w:t>
      </w:r>
      <w:r>
        <w:br/>
      </w:r>
      <w:r>
        <w:rPr>
          <w:rFonts w:ascii="Times New Roman"/>
          <w:b w:val="false"/>
          <w:i w:val="false"/>
          <w:color w:val="000000"/>
          <w:sz w:val="28"/>
        </w:rPr>
        <w:t xml:space="preserve">
2007 жылғы 15 желтоқсандағы </w:t>
      </w:r>
      <w:r>
        <w:br/>
      </w:r>
      <w:r>
        <w:rPr>
          <w:rFonts w:ascii="Times New Roman"/>
          <w:b w:val="false"/>
          <w:i w:val="false"/>
          <w:color w:val="000000"/>
          <w:sz w:val="28"/>
        </w:rPr>
        <w:t xml:space="preserve">
IV шақырылған 3 сессиясының N 2 </w:t>
      </w:r>
      <w:r>
        <w:br/>
      </w:r>
      <w:r>
        <w:rPr>
          <w:rFonts w:ascii="Times New Roman"/>
          <w:b w:val="false"/>
          <w:i w:val="false"/>
          <w:color w:val="000000"/>
          <w:sz w:val="28"/>
        </w:rPr>
        <w:t xml:space="preserve">
4 қосымша        </w:t>
      </w:r>
    </w:p>
    <w:p>
      <w:pPr>
        <w:spacing w:after="0"/>
        <w:ind w:left="0"/>
        <w:jc w:val="both"/>
      </w:pPr>
      <w:r>
        <w:rPr>
          <w:rFonts w:ascii="Times New Roman"/>
          <w:b w:val="false"/>
          <w:i/>
          <w:color w:val="800000"/>
          <w:sz w:val="28"/>
        </w:rPr>
        <w:t xml:space="preserve">      Ескерту. 4-қосымша жаңа редакцияда - Солтүстік Қазақстан облысы Петропавл қалалық мәслихаттың 2008.07.21 </w:t>
      </w:r>
      <w:r>
        <w:rPr>
          <w:rFonts w:ascii="Times New Roman"/>
          <w:b w:val="false"/>
          <w:i w:val="false"/>
          <w:color w:val="000000"/>
          <w:sz w:val="28"/>
        </w:rPr>
        <w:t xml:space="preserve">N 1 </w:t>
      </w:r>
      <w:r>
        <w:rPr>
          <w:rFonts w:ascii="Times New Roman"/>
          <w:b w:val="false"/>
          <w:i/>
          <w:color w:val="800000"/>
          <w:sz w:val="28"/>
        </w:rPr>
        <w:t xml:space="preserve">; </w:t>
      </w:r>
      <w:r>
        <w:rPr>
          <w:rFonts w:ascii="Times New Roman"/>
          <w:b w:val="false"/>
          <w:i/>
          <w:color w:val="800000"/>
          <w:sz w:val="28"/>
        </w:rPr>
        <w:t xml:space="preserve">2008.11.14 </w:t>
      </w:r>
      <w:r>
        <w:rPr>
          <w:rFonts w:ascii="Times New Roman"/>
          <w:b w:val="false"/>
          <w:i w:val="false"/>
          <w:color w:val="000000"/>
          <w:sz w:val="28"/>
        </w:rPr>
        <w:t xml:space="preserve">N 1 </w:t>
      </w:r>
      <w:r>
        <w:rPr>
          <w:rFonts w:ascii="Times New Roman"/>
          <w:b w:val="false"/>
          <w:i/>
          <w:color w:val="800000"/>
          <w:sz w:val="28"/>
        </w:rPr>
        <w:t xml:space="preserve">(он күнтізбелік күн өткеннен кейін қолданысқа енгізілді) Шешімдерімен. </w:t>
      </w:r>
    </w:p>
    <w:p>
      <w:pPr>
        <w:spacing w:after="0"/>
        <w:ind w:left="0"/>
        <w:jc w:val="both"/>
      </w:pPr>
      <w:r>
        <w:rPr>
          <w:rFonts w:ascii="Times New Roman"/>
          <w:b/>
          <w:i w:val="false"/>
          <w:color w:val="000080"/>
          <w:sz w:val="28"/>
        </w:rPr>
        <w:t xml:space="preserve">"Жергілікті уәкілетті органдар шешімі бойынша жеке санатты мұқтажды азаматтарға әлеуметтік көмек" бағдарламасы бойынша қарастырылған әлеуметтік көмек түрлерінің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9643"/>
        <w:gridCol w:w="1926"/>
      </w:tblGrid>
      <w:tr>
        <w:trPr>
          <w:trHeight w:val="300"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п/п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Атауы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сумма </w:t>
            </w:r>
          </w:p>
        </w:tc>
      </w:tr>
      <w:tr>
        <w:trPr>
          <w:trHeight w:val="64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Ұлы Отан соғысы мүгедектері мен қатысқандарға шаштараз және монша қызметіне арналған </w:t>
            </w:r>
            <w:r>
              <w:br/>
            </w:r>
            <w:r>
              <w:rPr>
                <w:rFonts w:ascii="Times New Roman"/>
                <w:b w:val="false"/>
                <w:i w:val="false"/>
                <w:color w:val="000000"/>
                <w:sz w:val="20"/>
              </w:rPr>
              <w:t xml:space="preserve">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1 524 </w:t>
            </w:r>
          </w:p>
        </w:tc>
      </w:tr>
      <w:tr>
        <w:trPr>
          <w:trHeight w:val="600"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Ұлы Отан соғысы мүгедектері мен қатысқандарға тіс салуға арналған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5 912 </w:t>
            </w:r>
          </w:p>
        </w:tc>
      </w:tr>
      <w:tr>
        <w:trPr>
          <w:trHeight w:val="600"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Ұлы Отан соғысы мүгедектері мен қатысқандарға санаторлық-курорттық емделуге арналған </w:t>
            </w:r>
            <w:r>
              <w:br/>
            </w:r>
            <w:r>
              <w:rPr>
                <w:rFonts w:ascii="Times New Roman"/>
                <w:b w:val="false"/>
                <w:i w:val="false"/>
                <w:color w:val="000000"/>
                <w:sz w:val="20"/>
              </w:rPr>
              <w:t xml:space="preserve">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12 536 </w:t>
            </w:r>
          </w:p>
        </w:tc>
      </w:tr>
      <w:tr>
        <w:trPr>
          <w:trHeight w:val="28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Өкпе ауруымен ауыратындарға жол жүруге </w:t>
            </w:r>
            <w:r>
              <w:br/>
            </w:r>
            <w:r>
              <w:rPr>
                <w:rFonts w:ascii="Times New Roman"/>
                <w:b w:val="false"/>
                <w:i w:val="false"/>
                <w:color w:val="000000"/>
                <w:sz w:val="20"/>
              </w:rPr>
              <w:t xml:space="preserve">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1 656 </w:t>
            </w:r>
          </w:p>
        </w:tc>
      </w:tr>
      <w:tr>
        <w:trPr>
          <w:trHeight w:val="28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Өкпе ауруымен ауыратындарды тамақтандыруға </w:t>
            </w:r>
            <w:r>
              <w:br/>
            </w:r>
            <w:r>
              <w:rPr>
                <w:rFonts w:ascii="Times New Roman"/>
                <w:b w:val="false"/>
                <w:i w:val="false"/>
                <w:color w:val="000000"/>
                <w:sz w:val="20"/>
              </w:rPr>
              <w:t xml:space="preserve">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1 237 </w:t>
            </w:r>
          </w:p>
        </w:tc>
      </w:tr>
      <w:tr>
        <w:trPr>
          <w:trHeight w:val="28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Аз қамсыздандырылғын зейнеткерлерге саяжай </w:t>
            </w:r>
            <w:r>
              <w:br/>
            </w:r>
            <w:r>
              <w:rPr>
                <w:rFonts w:ascii="Times New Roman"/>
                <w:b w:val="false"/>
                <w:i w:val="false"/>
                <w:color w:val="000000"/>
                <w:sz w:val="20"/>
              </w:rPr>
              <w:t xml:space="preserve">
кезеңіне жол жүруге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999 </w:t>
            </w:r>
          </w:p>
        </w:tc>
      </w:tr>
      <w:tr>
        <w:trPr>
          <w:trHeight w:val="31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Петропавл қаласындағы Құрметті азаматтарға </w:t>
            </w:r>
            <w:r>
              <w:br/>
            </w:r>
            <w:r>
              <w:rPr>
                <w:rFonts w:ascii="Times New Roman"/>
                <w:b w:val="false"/>
                <w:i w:val="false"/>
                <w:color w:val="000000"/>
                <w:sz w:val="20"/>
              </w:rPr>
              <w:t xml:space="preserve">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w:t>
            </w:r>
          </w:p>
        </w:tc>
      </w:tr>
      <w:tr>
        <w:trPr>
          <w:trHeight w:val="31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Аз қамсыздандырылғын отбасыларындағы студенттерге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2 750 </w:t>
            </w:r>
          </w:p>
        </w:tc>
      </w:tr>
      <w:tr>
        <w:trPr>
          <w:trHeight w:val="121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Ұлы Отан соғысының қатысушылары мен </w:t>
            </w:r>
            <w:r>
              <w:br/>
            </w:r>
            <w:r>
              <w:rPr>
                <w:rFonts w:ascii="Times New Roman"/>
                <w:b w:val="false"/>
                <w:i w:val="false"/>
                <w:color w:val="000000"/>
                <w:sz w:val="20"/>
              </w:rPr>
              <w:t xml:space="preserve">
мүгедектеріне және  Қазақстан Республикасына ерекше еңбек сіңіргені үшін зейнетақы </w:t>
            </w:r>
            <w:r>
              <w:br/>
            </w:r>
            <w:r>
              <w:rPr>
                <w:rFonts w:ascii="Times New Roman"/>
                <w:b w:val="false"/>
                <w:i w:val="false"/>
                <w:color w:val="000000"/>
                <w:sz w:val="20"/>
              </w:rPr>
              <w:t xml:space="preserve">
тағайындалған, тұлғаларға баспананы ұстауға, коммуналдық қызметтер және байланыс қызметі </w:t>
            </w:r>
            <w:r>
              <w:br/>
            </w:r>
            <w:r>
              <w:rPr>
                <w:rFonts w:ascii="Times New Roman"/>
                <w:b w:val="false"/>
                <w:i w:val="false"/>
                <w:color w:val="000000"/>
                <w:sz w:val="20"/>
              </w:rPr>
              <w:t xml:space="preserve">
үшін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22 072 </w:t>
            </w:r>
          </w:p>
        </w:tc>
      </w:tr>
      <w:tr>
        <w:trPr>
          <w:trHeight w:val="31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Азық түліктің қымбаттауына байланысты </w:t>
            </w:r>
            <w:r>
              <w:br/>
            </w:r>
            <w:r>
              <w:rPr>
                <w:rFonts w:ascii="Times New Roman"/>
                <w:b w:val="false"/>
                <w:i w:val="false"/>
                <w:color w:val="000000"/>
                <w:sz w:val="20"/>
              </w:rPr>
              <w:t xml:space="preserve">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104 300 </w:t>
            </w:r>
          </w:p>
        </w:tc>
      </w:tr>
      <w:tr>
        <w:trPr>
          <w:trHeight w:val="630"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Ұлы Отан соғысы мүгедектері мен қатысқандарға Жеңіс Күнін мерекелеуге арналған бір жолғы </w:t>
            </w:r>
            <w:r>
              <w:br/>
            </w:r>
            <w:r>
              <w:rPr>
                <w:rFonts w:ascii="Times New Roman"/>
                <w:b w:val="false"/>
                <w:i w:val="false"/>
                <w:color w:val="000000"/>
                <w:sz w:val="20"/>
              </w:rPr>
              <w:t xml:space="preserve">
жәрдемақы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5 740 </w:t>
            </w:r>
          </w:p>
        </w:tc>
      </w:tr>
      <w:tr>
        <w:trPr>
          <w:trHeight w:val="31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Астана қаласына ұшуға жеке санатты азаматтарға әлеуметтік көмек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5 220 </w:t>
            </w:r>
          </w:p>
        </w:tc>
      </w:tr>
      <w:tr>
        <w:trPr>
          <w:trHeight w:val="94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Петропавл қаласына тұрақты жұмыс істеуге келген жоғары медициналық оқуды бітіргендер мен дәрігерлерге бір жолғы әлеуметтік көмек мөлшері 200 мың теңге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9 000 </w:t>
            </w:r>
          </w:p>
        </w:tc>
      </w:tr>
      <w:tr>
        <w:trPr>
          <w:trHeight w:val="31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14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"Заречный" кенті тұрғындарының коммуналдық </w:t>
            </w:r>
            <w:r>
              <w:br/>
            </w:r>
            <w:r>
              <w:rPr>
                <w:rFonts w:ascii="Times New Roman"/>
                <w:b w:val="false"/>
                <w:i w:val="false"/>
                <w:color w:val="000000"/>
                <w:sz w:val="20"/>
              </w:rPr>
              <w:t xml:space="preserve">
қызметтерін төлеу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6 264 </w:t>
            </w:r>
          </w:p>
        </w:tc>
      </w:tr>
      <w:tr>
        <w:trPr>
          <w:trHeight w:val="315" w:hRule="atLeast"/>
        </w:trPr>
        <w:tc>
          <w:tcPr>
            <w:tcW w:w="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Жиынтығы </w:t>
            </w:r>
          </w:p>
        </w:tc>
        <w:tc>
          <w:tcPr>
            <w:tcW w:w="1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179 295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Петропавл қалалық мәслихатының </w:t>
      </w:r>
      <w:r>
        <w:br/>
      </w:r>
      <w:r>
        <w:rPr>
          <w:rFonts w:ascii="Times New Roman"/>
          <w:b w:val="false"/>
          <w:i w:val="false"/>
          <w:color w:val="000000"/>
          <w:sz w:val="28"/>
        </w:rPr>
        <w:t xml:space="preserve">
2007 жылғы 15 желтоқсандағы </w:t>
      </w:r>
      <w:r>
        <w:br/>
      </w:r>
      <w:r>
        <w:rPr>
          <w:rFonts w:ascii="Times New Roman"/>
          <w:b w:val="false"/>
          <w:i w:val="false"/>
          <w:color w:val="000000"/>
          <w:sz w:val="28"/>
        </w:rPr>
        <w:t xml:space="preserve">
IV шақырылған 3 сессиясының N 2 </w:t>
      </w:r>
      <w:r>
        <w:br/>
      </w:r>
      <w:r>
        <w:rPr>
          <w:rFonts w:ascii="Times New Roman"/>
          <w:b w:val="false"/>
          <w:i w:val="false"/>
          <w:color w:val="000000"/>
          <w:sz w:val="28"/>
        </w:rPr>
        <w:t xml:space="preserve">
5 қосымша         </w:t>
      </w:r>
    </w:p>
    <w:p>
      <w:pPr>
        <w:spacing w:after="0"/>
        <w:ind w:left="0"/>
        <w:jc w:val="both"/>
      </w:pPr>
      <w:r>
        <w:rPr>
          <w:rFonts w:ascii="Times New Roman"/>
          <w:b w:val="false"/>
          <w:i/>
          <w:color w:val="800000"/>
          <w:sz w:val="28"/>
        </w:rPr>
        <w:t xml:space="preserve">      Ескерту. 5-қосымша жаңа редакцияда - Солтүстік Қазақстан облысы Петропавл қалалық мәслихаттың 2008.07.21 </w:t>
      </w:r>
      <w:r>
        <w:rPr>
          <w:rFonts w:ascii="Times New Roman"/>
          <w:b w:val="false"/>
          <w:i w:val="false"/>
          <w:color w:val="000000"/>
          <w:sz w:val="28"/>
        </w:rPr>
        <w:t xml:space="preserve">N 1 </w:t>
      </w:r>
      <w:r>
        <w:rPr>
          <w:rFonts w:ascii="Times New Roman"/>
          <w:b w:val="false"/>
          <w:i/>
          <w:color w:val="800000"/>
          <w:sz w:val="28"/>
        </w:rPr>
        <w:t xml:space="preserve">; </w:t>
      </w:r>
      <w:r>
        <w:rPr>
          <w:rFonts w:ascii="Times New Roman"/>
          <w:b w:val="false"/>
          <w:i/>
          <w:color w:val="800000"/>
          <w:sz w:val="28"/>
        </w:rPr>
        <w:t xml:space="preserve">2008.11.14 </w:t>
      </w:r>
      <w:r>
        <w:rPr>
          <w:rFonts w:ascii="Times New Roman"/>
          <w:b w:val="false"/>
          <w:i w:val="false"/>
          <w:color w:val="000000"/>
          <w:sz w:val="28"/>
        </w:rPr>
        <w:t xml:space="preserve">N 1 </w:t>
      </w:r>
      <w:r>
        <w:rPr>
          <w:rFonts w:ascii="Times New Roman"/>
          <w:b w:val="false"/>
          <w:i/>
          <w:color w:val="800000"/>
          <w:sz w:val="28"/>
        </w:rPr>
        <w:t xml:space="preserve">(он күнтізбелік күн өткеннен кейін қолданысқа енгізілді) Шешімдерімен. </w:t>
      </w:r>
    </w:p>
    <w:p>
      <w:pPr>
        <w:spacing w:after="0"/>
        <w:ind w:left="0"/>
        <w:jc w:val="both"/>
      </w:pPr>
      <w:r>
        <w:rPr>
          <w:rFonts w:ascii="Times New Roman"/>
          <w:b/>
          <w:i w:val="false"/>
          <w:color w:val="000080"/>
          <w:sz w:val="28"/>
        </w:rPr>
        <w:t xml:space="preserve">2008 жылға арналған Петропавл қаласы бойынша республикалық бюджеттен бөлінген мақсатты трансферттердің сомасын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765"/>
        <w:gridCol w:w="786"/>
        <w:gridCol w:w="786"/>
        <w:gridCol w:w="745"/>
        <w:gridCol w:w="6442"/>
        <w:gridCol w:w="2170"/>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Функц. топ </w:t>
            </w:r>
          </w:p>
        </w:tc>
        <w:tc>
          <w:tcPr>
            <w:tcW w:w="217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Кiшi  функция </w:t>
            </w:r>
          </w:p>
        </w:tc>
        <w:tc>
          <w:tcPr>
            <w:tcW w:w="0" w:type="auto"/>
            <w:vMerge/>
            <w:tcBorders>
              <w:top w:val="nil"/>
              <w:left w:val="single" w:color="cfcfcf" w:sz="5"/>
              <w:bottom w:val="single" w:color="cfcfcf" w:sz="5"/>
              <w:right w:val="single" w:color="cfcfcf" w:sz="5"/>
            </w:tcBorders>
          </w:tcP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Кiшi бағдарлама </w:t>
            </w:r>
          </w:p>
        </w:tc>
        <w:tc>
          <w:tcPr>
            <w:tcW w:w="0" w:type="auto"/>
            <w:vMerge/>
            <w:tcBorders>
              <w:top w:val="nil"/>
              <w:left w:val="single" w:color="cfcfcf" w:sz="5"/>
              <w:bottom w:val="single" w:color="cfcfcf" w:sz="5"/>
              <w:right w:val="single" w:color="cfcfcf" w:sz="5"/>
            </w:tcBorders>
          </w:tcPr>
          <w:p/>
        </w:tc>
      </w:tr>
      <w:tr>
        <w:trPr>
          <w:trHeight w:val="390"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II.Шығындар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1 773 815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мемлекеттiк қызмет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10 502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10 502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122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әкiмінің аппараттары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10 502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10 502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түсетін трансферттер есебінен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10 502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Бiлiм беру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254 636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Мектепке дейiнгі тәрбие және оқыту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36 956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464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36 956 </w:t>
            </w:r>
          </w:p>
        </w:tc>
      </w:tr>
      <w:tr>
        <w:trPr>
          <w:trHeight w:val="270"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36 956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170 586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464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170 586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бiлiм беру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53 947 </w:t>
            </w:r>
          </w:p>
        </w:tc>
      </w:tr>
      <w:tr>
        <w:trPr>
          <w:trHeight w:val="76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105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Бастауыш профильдік мектептер, негізгі орта және жалпы орта білім беру мектептер, гимназиялар, лицейлер, мектептер-бала-бақшалар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53 947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оның ішінде: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58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бастауыш, негізгі орта және жалпы орта білім беру мемлекеттік мекемелерде лингафондық және мультимедиялық кабинеттер құру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33 247 </w:t>
            </w:r>
          </w:p>
        </w:tc>
      </w:tr>
      <w:tr>
        <w:trPr>
          <w:trHeight w:val="76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бастауыш, негізгі орта және жалпы орта білім беретін мемлекеттік мекемелерінде физика, химия, биология кабинеттерін құрал жабдықтармен жаңартуға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20 700 </w:t>
            </w:r>
          </w:p>
        </w:tc>
      </w:tr>
      <w:tr>
        <w:trPr>
          <w:trHeight w:val="510"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Бастауыш, негізге орта және жалпы орта білім берудің мемлекеттік жүйесіне интерактивті оқыту жүйесін енгізу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116 639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116 639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47 094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464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47 094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116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47 094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түсетін трансферттер есебінен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47 094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қамтамасыз ету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18 338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Әлеуметтiк көмек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18 338 </w:t>
            </w:r>
          </w:p>
        </w:tc>
      </w:tr>
      <w:tr>
        <w:trPr>
          <w:trHeight w:val="510"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451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әлеуметтiк бағдарламалар бөлiмi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18 338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15 981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түсетін трансферттер есебінен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15 981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2 357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түсетін трансферттер есебінен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2 357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үй-коммуналдық шаруашылығы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1 490 339 </w:t>
            </w:r>
          </w:p>
        </w:tc>
      </w:tr>
      <w:tr>
        <w:trPr>
          <w:trHeight w:val="25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 шаруашылығы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1 490 339 </w:t>
            </w:r>
          </w:p>
        </w:tc>
      </w:tr>
      <w:tr>
        <w:trPr>
          <w:trHeight w:val="540"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467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1 490 339 </w:t>
            </w:r>
          </w:p>
        </w:tc>
      </w:tr>
      <w:tr>
        <w:trPr>
          <w:trHeight w:val="28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 салу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221 339 </w:t>
            </w:r>
          </w:p>
        </w:tc>
      </w:tr>
      <w:tr>
        <w:trPr>
          <w:trHeight w:val="34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түсетін трансферттер есебінен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221 339 </w:t>
            </w:r>
          </w:p>
        </w:tc>
      </w:tr>
      <w:tr>
        <w:trPr>
          <w:trHeight w:val="540"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1 269 000 </w:t>
            </w:r>
          </w:p>
        </w:tc>
      </w:tr>
      <w:tr>
        <w:trPr>
          <w:trHeight w:val="345" w:hRule="atLeast"/>
        </w:trPr>
        <w:tc>
          <w:tcPr>
            <w:tcW w:w="8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6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түсетін трансферттер есебінен </w:t>
            </w:r>
          </w:p>
        </w:tc>
        <w:tc>
          <w:tcPr>
            <w:tcW w:w="2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1 269 000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Петропавл қалалық мәслихатының </w:t>
      </w:r>
      <w:r>
        <w:br/>
      </w:r>
      <w:r>
        <w:rPr>
          <w:rFonts w:ascii="Times New Roman"/>
          <w:b w:val="false"/>
          <w:i w:val="false"/>
          <w:color w:val="000000"/>
          <w:sz w:val="28"/>
        </w:rPr>
        <w:t xml:space="preserve">
2007 жылғы 15 желтоқсандағы  </w:t>
      </w:r>
      <w:r>
        <w:br/>
      </w:r>
      <w:r>
        <w:rPr>
          <w:rFonts w:ascii="Times New Roman"/>
          <w:b w:val="false"/>
          <w:i w:val="false"/>
          <w:color w:val="000000"/>
          <w:sz w:val="28"/>
        </w:rPr>
        <w:t xml:space="preserve">
IV шақырылған 3 сессиясының N 2 </w:t>
      </w:r>
      <w:r>
        <w:br/>
      </w:r>
      <w:r>
        <w:rPr>
          <w:rFonts w:ascii="Times New Roman"/>
          <w:b w:val="false"/>
          <w:i w:val="false"/>
          <w:color w:val="000000"/>
          <w:sz w:val="28"/>
        </w:rPr>
        <w:t xml:space="preserve">
6 қосымша           </w:t>
      </w:r>
    </w:p>
    <w:p>
      <w:pPr>
        <w:spacing w:after="0"/>
        <w:ind w:left="0"/>
        <w:jc w:val="both"/>
      </w:pPr>
      <w:r>
        <w:rPr>
          <w:rFonts w:ascii="Times New Roman"/>
          <w:b/>
          <w:i w:val="false"/>
          <w:color w:val="000080"/>
          <w:sz w:val="28"/>
        </w:rPr>
        <w:t xml:space="preserve">2008-2010 жылдарға арналған Қазақстан Республикасындағы тұрғын үй құрылысын Мемлекеттік бағдарламасына сәйкес нөлдік ставкіде сыйақы (мүдде) бойынша тұрғын үй  құрылысына бюджеттік кредиттер сомасын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13"/>
        <w:gridCol w:w="793"/>
        <w:gridCol w:w="613"/>
        <w:gridCol w:w="653"/>
        <w:gridCol w:w="8313"/>
        <w:gridCol w:w="1873"/>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c>
          <w:tcPr>
            <w:tcW w:w="1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w:t>
            </w:r>
            <w:r>
              <w:br/>
            </w:r>
            <w:r>
              <w:rPr>
                <w:rFonts w:ascii="Times New Roman"/>
                <w:b w:val="false"/>
                <w:i w:val="false"/>
                <w:color w:val="000000"/>
                <w:sz w:val="20"/>
              </w:rPr>
              <w:t xml:space="preserve">
теңге)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Кiшi  функция </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Бюджеттiк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Кiшi бағдарлама </w:t>
            </w:r>
          </w:p>
        </w:tc>
        <w:tc>
          <w:tcPr>
            <w:tcW w:w="0" w:type="auto"/>
            <w:vMerge/>
            <w:tcBorders>
              <w:top w:val="nil"/>
              <w:left w:val="single" w:color="cfcfcf" w:sz="5"/>
              <w:bottom w:val="single" w:color="cfcfcf" w:sz="5"/>
              <w:right w:val="single" w:color="cfcfcf" w:sz="5"/>
            </w:tcBorders>
          </w:tcPr>
          <w:p/>
        </w:tc>
      </w:tr>
      <w:tr>
        <w:trPr>
          <w:trHeight w:val="3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шаруашылығы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289 000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шаруашылығы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289 000 </w:t>
            </w:r>
          </w:p>
        </w:tc>
      </w:tr>
      <w:tr>
        <w:trPr>
          <w:trHeight w:val="5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467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қала құрылысы және құрылыс бөлiмi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289 000 </w:t>
            </w:r>
          </w:p>
        </w:tc>
      </w:tr>
      <w:tr>
        <w:trPr>
          <w:trHeight w:val="28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құрылысы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289 000 </w:t>
            </w:r>
          </w:p>
        </w:tc>
      </w:tr>
      <w:tr>
        <w:trPr>
          <w:trHeight w:val="28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8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Республикалық бюджеттен түсетін кредиттер есебінен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289 000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Петропавл қалалық мәслихатының </w:t>
      </w:r>
      <w:r>
        <w:br/>
      </w:r>
      <w:r>
        <w:rPr>
          <w:rFonts w:ascii="Times New Roman"/>
          <w:b w:val="false"/>
          <w:i w:val="false"/>
          <w:color w:val="000000"/>
          <w:sz w:val="28"/>
        </w:rPr>
        <w:t xml:space="preserve">
2008 жылғы 18 қаңтардағы  </w:t>
      </w:r>
      <w:r>
        <w:br/>
      </w:r>
      <w:r>
        <w:rPr>
          <w:rFonts w:ascii="Times New Roman"/>
          <w:b w:val="false"/>
          <w:i w:val="false"/>
          <w:color w:val="000000"/>
          <w:sz w:val="28"/>
        </w:rPr>
        <w:t xml:space="preserve">
IV шақырылған кезектен тыс </w:t>
      </w:r>
      <w:r>
        <w:br/>
      </w:r>
      <w:r>
        <w:rPr>
          <w:rFonts w:ascii="Times New Roman"/>
          <w:b w:val="false"/>
          <w:i w:val="false"/>
          <w:color w:val="000000"/>
          <w:sz w:val="28"/>
        </w:rPr>
        <w:t xml:space="preserve">
4 сессиясының N 1 шешіміне </w:t>
      </w:r>
      <w:r>
        <w:br/>
      </w:r>
      <w:r>
        <w:rPr>
          <w:rFonts w:ascii="Times New Roman"/>
          <w:b w:val="false"/>
          <w:i w:val="false"/>
          <w:color w:val="000000"/>
          <w:sz w:val="28"/>
        </w:rPr>
        <w:t xml:space="preserve">
7 қосымша        </w:t>
      </w:r>
    </w:p>
    <w:p>
      <w:pPr>
        <w:spacing w:after="0"/>
        <w:ind w:left="0"/>
        <w:jc w:val="both"/>
      </w:pPr>
      <w:r>
        <w:rPr>
          <w:rFonts w:ascii="Times New Roman"/>
          <w:b/>
          <w:i w:val="false"/>
          <w:color w:val="000080"/>
          <w:sz w:val="28"/>
        </w:rPr>
        <w:t xml:space="preserve">2008 жылғы бірінші қаңтарға қалыптасқан қалалық бюджеттің бос қалдықтарын жіберу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93"/>
        <w:gridCol w:w="1133"/>
        <w:gridCol w:w="8393"/>
        <w:gridCol w:w="18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c>
          <w:tcPr>
            <w:tcW w:w="1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r>
      <w:tr>
        <w:trPr>
          <w:trHeight w:val="24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Бюджеттiк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4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7 702 </w:t>
            </w: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467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br/>
            </w:r>
            <w:r>
              <w:rPr>
                <w:rFonts w:ascii="Times New Roman"/>
                <w:b w:val="false"/>
                <w:i w:val="false"/>
                <w:color w:val="000000"/>
                <w:sz w:val="20"/>
              </w:rPr>
              <w:t xml:space="preserve">
құрылыс бөлімі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7 702 </w:t>
            </w: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7 702 </w:t>
            </w: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1 141 </w:t>
            </w: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467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br/>
            </w:r>
            <w:r>
              <w:rPr>
                <w:rFonts w:ascii="Times New Roman"/>
                <w:b w:val="false"/>
                <w:i w:val="false"/>
                <w:color w:val="000000"/>
                <w:sz w:val="20"/>
              </w:rPr>
              <w:t xml:space="preserve">
құрылыс бөлімі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1 141 </w:t>
            </w: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1 141 </w:t>
            </w: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w:t>
            </w:r>
            <w:r>
              <w:br/>
            </w:r>
            <w:r>
              <w:rPr>
                <w:rFonts w:ascii="Times New Roman"/>
                <w:b w:val="false"/>
                <w:i w:val="false"/>
                <w:color w:val="000000"/>
                <w:sz w:val="20"/>
              </w:rPr>
              <w:t xml:space="preserve">
кеңістiк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1 953 </w:t>
            </w: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467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br/>
            </w:r>
            <w:r>
              <w:rPr>
                <w:rFonts w:ascii="Times New Roman"/>
                <w:b w:val="false"/>
                <w:i w:val="false"/>
                <w:color w:val="000000"/>
                <w:sz w:val="20"/>
              </w:rPr>
              <w:t xml:space="preserve">
құрылыс бөлімі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1 953 </w:t>
            </w: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w:t>
            </w:r>
            <w:r>
              <w:br/>
            </w:r>
            <w:r>
              <w:rPr>
                <w:rFonts w:ascii="Times New Roman"/>
                <w:b w:val="false"/>
                <w:i w:val="false"/>
                <w:color w:val="000000"/>
                <w:sz w:val="20"/>
              </w:rPr>
              <w:t xml:space="preserve">
дамыту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1 953 </w:t>
            </w:r>
          </w:p>
        </w:tc>
      </w:tr>
      <w:tr>
        <w:trPr>
          <w:trHeight w:val="24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Ресми трансферттер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357 </w:t>
            </w:r>
          </w:p>
        </w:tc>
      </w:tr>
      <w:tr>
        <w:trPr>
          <w:trHeight w:val="24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452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br/>
            </w:r>
            <w:r>
              <w:rPr>
                <w:rFonts w:ascii="Times New Roman"/>
                <w:b w:val="false"/>
                <w:i w:val="false"/>
                <w:color w:val="000000"/>
                <w:sz w:val="20"/>
              </w:rPr>
              <w:t xml:space="preserve">
қаржы бөлiмi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357 </w:t>
            </w:r>
          </w:p>
        </w:tc>
      </w:tr>
      <w:tr>
        <w:trPr>
          <w:trHeight w:val="49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357 </w:t>
            </w:r>
          </w:p>
        </w:tc>
      </w:tr>
      <w:tr>
        <w:trPr>
          <w:trHeight w:val="24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Қарыздарды өтеу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16 194 </w:t>
            </w:r>
          </w:p>
        </w:tc>
      </w:tr>
      <w:tr>
        <w:trPr>
          <w:trHeight w:val="24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452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w:t>
            </w:r>
            <w:r>
              <w:br/>
            </w:r>
            <w:r>
              <w:rPr>
                <w:rFonts w:ascii="Times New Roman"/>
                <w:b w:val="false"/>
                <w:i w:val="false"/>
                <w:color w:val="000000"/>
                <w:sz w:val="20"/>
              </w:rPr>
              <w:t xml:space="preserve">
қаржы бөлiмi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16 194 </w:t>
            </w:r>
          </w:p>
        </w:tc>
      </w:tr>
      <w:tr>
        <w:trPr>
          <w:trHeight w:val="24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Жергiлiктi атқарушы органдардың борышын </w:t>
            </w:r>
            <w:r>
              <w:br/>
            </w:r>
            <w:r>
              <w:rPr>
                <w:rFonts w:ascii="Times New Roman"/>
                <w:b w:val="false"/>
                <w:i w:val="false"/>
                <w:color w:val="000000"/>
                <w:sz w:val="20"/>
              </w:rPr>
              <w:t xml:space="preserve">
өтеу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16 194 </w:t>
            </w:r>
          </w:p>
        </w:tc>
      </w:tr>
      <w:tr>
        <w:trPr>
          <w:trHeight w:val="24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Жиынтығы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27 347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