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0e59a" w14:textId="fb0e5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Жылыой ауданының әкімшілік-аумақтық бірлігіне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облыстық мәслихатының 2007 жылғы 31 қаңтардағы N 367-ІІІ шешімі және Атырау облысы әкімиятының 2007 жылғы 16 қаңтардағы N 13 қаулысы Атырау облыстық Әділет департаментінде 2007 жылғы 23 ақпанда N 2482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әкімшілік-аумақтық құрылысы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Қазақстан Республикасының 1993 жылғы 8 желтоқсандағы N№4200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 11-бабына сәйкес, Жылыой аудандық әкімиятының 2006 жылғы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желтоқсандағы N№419 қаулысы мен Жылыой аудандық мәслихатының 2006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жылғы 7 желтоқсандағы N№28-16 шешімі негізінде облыс әкімияты қаулы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етеді және облыстық мәслихат шешім етті: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Жылыой ауданының Сарықамыс кенті таратылсын.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мен шешім Атырау облысы бойынша әділет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департментінде мемлекеттік тіркеуден өткен күнінен бастап күшіне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мен шешім алғаш ресми жарияланғаннан кейін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күнтізбелік он күн өткен соң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Облыстық мәслихаттың                   Облыс әкімі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ХХІІІ сессиясының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Облыстық мәслихаттың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