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65e21" w14:textId="0b65e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Қосымша қосылатын электр қуатының бірлігі үшін төлемнің мөлшері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облыстық әкімиятының 2007 жылғы 16 наурыздағы N 76 қаулысы. Атырау облыстық Әділет департаментінде 2007 жылғы 3 сәуірде N 2485 тіркелді. Күші жойылды - Атырау облысы әкімиятының 2009 жылғы 27 наурыздағы N 62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Ескерту: Күші жойылды - Атырау облысы әкімиятының 2009.03.27 N 62 қаулысымен.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Республикасының "Қазақстан Республикасындағы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жергілікті мемлекеттік басқару туралы"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Заңының </w:t>
      </w:r>
      <w:r>
        <w:rPr>
          <w:rFonts w:ascii="Times New Roman"/>
          <w:b w:val="false"/>
          <w:i w:val="false"/>
          <w:color w:val="000000"/>
          <w:sz w:val="28"/>
        </w:rPr>
        <w:t>
 27 бабын басшылыққа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алып, Қазақстан Республикасы Үкіметінің 2004 жылғы 8 қазандағы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1044 "Электр энергетикасы қондырғылары объектілерін қайта жаңарту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мен кеңейту үшін қосымша қуаттарды қосу және шығындарды өтеу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ережесін бекіту туралы" 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 </w:t>
      </w:r>
      <w:r>
        <w:rPr>
          <w:rFonts w:ascii="Times New Roman"/>
          <w:b w:val="false"/>
          <w:i w:val="false"/>
          <w:color w:val="000000"/>
          <w:sz w:val="28"/>
        </w:rPr>
        <w:t>
 іске асыру мақсатында облыс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әкімияты қаулы етеді
</w:t>
      </w:r>
      <w:r>
        <w:rPr>
          <w:rFonts w:ascii="Times New Roman"/>
          <w:b/>
          <w:i w:val="false"/>
          <w:color w:val="000000"/>
          <w:sz w:val="28"/>
        </w:rPr>
        <w:t>
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Облыс әкімиятының 2006 жылғы 7 ақпандағы N 42 қаулысымен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бекітілген Атырау қаласы және Атырау облысының электр желілерін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перспективалық дамыту жоспары негізінде 2007-2010 жылдардағы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кезеңге арналған қосымша қосылатын электр қуатының бірлігі (1 кВт.)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үшін төлемнің мөлшері 70 528 (жетпіс мың бес жүз жиырма сегіз) теңге 56 (елу алты) тиын мөлшерінде белгіленсін.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Ескерту: өзгерту енгізілді - Атырау облыстық әкімиятының 2007.12.24 N 293, 2009.01.05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қаулыларымен.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"Атырау-Жарық" акционерлік қоғамына (келісім бойынша)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электр энергетикасы қондырғылары объектілерін қайта жаңарту 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кеңейту үшін шығындарды өтеуді Қазақстан Республикасы Үкіметінің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2004 жылғы 8 қазандағы N 1044 "Электр энергетикасы қондырғылары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объектілерін қайта жаңарту мен кеңейту үшін қосымша қуаттарды қосу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және шығындарды өтеу ережесін бекіту туралы" 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>
 сәйкес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жүзеге асыру ұсынылсын.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Облыс әкімиятының 2006 жылғы 6 наурыздағы N 79 "Қосымша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қосылатын электр қуатының бірлігі үшін төлемнің мөлшері туралы"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қаулысы (Облыс әкімиятының 2006 жылғы 26 желтоқсандағы N 321 "Облыс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әкімиятының 2006 жылғы 6 наурыздағы N 79 "Қосымша қосылатын электр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қуатының бірлігі үшін төлемнің мөлшері туралы" қаулысына өзгеріс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енгізу туралы қаулысы) жойылды деп танылсын.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облыс әкімінің бірінші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орынбасары С.Қ.Еңсегеновке жүктелсін.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 алғаш ресми жарияланғаннан кейiн күнтiзбелiк он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күн өткен соң қолданысқа енгiзiледi.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Облыс әкімі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