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3586" w14:textId="4643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2006 жылғы 8 желтоқсандағы № 337-ІІІ "Атырау облысының елді-мекендерінде жасыл желекті екпелер құру, күтіп ұстау және қорғау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18 мамырдағы № 442-ІІІ шешімі. Атырау облыстық Әділет департаментінде 2007 жылғы 20 маусымда № 2493 тіркелді. Күші жойылды - Атырау облыстық мәслихатының 2014 жылғы 01 сәуірдегі № 152/959 хаты негізінде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01.04.2014 № 152/959 хаты негізінде.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сәйкес ІІІ-сайланған Атырау облыстық мәслихаты кезектен тыс ХХV сессиясында шешім етті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облыстық мәслихатының 2006 жылғы 8 желтоқсандағы № 337-ІІІ "Атырау облысының елді-мекендерінде жасыл желекті екпелер құру, күтіп ұстау және қорғау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департаментінде 2007 жылдың 15 қаңтарында № 2480 енгізілген, "Атырау" газетінің 2007 жылғы 1 ақпанында № 13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 Атырау облысының елді-мекендерінде жасыл желекті екпелер құру, күтіп ұстау және қорғау Ережесінің: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 тармағы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32 тармағының 1 тармақшасындағы "әкімшілік-аумақтық құрылым" деген сөздер "әкімшілік-аумақтық бірліктің"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тіркеуден өткен күніне бастап күшіне енеді және алғаш ресми жарияланған күннен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rPr>
          <w:rFonts w:ascii="Times New Roman"/>
          <w:b w:val="false"/>
          <w:i/>
          <w:color w:val="000000"/>
          <w:sz w:val="28"/>
        </w:rPr>
        <w:t>ХХV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