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8503" w14:textId="d608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ауданының әкімшілік-аумақтық бірлігіне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2007 жылғы 12 желтоқсандағы N 37-ІV шешімі және Атырау облысы әкімиятының 2007 жылғы 6 желтоқсандағы N 277 қаулысы. Атырау облыстық Әділет департаментінде 2008 жылғы 17 қаңтарда N 2507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N№4200 "Қазақстан Республикасының әкімшілік-аумақтық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3, 11 баптарына сәйкес, Махамбет аудандық әкімияты мен аудандық мәслихатының 2006 жылғы 24 наурыздағы N№242 "Махамбет ауданының Ақжайық селолық округінің әкімшілік-аумақтық құрылымы туралы" бірлескен шешімі негізінде облыс әкімияты қаулы етеді және облыстық мәслихат шешім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Махамбет ауданы Ақжайық селолық округінің Құмшығанақ ауылы Ақжайық селолық округінің Ақжайық селосының құрамына енгізілсін.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мемлекеттік тіркелген күнінен бастап күшіне еніп, алғаш ресми жарияланған күннен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ІІІ           Облыс әкімі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 Б.Рысқалиев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Ж.Дүйсенғалиев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      Ж.Дүйсенғалиев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