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13e0" w14:textId="52b1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әлеуметтік қорғау үшін жұмыс орындарын квоталау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әкімиятының 2007 жылғы 26 қарашадағы N 268 қаулысы. Атырау облысының Әділет департаменті Индер ауданының әділет басқармасында 2008 жылғы 4 қаңтарда N 4-6-62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ауданы әкімдігінің 09.11.2015 № </w:t>
      </w:r>
      <w:r>
        <w:rPr>
          <w:rFonts w:ascii="Times New Roman"/>
          <w:b w:val="false"/>
          <w:i w:val="false"/>
          <w:color w:val="ff0000"/>
          <w:sz w:val="28"/>
        </w:rPr>
        <w:t>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149-ІІ "Халықты жұмыспен қамту туралы" Заңының 9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13 сәуірдегі N 39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әкімияты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Мекемелерде, кәсіпорындарда (меншік түріне қарамастан) жалпы жұмыс орындарының үш пайызы мөлшерінде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жұмысқа орналастыруға 2008 жылға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жұмыспен қамту және әлеуметтік бағдарламалар бөлімі жіберген мүгедек адамдарды, тағайындалған квотаға сәйкес жұмысқа мынадай мекемелермен кәсіпорындарға жұмысқа қабылдау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аудандық орталық ауруханаға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аудандық емханаға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аудандық өкпе ауруханаға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"Индергаз" жауапкершілік шектеулі серіктестігіне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"ИСИГипсИндер" жауапкершілік шектеулі серіктестігіне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әкімиятының 2007 жылғы 12 наурыздағы N 51 "Мүгедектерді әлеуметтік қорғау үшін жұмыс орындарын квоталау туралы"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 әкімінің орынбасары Д. Меңдігереевке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Индер аудандық әділет басқармасынан тіркеуден өткізіліп, ресми жарияланғаннан кейін он қүнтізбелік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орталық аурухананың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дәрігері: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қараша 2007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емхананың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дәрігері: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қараша 2007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өкпе аурухананың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дәрігері: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қараша 2007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"ИСИГипсИндер" ЖШС-нің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директоры: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А.Ф. Ребенсдорф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қараша 2007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"Индергаз" ЖШС-нің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Төленова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қараша 2007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әкімиятының 2007 жылғы 26 қарашадағы N 268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2356"/>
        <w:gridCol w:w="2013"/>
        <w:gridCol w:w="5482"/>
      </w:tblGrid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жасайтындар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мекемедегі жұмыс жасайтын мүгедектердің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жылға болжам бойынша мүгедектер үшін ашылатын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өкпе аурулар ауруханасы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"Индерводоканал"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"Индергаз"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"ИСИГИПС Индер"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"Келбет"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"Индер-Мәдениет"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"Көктем" қазақ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атындағы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