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72dc" w14:textId="55f7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облыстық бюджет туралы" Оңтүстік Қазақстан облыстық мәслихаттың 2006 жылғы 7 желтоқсандағы N 27/305-III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2007 жылғы 30 қаңтардағы N 29/329-III шешімі. Оңтүстік Қазақстан облысының әділет департаментінде 2007 жылы 2 ақпанда N 1948 тіркелді. Қолдану мерзімі өтіп кеткен Оңтүстік Қазақстан облыстық мәслихат аппаратының 2008 жылғы 10 қаңтардағы N 08-1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Қолдану мерзімі өтіп кеткен Оңтүстік Қазақстан облыстық мәслихат аппаратының 2008 жылғы 10 қаңтардағы N 08-1 хаты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және Қазақстан Республикасының 2001 жылғы 23 қаңтардағы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Оңтүстік Қазақстан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ШЕШТІ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облыстық бюджет туралы" Оңтүстік Қазақстан облыстық мәслихатының 2006 жылғы 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27/305-III </w:t>
      </w:r>
      <w:r>
        <w:rPr>
          <w:rFonts w:ascii="Times New Roman"/>
          <w:b w:val="false"/>
          <w:i w:val="false"/>
          <w:color w:val="000000"/>
          <w:sz w:val="28"/>
        </w:rPr>
        <w:t>
 шешіміне (1946-нөмірмен тіркелген, 2006 жылғы 23 желтоқсанда "Оңтүстік Қазақстан" газетінде жарияланған)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 мынадай мазмұндағы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Оңтүстік Қазақстан облысының 2007 жылға арналған облыстық бюджеті 1-қосымшаға сәйкес мына көлемдерде бекiтiлсiн: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- 97 195 377 мың теңге,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- 12 899 239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- 124 304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- 1 805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- 84 170 029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- 98 241 310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- 1 045 933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бюджеттiк кредит беру - - 4 351 089 мың теңге,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- 2 065 000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- 6 416 089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25 000 мың теңге: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- 25 000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профициті - 3 280 156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профицитін пайдалану - - 3 280 156 мың теңге.";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мынадай мазмұндағы 3-1-тармақпен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2007 жылға арналған облыстық бюджетте аудандар (облыстық маңызы бар қалалар) бюджеттерінен облыстық бюджетке жалпы сомасы 75 324 мың теңге нысаналы трансферттер қайтару қарастырылсын, оның ішінде: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2893"/>
        <w:gridCol w:w="2593"/>
      </w:tblGrid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  ауданынан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 ауданынан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 ауданынан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 ауданынан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     
</w:t>
            </w:r>
          </w:p>
        </w:tc>
      </w:tr>
      <w:tr>
        <w:trPr>
          <w:trHeight w:val="1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 қаласынан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теңге.";   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"4 641 841" деген сандар "4 801 667"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"300 552" деген сандар "306 003"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"10 000" деген сандар "164 375"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6-тармақ мынадай мазмұндағы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2007 жылға арналған облыстық бюджетте аудандар (облыстық маңызы бар қалалар) бюджеттеріне мына мөлшерлерде ағымдағы нысаналы трансферттердің қарастырылғаны ескерілсін: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беретін мемлекеттік мекемелердегі физика, химия, биология кабинеттерін оқу жабдығымен жарақтандыруға - 516 751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берудің мемлекеттік мекемелерінің үлгі штаттарын ұстауды қамтамасыз етуге - 1 915 156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берудің мемлекеттік мекемелерін Интернет желісіне қосуға және олардың трафигін төлеуге - 62 697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берудің мемлекеттік мекемелеріне кітапханалық қорларын жаңарту үшін оқулық пен оқу-әдістемелік кешенін сатып алуға және жеткізуге - 143 397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тамақтануды, тұруды және балаларды тестілеу пунктілеріне жеткізуді ұйымдастыруға - 17 223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берудің мемлекеттік мекемелері үшін лингафондық және мультимедиялық кабинеттер жасауға - 643 702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білім беру объектілерін ұстауға - 580 796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телекоммуникация желілерінің абоненттері болып табылатын, әлеуметтік жағынан қорғалатын азаматтардың телефон үшін абоненттік төлем тарифінің көтерілуін өтеуге - 1 396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мұқтаж мүгедектерді арнайы гигиеналық құралдармен қамтамасыз етуге және мүгедекті оңалтудың жеке бағдарламасына сәйкес ымдау тілі мамандарының, жеке көмекшілердің қызметтер көрсетуіне - 56 261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 деңгейлері арасында өкілеттіктердің аражігін ажырату шеңберінде берілетін әкімшілік функцияларға - 56 273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(қалалық) маңызы бар автомобиль жолдарын күрделі жөндеуден өткізуге - 121 941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ағымдағы трансферттер - 1 290 071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қаржы департаменті бойынша - 243 707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экономика және бюджеттік жоспарлау департаменті бойынша - 8 503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білім департаменті бойынша - 56 854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жұмыспен қамтуды үйлестіру және әлеуметтік бағдарламалар департаменті бойынша - 18 780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мәдениет басқармасы бойынша - 42 000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дене шынықтыру және спорт басқармасы бойынша - 11 146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құрылыс департаменті бойынша - 490 030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сәулет және қала құрылысы басқармасы бойынша - 7 174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жолаушылар көлігі және автомобиль жолдары департаменті бойынша - 411 877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сомаларды аудандар (облыстық маңызы бар қалалар) бюджеттеріне бөлу облыс әкімдігінің қаулысы негізінде жүзеге асырылады.";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7-тармақ мынадай мазмұндағы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2007 жылға арналған облыстық бюджетте аудандар (облыстық маңызы бар қалалар) бюджеттеріне мына мөлшерлерде дамуға берілетін нысаналы трансферттердің қарастырылғаны ескерілсін: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үкімет шеңберінде адами капиталды дамытуға - 109 049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құруға - 2 827 939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тұрғын үй құрылысын дамытудың 2005 - 2007 жылдарға арналған Мемлекеттік бағдарламасын іске асыру шеңберінде тұрғын үй құрылысы объектілеріне инженерлік-коммуникациялық желілер құрылысына - 3 588 113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- 1 868 483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- 23 610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қалалар мен елді мекендерді абаттандыруды дамытуға - 182 415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 шынықтыру және спорт объектілерін дамытуға - 26 280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- 1 534 251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- 505 729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сомаларды аудандардың (облыстық маңызы бар қалалардың) бюджеттеріне бөлу облыс әкімдігінің қаулысы негізінде жүзеге асырылады.";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мынадай мазмұндағы 8-1-тармақпен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2007 жылға арналған облыстық бюджетте аудандар (облыстық маңызы бар қалалар) бюджеттеріне Қазақстан Республикасында тұрғын үй құрылысын дамытудың 2005-2007 жылдарға арналған мемлекеттік бағдарламасын іске асыру шеңберінде нөлдік сыйақы (мүдде) ставкасы бойынша тұрғын үй салуға кредит беруге 1 565 000 мың теңге қарастырылсын.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соманы аудандардың (облыстық маңызы бар қалалардың) бюджеттеріне бөлу облыс әкімдігінің қаулысы негізінде жүзеге асырылады.";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9-тармақта: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"737 408" деген сандар "709 558"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"75 000" деген сандар "47 150"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"2 622 094" деген сандар "4 187 094"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аталған шешімнің 1, 3-қосымшалары осы шешімнің 1, 2-қосымшаларына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2007 жылдың 1 қаңтарынан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облыстық мәслихатының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2007 жылғы 30 қаңтардағы N 29/329-ІІІ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шешіміне 1-қосымша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облыстық мәслихатының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2006 жылғы 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шешіміне 1-қосымша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2007 жылға арналған облыстық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53"/>
        <w:gridCol w:w="1353"/>
        <w:gridCol w:w="5693"/>
        <w:gridCol w:w="261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97 195 377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12 899 239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12 899 239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3 889 316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3 889 316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8 174 362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8 174 362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835 561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835 561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10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102 985
</w:t>
            </w:r>
          </w:p>
        </w:tc>
      </w:tr>
      <w:tr>
        <w:trPr>
          <w:trHeight w:val="10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  мемлекеттік мүлікті сату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Трансферттердің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84 170 029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6 263 067
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6 263 067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77 906 962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77 906 962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335"/>
        <w:gridCol w:w="1377"/>
        <w:gridCol w:w="1339"/>
        <w:gridCol w:w="5200"/>
        <w:gridCol w:w="25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 Атауы                   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0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30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98 241 310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820 942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301 663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
</w:t>
            </w:r>
          </w:p>
        </w:tc>
      </w:tr>
      <w:tr>
        <w:trPr>
          <w:trHeight w:val="30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маслихатының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әкімнің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418 138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418 138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70 080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біржолға талондарды өткізуден түсетін сомаларды толық жиналуын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42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трансфертер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243 707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101 141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трансфертер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121 006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
</w:t>
            </w:r>
          </w:p>
        </w:tc>
      </w:tr>
      <w:tr>
        <w:trPr>
          <w:trHeight w:val="52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
</w:t>
            </w:r>
          </w:p>
        </w:tc>
      </w:tr>
      <w:tr>
        <w:trPr>
          <w:trHeight w:val="28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102 545
</w:t>
            </w:r>
          </w:p>
        </w:tc>
      </w:tr>
      <w:tr>
        <w:trPr>
          <w:trHeight w:val="49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102 545
</w:t>
            </w:r>
          </w:p>
        </w:tc>
      </w:tr>
      <w:tr>
        <w:trPr>
          <w:trHeight w:val="52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  азаматтық қорғаныс және авариялармен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49 373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3 878 056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3 878 056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3 841 308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3 700 120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тәртiптi қорғау және қоғамдық қауiпсiздiктi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13 650 047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6 537 517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1 214 475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  спорт бойынша қосымша білім беру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1 007 569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206 906
</w:t>
            </w:r>
          </w:p>
        </w:tc>
      </w:tr>
      <w:tr>
        <w:trPr>
          <w:trHeight w:val="30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5 323 042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1 128 903
</w:t>
            </w:r>
          </w:p>
        </w:tc>
      </w:tr>
      <w:tr>
        <w:trPr>
          <w:trHeight w:val="30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145 243
</w:t>
            </w:r>
          </w:p>
        </w:tc>
      </w:tr>
      <w:tr>
        <w:trPr>
          <w:trHeight w:val="46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сатып алу және жеткізу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25 915
</w:t>
            </w:r>
          </w:p>
        </w:tc>
      </w:tr>
      <w:tr>
        <w:trPr>
          <w:trHeight w:val="40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703 473
</w:t>
            </w:r>
          </w:p>
        </w:tc>
      </w:tr>
      <w:tr>
        <w:trPr>
          <w:trHeight w:val="36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 өткізу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
</w:t>
            </w:r>
          </w:p>
        </w:tc>
      </w:tr>
      <w:tr>
        <w:trPr>
          <w:trHeight w:val="78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ағымдағы нысаналы трансферттер жалпы орта білім беретін мемлекеттік мекемелердегі физика, химия, биология кабинеттерін оқу жабдығымен жарақтандыру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516 751
</w:t>
            </w:r>
          </w:p>
        </w:tc>
      </w:tr>
      <w:tr>
        <w:trPr>
          <w:trHeight w:val="60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1 915 156
</w:t>
            </w:r>
          </w:p>
        </w:tc>
      </w:tr>
      <w:tr>
        <w:trPr>
          <w:trHeight w:val="76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
</w:t>
            </w:r>
          </w:p>
        </w:tc>
      </w:tr>
      <w:tr>
        <w:trPr>
          <w:trHeight w:val="76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  аудандар (облыстық маңызы бар қалалар) бюджеттеріне ағымдағы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143 397
</w:t>
            </w:r>
          </w:p>
        </w:tc>
      </w:tr>
      <w:tr>
        <w:trPr>
          <w:trHeight w:val="76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643 702
</w:t>
            </w:r>
          </w:p>
        </w:tc>
      </w:tr>
      <w:tr>
        <w:trPr>
          <w:trHeight w:val="76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1 528 402
</w:t>
            </w:r>
          </w:p>
        </w:tc>
      </w:tr>
      <w:tr>
        <w:trPr>
          <w:trHeight w:val="24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1 528 402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1 528 402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1 380 015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270 241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270 241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1 109 774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1 109 774
</w:t>
            </w:r>
          </w:p>
        </w:tc>
      </w:tr>
      <w:tr>
        <w:trPr>
          <w:trHeight w:val="30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179 389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
</w:t>
            </w:r>
          </w:p>
        </w:tc>
      </w:tr>
      <w:tr>
        <w:trPr>
          <w:trHeight w:val="31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4 024 724
</w:t>
            </w:r>
          </w:p>
        </w:tc>
      </w:tr>
      <w:tr>
        <w:trPr>
          <w:trHeight w:val="31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1 164 030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46 999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Балалар мен жасөспiрiмдердiң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149 184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 оңалту және әлеуметтік бейімдеу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электрондық үкімет шеңберінде адами капиталды дамытуға  берілетін нысаналы даму трансферттері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109 049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580 796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182 082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2 860 694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2 827 939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33 411 896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14 592 460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14 592 460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санитарлық-медициналық көмек және денсаулық сақтау ұйымдары мамандарының бағыты бойынша стационарлық медициналық көмек көрсету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14 592 460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1 860 665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349 711
</w:t>
            </w:r>
          </w:p>
        </w:tc>
      </w:tr>
      <w:tr>
        <w:trPr>
          <w:trHeight w:val="34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компоненттерi мен препараттарын өндiру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сүруді насихаттау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40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 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1 510 954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448 860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857 673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189 225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3 997 177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3 997 177
</w:t>
            </w:r>
          </w:p>
        </w:tc>
      </w:tr>
      <w:tr>
        <w:trPr>
          <w:trHeight w:val="57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3 507 366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246 630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
</w:t>
            </w:r>
          </w:p>
        </w:tc>
      </w:tr>
      <w:tr>
        <w:trPr>
          <w:trHeight w:val="84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7 177 738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7 177 738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6 038 384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1 139 354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886 938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886 938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851 062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4 896 918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441 531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94 617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231 571
</w:t>
            </w:r>
          </w:p>
        </w:tc>
      </w:tr>
      <w:tr>
        <w:trPr>
          <w:trHeight w:val="28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4 455 387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4 455 387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2 476 899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1 360 820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869 408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869 408
</w:t>
            </w:r>
          </w:p>
        </w:tc>
      </w:tr>
      <w:tr>
        <w:trPr>
          <w:trHeight w:val="3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
</w:t>
            </w:r>
          </w:p>
        </w:tc>
      </w:tr>
      <w:tr>
        <w:trPr>
          <w:trHeight w:val="30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1 045 269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1 045 269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  жергілікті деңгейде әлеуметтік қолдау көрсету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99 512
</w:t>
            </w:r>
          </w:p>
        </w:tc>
      </w:tr>
      <w:tr>
        <w:trPr>
          <w:trHeight w:val="84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берілетін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888 100
</w:t>
            </w:r>
          </w:p>
        </w:tc>
      </w:tr>
      <w:tr>
        <w:trPr>
          <w:trHeight w:val="105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70 810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70 810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5 799 368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3 588 113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қала құрылысы және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3 588 113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3 588 113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2 028 840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қала құрылысы және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2 028 840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1 868 483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182 415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қала құрылысы және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182 415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182 415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3 285 870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1 362 994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698 994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125 717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341 199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1 329 953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875 081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87 237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 жарыстарына әртүрлi спорт түрлерi бойынша облыстық құрама командаларының мүшелерiн дайындау және олардың қатысуы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753 309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454 872
</w:t>
            </w:r>
          </w:p>
        </w:tc>
      </w:tr>
      <w:tr>
        <w:trPr>
          <w:trHeight w:val="31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428 592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дене шынықтыру және спорт объектілерін дамытуға берілетін нысаналы даму трансферттері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517 801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басқармасы (бөлімі)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216 784
</w:t>
            </w:r>
          </w:p>
        </w:tc>
      </w:tr>
      <w:tr>
        <w:trPr>
          <w:trHeight w:val="37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жөніндегі басқарма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31 676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жөніндегі басқарманың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
</w:t>
            </w:r>
          </w:p>
        </w:tc>
      </w:tr>
      <w:tr>
        <w:trPr>
          <w:trHeight w:val="27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
</w:t>
            </w:r>
          </w:p>
        </w:tc>
      </w:tr>
      <w:tr>
        <w:trPr>
          <w:trHeight w:val="31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
</w:t>
            </w:r>
          </w:p>
        </w:tc>
      </w:tr>
      <w:tr>
        <w:trPr>
          <w:trHeight w:val="3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1 534 251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1 534 251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1 534 251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1 534 251
</w:t>
            </w:r>
          </w:p>
        </w:tc>
      </w:tr>
      <w:tr>
        <w:trPr>
          <w:trHeight w:val="49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3 383 451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2 846 551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2 846 551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қолдау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меншікке жатпайтын ауыл шаруашылығы ұйымдарының банкроттық рәсімдерін жүргізу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259 965
</w:t>
            </w:r>
          </w:p>
        </w:tc>
      </w:tr>
      <w:tr>
        <w:trPr>
          <w:trHeight w:val="76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жанар-жағар май және басқа да тауарөматериалдық құндылықтарының құнын арзандату және өсімдік шаруашылығы өнімінің шығымдылығын және сапасын арттыру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1 414 000
</w:t>
            </w:r>
          </w:p>
        </w:tc>
      </w:tr>
      <w:tr>
        <w:trPr>
          <w:trHeight w:val="76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өнімдерінің өнімділігін және сапасын арттыру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жөніндегі қызметтердің құнын субсидиялау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215 530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Жемiс-жидек дақылдарының және жүзiмнің көп жылдық көшеттерiн отырғызу және өсiруді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512 732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 мақта талшығының сапасын сараптау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203 651
</w:t>
            </w:r>
          </w:p>
        </w:tc>
      </w:tr>
      <w:tr>
        <w:trPr>
          <w:trHeight w:val="28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аймақтарын, су объектiлерi мен су шаруашылығы құрылыстарының белдеулерiн белгiлеу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
</w:t>
            </w:r>
          </w:p>
        </w:tc>
      </w:tr>
      <w:tr>
        <w:trPr>
          <w:trHeight w:val="54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148 174
</w:t>
            </w:r>
          </w:p>
        </w:tc>
      </w:tr>
      <w:tr>
        <w:trPr>
          <w:trHeight w:val="36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116 767
</w:t>
            </w:r>
          </w:p>
        </w:tc>
      </w:tr>
      <w:tr>
        <w:trPr>
          <w:trHeight w:val="34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116 767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 іс-шаралар өткізу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қатынастарын басқару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басқармасының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
</w:t>
            </w:r>
          </w:p>
        </w:tc>
      </w:tr>
      <w:tr>
        <w:trPr>
          <w:trHeight w:val="76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590 912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590 912
</w:t>
            </w:r>
          </w:p>
        </w:tc>
      </w:tr>
      <w:tr>
        <w:trPr>
          <w:trHeight w:val="40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сәулет-құрылыстық бақылау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526 531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490 030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
</w:t>
            </w:r>
          </w:p>
        </w:tc>
      </w:tr>
      <w:tr>
        <w:trPr>
          <w:trHeight w:val="31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2 666 119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1 027 670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1 027 670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505 729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аудандық маңызы бар автомобиль жолдарын күрделі жөндеуден өткізуге берілетін ағымдағы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121 941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1 638 449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1 638 449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939 864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жүйесін құру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411 877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5 186 075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
</w:t>
            </w:r>
          </w:p>
        </w:tc>
      </w:tr>
      <w:tr>
        <w:trPr>
          <w:trHeight w:val="39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
</w:t>
            </w:r>
          </w:p>
        </w:tc>
      </w:tr>
      <w:tr>
        <w:trPr>
          <w:trHeight w:val="3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5 144 046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5 011 225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162 408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органының төтенше резерві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47 150
</w:t>
            </w:r>
          </w:p>
        </w:tc>
      </w:tr>
      <w:tr>
        <w:trPr>
          <w:trHeight w:val="76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жалақыларын ұлғайтуға берілетін ағымдағы 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4 801 667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40 834
</w:t>
            </w:r>
          </w:p>
        </w:tc>
      </w:tr>
      <w:tr>
        <w:trPr>
          <w:trHeight w:val="5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оған сараптама жүргізу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40 834
</w:t>
            </w:r>
          </w:p>
        </w:tc>
      </w:tr>
      <w:tr>
        <w:trPr>
          <w:trHeight w:val="31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91 987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 қызмет көрсету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 қызмет көрсету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21 423 898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21 423 898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21 423 898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20 728 559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695 339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-1 045 933
</w:t>
            </w:r>
          </w:p>
        </w:tc>
      </w:tr>
      <w:tr>
        <w:trPr>
          <w:trHeight w:val="31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бюджеттiк кредит беру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-4 351 089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              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
</w:t>
            </w:r>
          </w:p>
        </w:tc>
      </w:tr>
      <w:tr>
        <w:trPr>
          <w:trHeight w:val="30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30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51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 бойынша ағымдағы жылы қолма-қол ақшаның тапшылығын болжамы жағдайында оны жабуға арналған облыстық жергілікті атқарушы органының резервi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</w:tr>
      <w:tr>
        <w:trPr>
          <w:trHeight w:val="30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6 416 089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6 416 089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6 416 089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6 416 089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активтерімен жасалатын операциялар бойынша сальдо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 Атауы                    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профициті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-3 280 156
</w:t>
            </w:r>
          </w:p>
        </w:tc>
      </w:tr>
      <w:tr>
        <w:trPr>
          <w:trHeight w:val="25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профицитін пайдалану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3 280 156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облыстық мәслихатының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2007 жылғы 30 қаңтардағы N 29/329-ІІІ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шешіміне 2-қосымша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облыстық мәслихатының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2006 жылғы 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шешіміне 3-қосымша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бөлінген, 2007 жылға арналған облыстық бюджеттің бюджеттік даму бағдарламаларының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508"/>
        <w:gridCol w:w="1609"/>
        <w:gridCol w:w="1609"/>
        <w:gridCol w:w="716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      Атауы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Инвестициялық жобалар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</w:tr>
      <w:tr>
        <w:trPr>
          <w:trHeight w:val="2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 берілетін нысаналы даму трансферттер 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2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2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</w:tr>
      <w:tr>
        <w:trPr>
          <w:trHeight w:val="4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бюджеттеріне берілетін нысаналы даму трансферттер
</w:t>
            </w:r>
          </w:p>
        </w:tc>
      </w:tr>
      <w:tr>
        <w:trPr>
          <w:trHeight w:val="4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бюджеттеріне нысаналы даму трансферттер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қала құрылысы және құрылыс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 нысаналы даму трансферттер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</w:tr>
      <w:tr>
        <w:trPr>
          <w:trHeight w:val="4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дене шынықтыру және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 берілетін нысаналы даму трансферттері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трансферттері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 даму трансферттері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жолаушылар көлігі және автомобиль жолдары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Инвестициялық бағдарламалар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департаменті (басқармасы)
</w:t>
            </w:r>
          </w:p>
        </w:tc>
      </w:tr>
      <w:tr>
        <w:trPr>
          <w:trHeight w:val="40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электрондық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 шеңберінде адами капиталды дамытуға  берілетін нысаналы даму трансферттері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