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e451" w14:textId="f37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Оңтүстік Қазақстан облыстық мәслихаттың 2006 жылғы 7 желтоқсандағы N 27/305-III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2007 жылғы 28 ақпандағы N 30/351-III шешімі. Оңтүстік Қазақстан облысының әділет департаментінде 2007 жылғы 5 наурызда N 1951 тіркелді. Қолдану мерзімі өтіп кетуіне байланысты күші жойылды - Оңтүстік Қазақстан облыстық мәслихат аппаратының 2008 жылғы 10 қаңтардағы N 08-1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Қолдану мерзімі өтіп кетуіне байланысты күші жойылды - Оңтүстік Қазақстан облыстық мәслихат аппаратының 2008 жылғы 10 қаңтардағы N 08-1 хатымен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cәйкес Оңтүстік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облыстық бюджет туралы" Оңтүстік Қазақстан облыстық мәслихатының 2006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шешіміне (1946-нөмірмен тіркелген, 2006 жылғы 23 желтоқсанда "Оңтүстік Қазақстан" газетінде жарияланған, "2007 жылға арналған облыстық бюджет туралы" Оңтүстік Қазақстан облыстық мәслихатының 2006 жылғы 7 желтоқсандағы N 27/305-ІІІ шешіміне өзгерістер мен толықтырулар енгізу туралы" Оңтүстік Қазақстан облыстық мәслихатының 2007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29/329-III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1948-нөмірмен тіркелген, 2007 жылғы 8 ақпанда "Оңтүстік Қазақстан" N 22 газетінде жарияланған, өзгерістер мен толықтырулар енгізілген)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"97 195 377" деген сандар "100 165 923"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"84 170 029" деген сандар "87 140 575"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"98 241 310" деген сандар "101 211 856"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1-қосымшасы осы шешімнің қосымшасына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ақпандағы N 30/351 -ІІІ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1013"/>
        <w:gridCol w:w="6813"/>
        <w:gridCol w:w="247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100 165  923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бөлігіндегі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1 726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87 140 575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80 877 508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80 877 508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933"/>
        <w:gridCol w:w="933"/>
        <w:gridCol w:w="6193"/>
        <w:gridCol w:w="2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                                          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    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                               мың теңге 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ШЫGЫНДАР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101 211 856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820 942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301 663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маслихатының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243 707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  азаматтық қорғаныс және авариялармен табиғи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49 373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3 841 308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3 700 120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13 650 047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6 537 517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1 214 475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1 007 569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206 906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5 323 042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1 128 903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703 473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ағымдағы нысаналы трансферттер жалпы орта білім беретін мемлекеттік мекемелердегі физика, химия, биология кабинеттерін оқу жабдығымен жарақтандыру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516 751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643 702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бiлiм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білімді мамандар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4 024 724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1 164 030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46 999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 оңалту және әлеуметтік бейімдеу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2 860 694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2 827 939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33 411 896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14 507 738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1 860 665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349 711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компоненттерi мен препараттарын өндiру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265 732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71 802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 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1 510 954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448 860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857 673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15 196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189 225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3 507 366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246 630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7 262 460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7 262 460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6 123 106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1 139 354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851 062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4 896 918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441 531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94 617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231 571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76 829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2 476 899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1 360 820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жергілікті деңгейде әлеуметтік қолдау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99 512 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52 030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18 780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5 799 368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1 868 483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3 285 870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698 994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125 717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1 329 953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875 081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87 237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753 309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454 872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дене шынықтыру және спорт объектілерін дамытуға берілетін нысаналы даму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517 801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жөніндегі басқарма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23 232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3 383 451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259 965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тауарөматериалдық 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таурларын өндірушілерге су жеткізу жөніндегі қызметтердің құнын субсидиялау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мақта талшығының сапасын сараптау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203 651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аймақтарын, су объектiлерi мен су шаруашылығы құрылыстарының белдеулерiн белгiлеу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қатынастарын басқару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24 053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526 531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36 501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490 030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24 658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2 666 119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505 729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күрделі жөндеуден өткізуге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121 941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939 864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жүйесін құру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8 156 621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8 114 592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5 011 225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162 408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47 150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-1 045 933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IҚ. Таза бюджеттiк кредит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Бюджеттерi бойынша ағымдағы жылы қолма-қол ақшаның тапшылығын болжамы жағдайында оны жабуға арналған облыстық жергілікті атқарушы органының резервi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Қаржы активтерімен жасалатын операциялар бойынша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 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-3 280 156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профицитін пайдалану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