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0733" w14:textId="fa30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 Оңтүстік Қазақстан облыстық мәслихаттың 2006 жылғы 7 желтоқсандағы N 27/305-III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2007 жылғы 15 мамырдағы N 32/357-III шешімі. Оңтүстік Қазақстан облысының әділет департаментінде 2007 жылғы 21 мамырда N 1954 тіркелді. Қолдану мерзімі өтіп кеткен Оңтүстік Қазақстан облыстық мәслихат аппаратының 2008 жылғы 10 қаңтардағы N 08-1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Қолдану мерзімі өтіп кеткен Оңтүстік Қазақстан облыстық мәслихат аппаратының 2008 жылғы 10 қаңтардағы N 08-1 хатымен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2004 жылғы 24 сәуірдегі 
</w:t>
      </w:r>
      <w:r>
        <w:rPr>
          <w:rFonts w:ascii="Times New Roman"/>
          <w:b w:val="false"/>
          <w:i w:val="false"/>
          <w:color w:val="000000"/>
          <w:sz w:val="28"/>
        </w:rPr>
        <w:t xml:space="preserve"> Бюджет кодексіне </w:t>
      </w:r>
      <w:r>
        <w:rPr>
          <w:rFonts w:ascii="Times New Roman"/>
          <w:b w:val="false"/>
          <w:i w:val="false"/>
          <w:color w:val="000000"/>
          <w:sz w:val="28"/>
        </w:rPr>
        <w:t>
 және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cәйкес Оңтүстік Қазақстан облыстық мәслихаты 
</w:t>
      </w:r>
      <w:r>
        <w:rPr>
          <w:rFonts w:ascii="Times New Roman"/>
          <w:b/>
          <w:i w:val="false"/>
          <w:color w:val="000000"/>
          <w:sz w:val="28"/>
        </w:rPr>
        <w:t>
ШЕШТІ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"2007 жылға арналған облыстық бюджет туралы" Оңтүстік Қазақстан облыстық мәслихатының 2006 жылғы 7 желтоқсандағы 
</w:t>
      </w:r>
      <w:r>
        <w:rPr>
          <w:rFonts w:ascii="Times New Roman"/>
          <w:b w:val="false"/>
          <w:i w:val="false"/>
          <w:color w:val="000000"/>
          <w:sz w:val="28"/>
        </w:rPr>
        <w:t xml:space="preserve"> N 27/305-III </w:t>
      </w:r>
      <w:r>
        <w:rPr>
          <w:rFonts w:ascii="Times New Roman"/>
          <w:b w:val="false"/>
          <w:i w:val="false"/>
          <w:color w:val="000000"/>
          <w:sz w:val="28"/>
        </w:rPr>
        <w:t>
 шешіміне (1946-нөмірмен тіркелген, 2006 жылғы 23 желтоқсанда "Оңтүстік Қазақстан" газетінде жарияланған, "2007 жылға арналған облыстық бюджет туралы" Оңтүстік Қазақстан облыстық мәслихатының 2006 жылғы 7 желтоқсандағы 
</w:t>
      </w:r>
      <w:r>
        <w:rPr>
          <w:rFonts w:ascii="Times New Roman"/>
          <w:b w:val="false"/>
          <w:i w:val="false"/>
          <w:color w:val="000000"/>
          <w:sz w:val="28"/>
        </w:rPr>
        <w:t xml:space="preserve"> N 27/305-ІІІ </w:t>
      </w:r>
      <w:r>
        <w:rPr>
          <w:rFonts w:ascii="Times New Roman"/>
          <w:b w:val="false"/>
          <w:i w:val="false"/>
          <w:color w:val="000000"/>
          <w:sz w:val="28"/>
        </w:rPr>
        <w:t>
 шешіміне өзгерістер мен толықтырулар енгізу туралы" Оңтүстік Қазақстан облыстық мәслихатының 2007 жылғы 30 қаңтардағы 
</w:t>
      </w:r>
      <w:r>
        <w:rPr>
          <w:rFonts w:ascii="Times New Roman"/>
          <w:b w:val="false"/>
          <w:i w:val="false"/>
          <w:color w:val="000000"/>
          <w:sz w:val="28"/>
        </w:rPr>
        <w:t xml:space="preserve"> N 29/329-III </w:t>
      </w:r>
      <w:r>
        <w:rPr>
          <w:rFonts w:ascii="Times New Roman"/>
          <w:b w:val="false"/>
          <w:i w:val="false"/>
          <w:color w:val="000000"/>
          <w:sz w:val="28"/>
        </w:rPr>
        <w:t>
 шешімімен, 1948-нөмірмен тіркелген, 2007 жылғы 8 ақпанда "Оңтүстік Қазақстан" N 22 газетінде жарияланған, "2007 жылға арналған облыстық бюджет туралы" Оңтүстік Қазақстан облыстық мәслихатының 2006 жылғы 7 желтоқсандағы 
</w:t>
      </w:r>
      <w:r>
        <w:rPr>
          <w:rFonts w:ascii="Times New Roman"/>
          <w:b w:val="false"/>
          <w:i w:val="false"/>
          <w:color w:val="000000"/>
          <w:sz w:val="28"/>
        </w:rPr>
        <w:t xml:space="preserve"> N 27/305-ІІІ </w:t>
      </w:r>
      <w:r>
        <w:rPr>
          <w:rFonts w:ascii="Times New Roman"/>
          <w:b w:val="false"/>
          <w:i w:val="false"/>
          <w:color w:val="000000"/>
          <w:sz w:val="28"/>
        </w:rPr>
        <w:t>
 шешіміне өзгерістер енгізу туралы "Оңтүстік Қазақстан облыстық мәслихатының 2007 жылғы 28 ақпандағы 
</w:t>
      </w:r>
      <w:r>
        <w:rPr>
          <w:rFonts w:ascii="Times New Roman"/>
          <w:b w:val="false"/>
          <w:i w:val="false"/>
          <w:color w:val="000000"/>
          <w:sz w:val="28"/>
        </w:rPr>
        <w:t xml:space="preserve"> N 30/351-III </w:t>
      </w:r>
      <w:r>
        <w:rPr>
          <w:rFonts w:ascii="Times New Roman"/>
          <w:b w:val="false"/>
          <w:i w:val="false"/>
          <w:color w:val="000000"/>
          <w:sz w:val="28"/>
        </w:rPr>
        <w:t>
 шешімімен, 1951-нөмірмен тіркелген, 2007 жылғы 15 наурызда "Оңтүстік Қазақстан" N 41 газетінде жарияланған, өзгерістер мен толықтырулар енгізілген)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 мынадай мазмұндағы жаңа редакцияда жазылсын:
</w:t>
      </w:r>
      <w:r>
        <w:br/>
      </w:r>
      <w:r>
        <w:rPr>
          <w:rFonts w:ascii="Times New Roman"/>
          <w:b w:val="false"/>
          <w:i w:val="false"/>
          <w:color w:val="000000"/>
          <w:sz w:val="28"/>
        </w:rPr>
        <w:t>
      "1. Оңтүстік Қазақстан облысының 2007 жылға арналған облыстық бюджеті 1-қосымшаға сәйкес мына көлемдерде бекiтiлсiн:
</w:t>
      </w:r>
      <w:r>
        <w:br/>
      </w:r>
      <w:r>
        <w:rPr>
          <w:rFonts w:ascii="Times New Roman"/>
          <w:b w:val="false"/>
          <w:i w:val="false"/>
          <w:color w:val="000000"/>
          <w:sz w:val="28"/>
        </w:rPr>
        <w:t>
      1) кiрiстер - 101 802 093 мың теңге, оның iшiнде:
</w:t>
      </w:r>
      <w:r>
        <w:br/>
      </w:r>
      <w:r>
        <w:rPr>
          <w:rFonts w:ascii="Times New Roman"/>
          <w:b w:val="false"/>
          <w:i w:val="false"/>
          <w:color w:val="000000"/>
          <w:sz w:val="28"/>
        </w:rPr>
        <w:t>
      салықтық түсiмдер - 14 505 958 мың теңге;
</w:t>
      </w:r>
      <w:r>
        <w:br/>
      </w:r>
      <w:r>
        <w:rPr>
          <w:rFonts w:ascii="Times New Roman"/>
          <w:b w:val="false"/>
          <w:i w:val="false"/>
          <w:color w:val="000000"/>
          <w:sz w:val="28"/>
        </w:rPr>
        <w:t>
      салықтық емес түсiмдер - 132 258 мың теңге;
</w:t>
      </w:r>
      <w:r>
        <w:br/>
      </w:r>
      <w:r>
        <w:rPr>
          <w:rFonts w:ascii="Times New Roman"/>
          <w:b w:val="false"/>
          <w:i w:val="false"/>
          <w:color w:val="000000"/>
          <w:sz w:val="28"/>
        </w:rPr>
        <w:t>
      негiзгi капиталды сатудан түсетiн түсiмдер - 23 300 мың теңге;
</w:t>
      </w:r>
      <w:r>
        <w:br/>
      </w:r>
      <w:r>
        <w:rPr>
          <w:rFonts w:ascii="Times New Roman"/>
          <w:b w:val="false"/>
          <w:i w:val="false"/>
          <w:color w:val="000000"/>
          <w:sz w:val="28"/>
        </w:rPr>
        <w:t>
      трансферттердiң түсiмдерi - 87 140 577 мың теңге;
</w:t>
      </w:r>
      <w:r>
        <w:br/>
      </w:r>
      <w:r>
        <w:rPr>
          <w:rFonts w:ascii="Times New Roman"/>
          <w:b w:val="false"/>
          <w:i w:val="false"/>
          <w:color w:val="000000"/>
          <w:sz w:val="28"/>
        </w:rPr>
        <w:t>
      2) шығындар - 102 776 402 мың теңге;
</w:t>
      </w:r>
      <w:r>
        <w:br/>
      </w:r>
      <w:r>
        <w:rPr>
          <w:rFonts w:ascii="Times New Roman"/>
          <w:b w:val="false"/>
          <w:i w:val="false"/>
          <w:color w:val="000000"/>
          <w:sz w:val="28"/>
        </w:rPr>
        <w:t>
      3) операциялық сальдо - - 974 309 мың теңге;
</w:t>
      </w:r>
      <w:r>
        <w:br/>
      </w:r>
      <w:r>
        <w:rPr>
          <w:rFonts w:ascii="Times New Roman"/>
          <w:b w:val="false"/>
          <w:i w:val="false"/>
          <w:color w:val="000000"/>
          <w:sz w:val="28"/>
        </w:rPr>
        <w:t>
      4) таза бюджеттiк кредит беру - - 4 351 089 мың теңге, оның iшiнде:
</w:t>
      </w:r>
      <w:r>
        <w:br/>
      </w:r>
      <w:r>
        <w:rPr>
          <w:rFonts w:ascii="Times New Roman"/>
          <w:b w:val="false"/>
          <w:i w:val="false"/>
          <w:color w:val="000000"/>
          <w:sz w:val="28"/>
        </w:rPr>
        <w:t>
      бюджеттік кредиттер - 2 065 000 мың теңге;
</w:t>
      </w:r>
      <w:r>
        <w:br/>
      </w:r>
      <w:r>
        <w:rPr>
          <w:rFonts w:ascii="Times New Roman"/>
          <w:b w:val="false"/>
          <w:i w:val="false"/>
          <w:color w:val="000000"/>
          <w:sz w:val="28"/>
        </w:rPr>
        <w:t>
      бюджеттік кредиттерді өтеу - 6 416 089 мың теңге;
</w:t>
      </w:r>
      <w:r>
        <w:br/>
      </w:r>
      <w:r>
        <w:rPr>
          <w:rFonts w:ascii="Times New Roman"/>
          <w:b w:val="false"/>
          <w:i w:val="false"/>
          <w:color w:val="000000"/>
          <w:sz w:val="28"/>
        </w:rPr>
        <w:t>
      5) қаржы активтерімен жасалатын операциялар бойынша сальдо - 65 000 мың теңге:
</w:t>
      </w:r>
      <w:r>
        <w:br/>
      </w:r>
      <w:r>
        <w:rPr>
          <w:rFonts w:ascii="Times New Roman"/>
          <w:b w:val="false"/>
          <w:i w:val="false"/>
          <w:color w:val="000000"/>
          <w:sz w:val="28"/>
        </w:rPr>
        <w:t>
      қаржы активтерін сатып алу - 65 000 мың теңге;
</w:t>
      </w:r>
      <w:r>
        <w:br/>
      </w:r>
      <w:r>
        <w:rPr>
          <w:rFonts w:ascii="Times New Roman"/>
          <w:b w:val="false"/>
          <w:i w:val="false"/>
          <w:color w:val="000000"/>
          <w:sz w:val="28"/>
        </w:rPr>
        <w:t>
      6) бюджет профициті - 3 311 780 мың теңге;
</w:t>
      </w:r>
      <w:r>
        <w:br/>
      </w:r>
      <w:r>
        <w:rPr>
          <w:rFonts w:ascii="Times New Roman"/>
          <w:b w:val="false"/>
          <w:i w:val="false"/>
          <w:color w:val="000000"/>
          <w:sz w:val="28"/>
        </w:rPr>
        <w:t>
      7) бюджет профицитін пайдалану - - 3 311 780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2) 3-1-тармақта:
</w:t>
      </w:r>
      <w:r>
        <w:br/>
      </w:r>
      <w:r>
        <w:rPr>
          <w:rFonts w:ascii="Times New Roman"/>
          <w:b w:val="false"/>
          <w:i w:val="false"/>
          <w:color w:val="000000"/>
          <w:sz w:val="28"/>
        </w:rPr>
        <w:t>
      бірінші абзацта "75 324" деген сандар "75 326" деген сандармен ауыстырылсын;
</w:t>
      </w:r>
      <w:r>
        <w:br/>
      </w:r>
      <w:r>
        <w:rPr>
          <w:rFonts w:ascii="Times New Roman"/>
          <w:b w:val="false"/>
          <w:i w:val="false"/>
          <w:color w:val="000000"/>
          <w:sz w:val="28"/>
        </w:rPr>
        <w:t>
      сегізінші абзацта "24 681" деген сандар "24 682" деген сандармен ауыстырылсын;
</w:t>
      </w:r>
      <w:r>
        <w:br/>
      </w:r>
      <w:r>
        <w:rPr>
          <w:rFonts w:ascii="Times New Roman"/>
          <w:b w:val="false"/>
          <w:i w:val="false"/>
          <w:color w:val="000000"/>
          <w:sz w:val="28"/>
        </w:rPr>
        <w:t>
      он төртінші абзацта "20" деген сандар "21"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5-тармақта:
</w:t>
      </w:r>
      <w:r>
        <w:br/>
      </w:r>
      <w:r>
        <w:rPr>
          <w:rFonts w:ascii="Times New Roman"/>
          <w:b w:val="false"/>
          <w:i w:val="false"/>
          <w:color w:val="000000"/>
          <w:sz w:val="28"/>
        </w:rPr>
        <w:t>
      алтыншы абзацта "155 488" деген сандар "293 317" деген сандармен ауыстырылсын;
</w:t>
      </w:r>
      <w:r>
        <w:br/>
      </w:r>
      <w:r>
        <w:rPr>
          <w:rFonts w:ascii="Times New Roman"/>
          <w:b w:val="false"/>
          <w:i w:val="false"/>
          <w:color w:val="000000"/>
          <w:sz w:val="28"/>
        </w:rPr>
        <w:t>
      он үшінші абзацта "135 308" деген сандар "147 003" деген сандармен ауыстырылсын;
</w:t>
      </w:r>
      <w:r>
        <w:br/>
      </w:r>
      <w:r>
        <w:rPr>
          <w:rFonts w:ascii="Times New Roman"/>
          <w:b w:val="false"/>
          <w:i w:val="false"/>
          <w:color w:val="000000"/>
          <w:sz w:val="28"/>
        </w:rPr>
        <w:t>
      он төртінші абзацта "122 602" деген сандар "137 453" деген сандармен ауыстырылсын;
</w:t>
      </w:r>
      <w:r>
        <w:br/>
      </w:r>
      <w:r>
        <w:rPr>
          <w:rFonts w:ascii="Times New Roman"/>
          <w:b w:val="false"/>
          <w:i w:val="false"/>
          <w:color w:val="000000"/>
          <w:sz w:val="28"/>
        </w:rPr>
        <w:t>
      он алтыншы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6-тармақ мынадай мазмұндағы жаңа редакцияда жазылсын:
</w:t>
      </w:r>
      <w:r>
        <w:br/>
      </w:r>
      <w:r>
        <w:rPr>
          <w:rFonts w:ascii="Times New Roman"/>
          <w:b w:val="false"/>
          <w:i w:val="false"/>
          <w:color w:val="000000"/>
          <w:sz w:val="28"/>
        </w:rPr>
        <w:t>
      "6. 2007 жылға арналған облыстық бюджетте аудандар (облыстық маңызы бар қалалар) бюджеттеріне мына мөлшерлерде ағымдағы нысаналы трансферттердің қарастырылғаны ескерілсін:
</w:t>
      </w:r>
      <w:r>
        <w:br/>
      </w:r>
      <w:r>
        <w:rPr>
          <w:rFonts w:ascii="Times New Roman"/>
          <w:b w:val="false"/>
          <w:i w:val="false"/>
          <w:color w:val="000000"/>
          <w:sz w:val="28"/>
        </w:rPr>
        <w:t>
      жалпы орта білім беретін мемлекеттік мекемелердегі физика, химия, биология кабинеттерін оқу жабдығымен жарақтандыруға - 494 254 мың теңге;
</w:t>
      </w:r>
      <w:r>
        <w:br/>
      </w:r>
      <w:r>
        <w:rPr>
          <w:rFonts w:ascii="Times New Roman"/>
          <w:b w:val="false"/>
          <w:i w:val="false"/>
          <w:color w:val="000000"/>
          <w:sz w:val="28"/>
        </w:rPr>
        <w:t>
      жалпы орта білім берудің мемлекеттік мекемелерінің үлгі штаттарын ұстауды қамтамасыз етуге - 1 915 156 мың теңге;
</w:t>
      </w:r>
      <w:r>
        <w:br/>
      </w:r>
      <w:r>
        <w:rPr>
          <w:rFonts w:ascii="Times New Roman"/>
          <w:b w:val="false"/>
          <w:i w:val="false"/>
          <w:color w:val="000000"/>
          <w:sz w:val="28"/>
        </w:rPr>
        <w:t>
      жалпы орта білім берудің мемлекеттік мекемелерін Интернет желісіне қосуға және олардың траффигін төлеуге - 62 697 мың теңге;
</w:t>
      </w:r>
      <w:r>
        <w:br/>
      </w:r>
      <w:r>
        <w:rPr>
          <w:rFonts w:ascii="Times New Roman"/>
          <w:b w:val="false"/>
          <w:i w:val="false"/>
          <w:color w:val="000000"/>
          <w:sz w:val="28"/>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- 143 397 мың теңге;
</w:t>
      </w:r>
      <w:r>
        <w:br/>
      </w:r>
      <w:r>
        <w:rPr>
          <w:rFonts w:ascii="Times New Roman"/>
          <w:b w:val="false"/>
          <w:i w:val="false"/>
          <w:color w:val="000000"/>
          <w:sz w:val="28"/>
        </w:rPr>
        <w:t>
      тамақтануды, тұруды және балаларды тестілеу пунктілеріне жеткізуді ұйымдастыруға - 17 223 мың теңге;
</w:t>
      </w:r>
      <w:r>
        <w:br/>
      </w:r>
      <w:r>
        <w:rPr>
          <w:rFonts w:ascii="Times New Roman"/>
          <w:b w:val="false"/>
          <w:i w:val="false"/>
          <w:color w:val="000000"/>
          <w:sz w:val="28"/>
        </w:rPr>
        <w:t>
      жалпы орта білім берудің мемлекеттік мекемелері үшін лингафондық және мультимедиялық кабинеттер жасауға - 604 857 мың теңге;
</w:t>
      </w:r>
      <w:r>
        <w:br/>
      </w:r>
      <w:r>
        <w:rPr>
          <w:rFonts w:ascii="Times New Roman"/>
          <w:b w:val="false"/>
          <w:i w:val="false"/>
          <w:color w:val="000000"/>
          <w:sz w:val="28"/>
        </w:rPr>
        <w:t>
      жаңадан іске қосылатын білім беру объектілерін ұстауға - 580 796 мың теңге;
</w:t>
      </w:r>
      <w:r>
        <w:br/>
      </w:r>
      <w:r>
        <w:rPr>
          <w:rFonts w:ascii="Times New Roman"/>
          <w:b w:val="false"/>
          <w:i w:val="false"/>
          <w:color w:val="000000"/>
          <w:sz w:val="28"/>
        </w:rPr>
        <w:t>
      қалалық телекоммуникация желілерінің абоненттері болып табылатын, әлеуметтік жағынан қорғалатын азаматтардың телефон үшін абоненттік төлем тарифінің көтерілуінөтеуге - 1 396 мың теңге;
</w:t>
      </w:r>
      <w:r>
        <w:br/>
      </w:r>
      <w:r>
        <w:rPr>
          <w:rFonts w:ascii="Times New Roman"/>
          <w:b w:val="false"/>
          <w:i w:val="false"/>
          <w:color w:val="000000"/>
          <w:sz w:val="28"/>
        </w:rPr>
        <w:t>
      мұқтаж мүгедектерді арнайы гигиеналық құралдармен қамтамасыз етуге және мүгедекті оңалтудың жеке бағдарламасына сәйкес ымдау тілі мамандарының, жеке көмекшілердің қызметтер көрсетуіне - 56 261 мың теңге;
</w:t>
      </w:r>
      <w:r>
        <w:br/>
      </w:r>
      <w:r>
        <w:rPr>
          <w:rFonts w:ascii="Times New Roman"/>
          <w:b w:val="false"/>
          <w:i w:val="false"/>
          <w:color w:val="000000"/>
          <w:sz w:val="28"/>
        </w:rPr>
        <w:t>
      мемлекеттік басқару деңгейлері арасында өкілеттіктердің аражігін ажырату шеңберінде берілетін әкімшілік функцияларға - 56 273 мың теңге;
</w:t>
      </w:r>
      <w:r>
        <w:br/>
      </w:r>
      <w:r>
        <w:rPr>
          <w:rFonts w:ascii="Times New Roman"/>
          <w:b w:val="false"/>
          <w:i w:val="false"/>
          <w:color w:val="000000"/>
          <w:sz w:val="28"/>
        </w:rPr>
        <w:t>
      аудандық (қалалық) маңызы бар автомобиль жолдарын күрделі жөндеуден өткізуге - 160 371 мың теңге;
</w:t>
      </w:r>
      <w:r>
        <w:br/>
      </w:r>
      <w:r>
        <w:rPr>
          <w:rFonts w:ascii="Times New Roman"/>
          <w:b w:val="false"/>
          <w:i w:val="false"/>
          <w:color w:val="000000"/>
          <w:sz w:val="28"/>
        </w:rPr>
        <w:t>
      облыстық бюджеттен ағымдағы трансферттер - 1 728 520 мың теңге, оның ішінде:
</w:t>
      </w:r>
      <w:r>
        <w:br/>
      </w:r>
      <w:r>
        <w:rPr>
          <w:rFonts w:ascii="Times New Roman"/>
          <w:b w:val="false"/>
          <w:i w:val="false"/>
          <w:color w:val="000000"/>
          <w:sz w:val="28"/>
        </w:rPr>
        <w:t>
      облыстық қаржы департаменті бойынша - 130 731 мың теңге;
</w:t>
      </w:r>
      <w:r>
        <w:br/>
      </w:r>
      <w:r>
        <w:rPr>
          <w:rFonts w:ascii="Times New Roman"/>
          <w:b w:val="false"/>
          <w:i w:val="false"/>
          <w:color w:val="000000"/>
          <w:sz w:val="28"/>
        </w:rPr>
        <w:t>
      облыстық білім департаменті бойынша - 5 000 мың теңге;
</w:t>
      </w:r>
      <w:r>
        <w:br/>
      </w:r>
      <w:r>
        <w:rPr>
          <w:rFonts w:ascii="Times New Roman"/>
          <w:b w:val="false"/>
          <w:i w:val="false"/>
          <w:color w:val="000000"/>
          <w:sz w:val="28"/>
        </w:rPr>
        <w:t>
      облыстық жұмыспен қамтуды үйлестіру және әлеуметтік бағдарламалар департаменті бойынша - 22 634 мың теңге;
</w:t>
      </w:r>
      <w:r>
        <w:br/>
      </w:r>
      <w:r>
        <w:rPr>
          <w:rFonts w:ascii="Times New Roman"/>
          <w:b w:val="false"/>
          <w:i w:val="false"/>
          <w:color w:val="000000"/>
          <w:sz w:val="28"/>
        </w:rPr>
        <w:t>
      облыстық мәдениет басқармасы бойынша - 30 628 мың теңге;
</w:t>
      </w:r>
      <w:r>
        <w:br/>
      </w:r>
      <w:r>
        <w:rPr>
          <w:rFonts w:ascii="Times New Roman"/>
          <w:b w:val="false"/>
          <w:i w:val="false"/>
          <w:color w:val="000000"/>
          <w:sz w:val="28"/>
        </w:rPr>
        <w:t>
      облыстық энергетика және коммуналдық шаруашылық департаменті бойынша - 943 010 мың теңге;
</w:t>
      </w:r>
      <w:r>
        <w:br/>
      </w:r>
      <w:r>
        <w:rPr>
          <w:rFonts w:ascii="Times New Roman"/>
          <w:b w:val="false"/>
          <w:i w:val="false"/>
          <w:color w:val="000000"/>
          <w:sz w:val="28"/>
        </w:rPr>
        <w:t>
      облыстық сәулет және қала құрылысы басқармасы бойынша - 7 174 мың теңге;
</w:t>
      </w:r>
      <w:r>
        <w:br/>
      </w:r>
      <w:r>
        <w:rPr>
          <w:rFonts w:ascii="Times New Roman"/>
          <w:b w:val="false"/>
          <w:i w:val="false"/>
          <w:color w:val="000000"/>
          <w:sz w:val="28"/>
        </w:rPr>
        <w:t>
      облыстық жолаушылар көлігі және автомобиль жолдары департаменті бойынша - 589 343 мың теңге.
</w:t>
      </w:r>
      <w:r>
        <w:br/>
      </w:r>
      <w:r>
        <w:rPr>
          <w:rFonts w:ascii="Times New Roman"/>
          <w:b w:val="false"/>
          <w:i w:val="false"/>
          <w:color w:val="000000"/>
          <w:sz w:val="28"/>
        </w:rPr>
        <w:t>
      Көрсетілген сомаларды аудандар (облыстық маңызы бар қалалар) бюджеттеріне бөлу облыс әкімдігінің қаулысы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7-тармақ мынадай мазмұндағы жаңа редакцияда жазылсын:
</w:t>
      </w:r>
      <w:r>
        <w:br/>
      </w:r>
      <w:r>
        <w:rPr>
          <w:rFonts w:ascii="Times New Roman"/>
          <w:b w:val="false"/>
          <w:i w:val="false"/>
          <w:color w:val="000000"/>
          <w:sz w:val="28"/>
        </w:rPr>
        <w:t>
      "7. 2007 жылға арналған облыстық бюджетте аудандар (облыстық маңызы бар қалалар) бюджеттеріне мына мөлшерлерде дамуға берілетін нысаналы трансферттердің қарастырылғаны ескерілсін:
</w:t>
      </w:r>
      <w:r>
        <w:br/>
      </w:r>
      <w:r>
        <w:rPr>
          <w:rFonts w:ascii="Times New Roman"/>
          <w:b w:val="false"/>
          <w:i w:val="false"/>
          <w:color w:val="000000"/>
          <w:sz w:val="28"/>
        </w:rPr>
        <w:t>
      электрондық үкімет шеңберінде адами капиталды дамытуға - 109 049 мың теңге;
</w:t>
      </w:r>
      <w:r>
        <w:br/>
      </w:r>
      <w:r>
        <w:rPr>
          <w:rFonts w:ascii="Times New Roman"/>
          <w:b w:val="false"/>
          <w:i w:val="false"/>
          <w:color w:val="000000"/>
          <w:sz w:val="28"/>
        </w:rPr>
        <w:t>
      білім беру объектілерін салуға және қайта құруға - 2 874 598 мың теңге;
</w:t>
      </w:r>
      <w:r>
        <w:br/>
      </w:r>
      <w:r>
        <w:rPr>
          <w:rFonts w:ascii="Times New Roman"/>
          <w:b w:val="false"/>
          <w:i w:val="false"/>
          <w:color w:val="000000"/>
          <w:sz w:val="28"/>
        </w:rPr>
        <w:t>
      Қазақстан Республикасында тұрғын үй құрылысын дамытудың 2005 - 2007 жылдарға арналған Мемлекеттік бағдарламасын іске асыру шеңберінде тұрғын үй құрылысы объектілеріне инженерлік-коммуникациялық желілер құрылысына - 2 604 917 мың теңге;
</w:t>
      </w:r>
      <w:r>
        <w:br/>
      </w:r>
      <w:r>
        <w:rPr>
          <w:rFonts w:ascii="Times New Roman"/>
          <w:b w:val="false"/>
          <w:i w:val="false"/>
          <w:color w:val="000000"/>
          <w:sz w:val="28"/>
        </w:rPr>
        <w:t>
      сумен жабдықтау жүйесін дамытуға - 2 060 665 мың теңге;
</w:t>
      </w:r>
      <w:r>
        <w:br/>
      </w:r>
      <w:r>
        <w:rPr>
          <w:rFonts w:ascii="Times New Roman"/>
          <w:b w:val="false"/>
          <w:i w:val="false"/>
          <w:color w:val="000000"/>
          <w:sz w:val="28"/>
        </w:rPr>
        <w:t>
      коммуналдық шаруашылықты дамытуға - 23 610 мың теңге;
</w:t>
      </w:r>
      <w:r>
        <w:br/>
      </w:r>
      <w:r>
        <w:rPr>
          <w:rFonts w:ascii="Times New Roman"/>
          <w:b w:val="false"/>
          <w:i w:val="false"/>
          <w:color w:val="000000"/>
          <w:sz w:val="28"/>
        </w:rPr>
        <w:t>
      қалалар мен елді мекендерді абаттандыруды дамытуға - 258 000 мың теңге;
</w:t>
      </w:r>
      <w:r>
        <w:br/>
      </w:r>
      <w:r>
        <w:rPr>
          <w:rFonts w:ascii="Times New Roman"/>
          <w:b w:val="false"/>
          <w:i w:val="false"/>
          <w:color w:val="000000"/>
          <w:sz w:val="28"/>
        </w:rPr>
        <w:t>
      дене шынықтыру және спорт объектілерін дамытуға - 22 000 мың теңге;
</w:t>
      </w:r>
      <w:r>
        <w:br/>
      </w:r>
      <w:r>
        <w:rPr>
          <w:rFonts w:ascii="Times New Roman"/>
          <w:b w:val="false"/>
          <w:i w:val="false"/>
          <w:color w:val="000000"/>
          <w:sz w:val="28"/>
        </w:rPr>
        <w:t>
      жылу-энергетикалық жүйені дамытуға - 1 098 304 мың теңге;
</w:t>
      </w:r>
      <w:r>
        <w:br/>
      </w:r>
      <w:r>
        <w:rPr>
          <w:rFonts w:ascii="Times New Roman"/>
          <w:b w:val="false"/>
          <w:i w:val="false"/>
          <w:color w:val="000000"/>
          <w:sz w:val="28"/>
        </w:rPr>
        <w:t>
      көлік инфрақұрылымын дамытуға - 705 729 мың теңге.
</w:t>
      </w:r>
      <w:r>
        <w:br/>
      </w:r>
      <w:r>
        <w:rPr>
          <w:rFonts w:ascii="Times New Roman"/>
          <w:b w:val="false"/>
          <w:i w:val="false"/>
          <w:color w:val="000000"/>
          <w:sz w:val="28"/>
        </w:rPr>
        <w:t>
      Көрсетілген сомаларды аудандардың (облыстық маңызы бар қалалардың) бюджеттеріне бөлу облыс әкімдігінің қаулысы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мынадай мазмұндағы 7-1-тармақпен толықтырылсын:
</w:t>
      </w:r>
      <w:r>
        <w:br/>
      </w:r>
      <w:r>
        <w:rPr>
          <w:rFonts w:ascii="Times New Roman"/>
          <w:b w:val="false"/>
          <w:i w:val="false"/>
          <w:color w:val="000000"/>
          <w:sz w:val="28"/>
        </w:rPr>
        <w:t>
      "5-қосымшаға сәйкес аудандар (облыстық маңызы бар қалалар) бюджеттерінің жергілікті қаржысы есебінен инженерлік коммуникациялық инфрақұрылымды дамытуға және жайластыруға кемінде 934 671мың теңге, жалпы орта білім берудің мемлекеттік мекемелері үшін лингафондық және мультимедиялық кабинеттер жасауға кемінде 38 845 мың теңге сомасында шығыстар көзделуге тиіс екендігі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9-тармақ мынадай мазмұндағы жаңа редакцияда жазылсын:
</w:t>
      </w:r>
      <w:r>
        <w:br/>
      </w:r>
      <w:r>
        <w:rPr>
          <w:rFonts w:ascii="Times New Roman"/>
          <w:b w:val="false"/>
          <w:i w:val="false"/>
          <w:color w:val="000000"/>
          <w:sz w:val="28"/>
        </w:rPr>
        <w:t>
      "9. Облыс әкімдігінің 2007 жылға арналған резервi 809 558 мың теңге сомасында бекітілсін, оның ішінде:
</w:t>
      </w:r>
      <w:r>
        <w:br/>
      </w:r>
      <w:r>
        <w:rPr>
          <w:rFonts w:ascii="Times New Roman"/>
          <w:b w:val="false"/>
          <w:i w:val="false"/>
          <w:color w:val="000000"/>
          <w:sz w:val="28"/>
        </w:rPr>
        <w:t>
      төтенше резерві - 147 150 мың теңге;
</w:t>
      </w:r>
      <w:r>
        <w:br/>
      </w:r>
      <w:r>
        <w:rPr>
          <w:rFonts w:ascii="Times New Roman"/>
          <w:b w:val="false"/>
          <w:i w:val="false"/>
          <w:color w:val="000000"/>
          <w:sz w:val="28"/>
        </w:rPr>
        <w:t>
      шұғыл шығындарға арналған резерві - 152 408 мың теңге;
</w:t>
      </w:r>
      <w:r>
        <w:br/>
      </w:r>
      <w:r>
        <w:rPr>
          <w:rFonts w:ascii="Times New Roman"/>
          <w:b w:val="false"/>
          <w:i w:val="false"/>
          <w:color w:val="000000"/>
          <w:sz w:val="28"/>
        </w:rPr>
        <w:t>
      соттардың шешiмдерi бойынша мiндеттемелердi орындауға арналған резерві - 10 000 мың теңге;
</w:t>
      </w:r>
      <w:r>
        <w:br/>
      </w:r>
      <w:r>
        <w:rPr>
          <w:rFonts w:ascii="Times New Roman"/>
          <w:b w:val="false"/>
          <w:i w:val="false"/>
          <w:color w:val="000000"/>
          <w:sz w:val="28"/>
        </w:rPr>
        <w:t>
      бюджеттер бойынша ағымдағы жылы қолма-қол ақшаның тапшылығын жабуға арналған резервi - 500 000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8) көрсетілген шешімнің 1, 3-қосымшалары осы шешімнің 1, 2-қосымшаларына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көрсетілген шешім осы шешімінің 3-қосымшасына сәйкес 5- қосымшамен толықтырылсын.
</w:t>
      </w:r>
      <w:r>
        <w:br/>
      </w:r>
      <w:r>
        <w:rPr>
          <w:rFonts w:ascii="Times New Roman"/>
          <w:b w:val="false"/>
          <w:i w:val="false"/>
          <w:color w:val="000000"/>
          <w:sz w:val="28"/>
        </w:rPr>
        <w:t>
      2. Осы шешім 2007 жылдың 1 қаңтарынан бастап қолданысқа енгізіледі.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2007 жылғы 15 мамырдағы N 32/357 -ІІІ 
</w:t>
      </w:r>
      <w:r>
        <w:br/>
      </w:r>
      <w:r>
        <w:rPr>
          <w:rFonts w:ascii="Times New Roman"/>
          <w:b w:val="false"/>
          <w:i w:val="false"/>
          <w:color w:val="000000"/>
          <w:sz w:val="28"/>
        </w:rPr>
        <w:t>
шешіміне қосымша           
</w:t>
      </w:r>
    </w:p>
    <w:p>
      <w:pPr>
        <w:spacing w:after="0"/>
        <w:ind w:left="0"/>
        <w:jc w:val="both"/>
      </w:pP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2006 жылғы 7 желтоқсандағы 
</w:t>
      </w:r>
      <w:r>
        <w:rPr>
          <w:rFonts w:ascii="Times New Roman"/>
          <w:b w:val="false"/>
          <w:i w:val="false"/>
          <w:color w:val="000000"/>
          <w:sz w:val="28"/>
        </w:rPr>
        <w:t xml:space="preserve"> N 27/305-ІІІ </w:t>
      </w:r>
      <w:r>
        <w:rPr>
          <w:rFonts w:ascii="Times New Roman"/>
          <w:b w:val="false"/>
          <w:i w:val="false"/>
          <w:color w:val="000000"/>
          <w:sz w:val="28"/>
        </w:rPr>
        <w:t>
</w:t>
      </w:r>
      <w:r>
        <w:br/>
      </w:r>
      <w:r>
        <w:rPr>
          <w:rFonts w:ascii="Times New Roman"/>
          <w:b w:val="false"/>
          <w:i w:val="false"/>
          <w:color w:val="000000"/>
          <w:sz w:val="28"/>
        </w:rPr>
        <w:t>
шешіміне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13"/>
        <w:gridCol w:w="533"/>
        <w:gridCol w:w="6593"/>
        <w:gridCol w:w="440"/>
        <w:gridCol w:w="2233"/>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КІРІСТЕР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101 802 093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14 505 958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Салықтық түсімдер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14 505 958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5 019 026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5 019 026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8 174 362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8 174 362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1 312 570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1 312 570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ТҮСІМДЕР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132 258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Салықтық емес түсімдер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132 258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22 625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кәсіпорынның таза кірісі бөлігіндегі түсімдер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10 877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4 162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1 836
</w:t>
            </w:r>
          </w:p>
        </w:tc>
      </w:tr>
      <w:tr>
        <w:trPr>
          <w:trHeight w:val="5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r>
      <w:tr>
        <w:trPr>
          <w:trHeight w:val="5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r>
      <w:tr>
        <w:trPr>
          <w:trHeight w:val="10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109 576
</w:t>
            </w:r>
          </w:p>
        </w:tc>
      </w:tr>
      <w:tr>
        <w:trPr>
          <w:trHeight w:val="10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109 576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КАПИТАЛДЫ САТУДАН ТҮСЕТІН ТҮСІМДЕР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Негізгі капиталды сатудан түсетін түсімдер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Трансферттердің түсімдері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87 140 577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6 263 069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6 263 069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80 877 508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80 877 508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589"/>
        <w:gridCol w:w="1708"/>
        <w:gridCol w:w="1612"/>
        <w:gridCol w:w="4050"/>
        <w:gridCol w:w="233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Атауы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мың теңге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ШЫFЫНДАР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102 776 402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699 284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291 499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32 172
</w:t>
            </w:r>
          </w:p>
        </w:tc>
      </w:tr>
      <w:tr>
        <w:trPr>
          <w:trHeight w:val="30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32 172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259 327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259 327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305 900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305 900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69 118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103 051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130 731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101 885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101 885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101 885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125 642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18 461
</w:t>
            </w:r>
          </w:p>
        </w:tc>
      </w:tr>
      <w:tr>
        <w:trPr>
          <w:trHeight w:val="52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18 461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18 461
</w:t>
            </w:r>
          </w:p>
        </w:tc>
      </w:tr>
      <w:tr>
        <w:trPr>
          <w:trHeight w:val="28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107 181
</w:t>
            </w:r>
          </w:p>
        </w:tc>
      </w:tr>
      <w:tr>
        <w:trPr>
          <w:trHeight w:val="49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107 181
</w:t>
            </w:r>
          </w:p>
        </w:tc>
      </w:tr>
      <w:tr>
        <w:trPr>
          <w:trHeight w:val="52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авариялармен табиғи апаттардың алдын алуды және жоюды ұйымдастыру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41 345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12 273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53 563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3 878 056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3 878 056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істердің атқарушы органы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3 841 308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істердің атқарушы органы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3 700 120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139 188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36 748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36 748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13 654 017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6 523 294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1 261 594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1 054 688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206 906
</w:t>
            </w:r>
          </w:p>
        </w:tc>
      </w:tr>
      <w:tr>
        <w:trPr>
          <w:trHeight w:val="30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5 261 700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1 128 903
</w:t>
            </w:r>
          </w:p>
        </w:tc>
      </w:tr>
      <w:tr>
        <w:trPr>
          <w:trHeight w:val="30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145 243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сатып алу және жеткізу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25 915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703 473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өткізу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20 582
</w:t>
            </w:r>
          </w:p>
        </w:tc>
      </w:tr>
      <w:tr>
        <w:trPr>
          <w:trHeight w:val="78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ағымдағы нысаналы трансферттер жалпы орта білім беретін мемлекеттік мекемелердегі физика, химия, биология кабинеттерін оқу жабдығымен жарақтандыру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494 254
</w:t>
            </w:r>
          </w:p>
        </w:tc>
      </w:tr>
      <w:tr>
        <w:trPr>
          <w:trHeight w:val="60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1 915 156
</w:t>
            </w:r>
          </w:p>
        </w:tc>
      </w:tr>
      <w:tr>
        <w:trPr>
          <w:trHeight w:val="76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траффигін төлеуге аудандар (облыстық маңызы бар қалалар) бюджеттеріне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62 697
</w:t>
            </w:r>
          </w:p>
        </w:tc>
      </w:tr>
      <w:tr>
        <w:trPr>
          <w:trHeight w:val="76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143 397
</w:t>
            </w:r>
          </w:p>
        </w:tc>
      </w:tr>
      <w:tr>
        <w:trPr>
          <w:trHeight w:val="76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604 857
</w:t>
            </w:r>
          </w:p>
        </w:tc>
      </w:tr>
      <w:tr>
        <w:trPr>
          <w:trHeight w:val="76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17 223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1 528 402
</w:t>
            </w:r>
          </w:p>
        </w:tc>
      </w:tr>
      <w:tr>
        <w:trPr>
          <w:trHeight w:val="24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1 528 402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бастапқы кәсіптік білім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1 528 402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1 380 015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270 241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270 241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1 109 774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1 109 774
</w:t>
            </w:r>
          </w:p>
        </w:tc>
      </w:tr>
      <w:tr>
        <w:trPr>
          <w:trHeight w:val="30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179 389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істердің атқарушы органы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27 378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27 378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30 902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30 902
</w:t>
            </w:r>
          </w:p>
        </w:tc>
      </w:tr>
      <w:tr>
        <w:trPr>
          <w:trHeight w:val="31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121 109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121 109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4 042 917
</w:t>
            </w:r>
          </w:p>
        </w:tc>
      </w:tr>
      <w:tr>
        <w:trPr>
          <w:trHeight w:val="31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1 135 564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70 387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жасөспiрiмдердiң психикалық денсаулығын зерттеу және халыққа психологиялық-медициналық-педагогикалық консультациялық көмек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149 184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39 066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109 049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580 796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182 082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2 907 353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2 874 598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32 755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34 371 275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14 346 929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14 346 929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санитарлық-медициналық көмек және денсаулық сақтау ұйымдары мамандарының бағыты бойынша стационарлық медициналық көмек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14 346 929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1 934 021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384 797
</w:t>
            </w:r>
          </w:p>
        </w:tc>
      </w:tr>
      <w:tr>
        <w:trPr>
          <w:trHeight w:val="22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компоненттерi мен препараттарын өндiру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269 770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101 982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насихаттау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12 327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28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1 549 224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447 821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896 982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15 196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189 225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4 010 853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4 010 853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Айналадағылар үшін қауіп төндіретін және әлеуметтік-елеулі аурулармен ауыратын адамдарға медициналық көмек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3 521 042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97 842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246 630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90 759
</w:t>
            </w:r>
          </w:p>
        </w:tc>
      </w:tr>
      <w:tr>
        <w:trPr>
          <w:trHeight w:val="76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54 580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7 600 295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7 600 295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6 460 941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1 139 354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976 291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976 291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939 631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36 660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5 502 886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897 499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111 477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670 343
</w:t>
            </w:r>
          </w:p>
        </w:tc>
      </w:tr>
      <w:tr>
        <w:trPr>
          <w:trHeight w:val="28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26 803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12 047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76 829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4 605 387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4 605 387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2 481 862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1 363 950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872 538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872 538
</w:t>
            </w:r>
          </w:p>
        </w:tc>
      </w:tr>
      <w:tr>
        <w:trPr>
          <w:trHeight w:val="33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452 227
</w:t>
            </w:r>
          </w:p>
        </w:tc>
      </w:tr>
      <w:tr>
        <w:trPr>
          <w:trHeight w:val="30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452 227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39 185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39 185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1 044 598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1 044 598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жергілікті деңгейде әлеуметтік қолдау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98 841
</w:t>
            </w:r>
          </w:p>
        </w:tc>
      </w:tr>
      <w:tr>
        <w:trPr>
          <w:trHeight w:val="84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1 396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888 100
</w:t>
            </w:r>
          </w:p>
        </w:tc>
      </w:tr>
      <w:tr>
        <w:trPr>
          <w:trHeight w:val="105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56 261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73 314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73 314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50 680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22 634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5 934 253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2 604 917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қала құрылысы және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2 604 917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2 604 917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3 071 336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қала құрылысы және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2 084 275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2 060 665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23 610
</w:t>
            </w:r>
          </w:p>
        </w:tc>
      </w:tr>
      <w:tr>
        <w:trPr>
          <w:trHeight w:val="37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987 061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шаруашылық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39 804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4 247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943 010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Елді-мекендерді көркейту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қала құрылысы және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258 000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3 221 778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1 287 890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689 890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24 125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127 421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166 517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341 199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30 628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1 267 408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816 816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23 389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деңгейде спорт жарыстарын өткізу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87 237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706 190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450 592
</w:t>
            </w:r>
          </w:p>
        </w:tc>
      </w:tr>
      <w:tr>
        <w:trPr>
          <w:trHeight w:val="31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428 592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дене шынықтыру және спорт объектілерін дамытуға берілетін нысаналы даму трансферттері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539 947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143 920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15 499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128 421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147 567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147 567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216 784
</w:t>
            </w:r>
          </w:p>
        </w:tc>
      </w:tr>
      <w:tr>
        <w:trPr>
          <w:trHeight w:val="37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216 784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жөніндегі басқарма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31 676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жөніндегі басқарманың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16 176
</w:t>
            </w:r>
          </w:p>
        </w:tc>
      </w:tr>
      <w:tr>
        <w:trPr>
          <w:trHeight w:val="27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5 985
</w:t>
            </w:r>
          </w:p>
        </w:tc>
      </w:tr>
      <w:tr>
        <w:trPr>
          <w:trHeight w:val="31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5 985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5 985
</w:t>
            </w:r>
          </w:p>
        </w:tc>
      </w:tr>
      <w:tr>
        <w:trPr>
          <w:trHeight w:val="33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120 548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120 548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97 316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23 232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1 098 304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1 098 304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1 098 304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1 098 304
</w:t>
            </w:r>
          </w:p>
        </w:tc>
      </w:tr>
      <w:tr>
        <w:trPr>
          <w:trHeight w:val="49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3 416 247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2 846 280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2 846 280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50 059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63 883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259 694
</w:t>
            </w:r>
          </w:p>
        </w:tc>
      </w:tr>
      <w:tr>
        <w:trPr>
          <w:trHeight w:val="76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тауарөматериалдық құндылықтарының құнын арзандату және өсімдік шаруашылығы өнімінің шығымдылығын және сапасын арттыру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1 414 000
</w:t>
            </w:r>
          </w:p>
        </w:tc>
      </w:tr>
      <w:tr>
        <w:trPr>
          <w:trHeight w:val="76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12 018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59 360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215 530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Жемiс-жидек дақылдарының және жүзiмнің көп жылдық көшеттерiн отырғызу және өсiруді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512 732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мақта талшығының сапасын сараптау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253 704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224 424
</w:t>
            </w:r>
          </w:p>
        </w:tc>
      </w:tr>
      <w:tr>
        <w:trPr>
          <w:trHeight w:val="28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136 773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қорғау аймақтарын, су объектiлерi мен су шаруашылығы құрылыстарының белдеулерiн белгiлеу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120 210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10 563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87 651
</w:t>
            </w:r>
          </w:p>
        </w:tc>
      </w:tr>
      <w:tr>
        <w:trPr>
          <w:trHeight w:val="54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87 651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163 508
</w:t>
            </w:r>
          </w:p>
        </w:tc>
      </w:tr>
      <w:tr>
        <w:trPr>
          <w:trHeight w:val="36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163 508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158 208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дүниесін қорғау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115 005
</w:t>
            </w:r>
          </w:p>
        </w:tc>
      </w:tr>
      <w:tr>
        <w:trPr>
          <w:trHeight w:val="34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113 015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29 707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83 308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қаражаты есебінен іске асыру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67 030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қатынастарын басқару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67 030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22 775
</w:t>
            </w:r>
          </w:p>
        </w:tc>
      </w:tr>
      <w:tr>
        <w:trPr>
          <w:trHeight w:val="76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44 255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104 206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104 206
</w:t>
            </w:r>
          </w:p>
        </w:tc>
      </w:tr>
      <w:tr>
        <w:trPr>
          <w:trHeight w:val="40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47 003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сәулет-құрылыстық бақылау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47 003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30 501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30 501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26 702
</w:t>
            </w:r>
          </w:p>
        </w:tc>
      </w:tr>
      <w:tr>
        <w:trPr>
          <w:trHeight w:val="31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19 528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7 174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4 049 882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2 223 033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2 223 033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1 356 933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705 729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күрделі жөндеуден өткізуге берілетін ағымдағы нысаналы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160 371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1 826 849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1 826 849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42 642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956 864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Ақпараттандыру жүйесін құру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589 343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8 271 463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42 029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42 029
</w:t>
            </w:r>
          </w:p>
        </w:tc>
      </w:tr>
      <w:tr>
        <w:trPr>
          <w:trHeight w:val="33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42 029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8 229 434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5 111 225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152 408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органының төтенше резерві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147 150
</w:t>
            </w:r>
          </w:p>
        </w:tc>
      </w:tr>
      <w:tr>
        <w:trPr>
          <w:trHeight w:val="76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4 801 667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55 676
</w:t>
            </w:r>
          </w:p>
        </w:tc>
      </w:tr>
      <w:tr>
        <w:trPr>
          <w:trHeight w:val="5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55 676
</w:t>
            </w:r>
          </w:p>
        </w:tc>
      </w:tr>
      <w:tr>
        <w:trPr>
          <w:trHeight w:val="31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3 062 533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3 062 533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46 235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46 235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46 235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борышына қызмет көрсету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46 235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21 423 898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21 423 898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21 423 898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20 728 559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695 339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-974 309
</w:t>
            </w:r>
          </w:p>
        </w:tc>
      </w:tr>
      <w:tr>
        <w:trPr>
          <w:trHeight w:val="31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бюджеттiк кредит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-4 351 089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Атауы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мың теңге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07
</w:t>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51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Бюджеттерi бойынша ағымдағы жылы қолма-қол ақшаның тапшылығын болжамы жағдайында оны жабуға арналған облыстық жергілікті атқарушы органының резервi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сыныбы
</w:t>
            </w:r>
          </w:p>
        </w:tc>
      </w:tr>
      <w:tr>
        <w:trPr>
          <w:trHeight w:val="300"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6 416 089
</w:t>
            </w:r>
            <w:r>
              <w:rPr>
                <w:rFonts w:ascii="Times New Roman"/>
                <w:b w:val="false"/>
                <w:i w:val="false"/>
                <w:color w:val="000000"/>
                <w:sz w:val="20"/>
              </w:rPr>
              <w:t>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6 416 089
</w:t>
            </w:r>
            <w:r>
              <w:rPr>
                <w:rFonts w:ascii="Times New Roman"/>
                <w:b w:val="false"/>
                <w:i w:val="false"/>
                <w:color w:val="000000"/>
                <w:sz w:val="20"/>
              </w:rPr>
              <w:t>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6 416 089
</w:t>
            </w:r>
            <w:r>
              <w:rPr>
                <w:rFonts w:ascii="Times New Roman"/>
                <w:b w:val="false"/>
                <w:i w:val="false"/>
                <w:color w:val="000000"/>
                <w:sz w:val="20"/>
              </w:rPr>
              <w:t>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6 416 089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жасалатын операциялар бойынша сальдо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Атауы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мың теңге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 профициті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3 311 780
</w:t>
            </w:r>
          </w:p>
        </w:tc>
      </w:tr>
      <w:tr>
        <w:trPr>
          <w:trHeight w:val="255" w:hRule="atLeast"/>
        </w:trPr>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 профицитін пайдалану
</w:t>
            </w:r>
          </w:p>
        </w:tc>
        <w:tc>
          <w:tcPr>
            <w:tcW w:w="2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-3 311 780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2007 жылғы  15  мамырдағы N 32 /357 -ІІІ
</w:t>
      </w:r>
      <w:r>
        <w:br/>
      </w:r>
      <w:r>
        <w:rPr>
          <w:rFonts w:ascii="Times New Roman"/>
          <w:b w:val="false"/>
          <w:i w:val="false"/>
          <w:color w:val="000000"/>
          <w:sz w:val="28"/>
        </w:rPr>
        <w:t>
шешіміне 2-қосымша        
</w:t>
      </w:r>
    </w:p>
    <w:p>
      <w:pPr>
        <w:spacing w:after="0"/>
        <w:ind w:left="0"/>
        <w:jc w:val="both"/>
      </w:pP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2006 жылғы 7 желтоқсандағы 
</w:t>
      </w:r>
      <w:r>
        <w:rPr>
          <w:rFonts w:ascii="Times New Roman"/>
          <w:b w:val="false"/>
          <w:i w:val="false"/>
          <w:color w:val="000000"/>
          <w:sz w:val="28"/>
        </w:rPr>
        <w:t xml:space="preserve"> N 27/305-ІІІ </w:t>
      </w:r>
      <w:r>
        <w:rPr>
          <w:rFonts w:ascii="Times New Roman"/>
          <w:b w:val="false"/>
          <w:i w:val="false"/>
          <w:color w:val="000000"/>
          <w:sz w:val="28"/>
        </w:rPr>
        <w:t>
</w:t>
      </w:r>
      <w:r>
        <w:br/>
      </w:r>
      <w:r>
        <w:rPr>
          <w:rFonts w:ascii="Times New Roman"/>
          <w:b w:val="false"/>
          <w:i w:val="false"/>
          <w:color w:val="000000"/>
          <w:sz w:val="28"/>
        </w:rPr>
        <w:t>
шешіміне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2007 жылға арналған облыстық бюджеттің бюджеттік даму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1374"/>
        <w:gridCol w:w="1576"/>
        <w:gridCol w:w="1595"/>
        <w:gridCol w:w="5529"/>
        <w:gridCol w:w="1552"/>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Атауы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Елді-мекендерді көркейту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қала құрылысы және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дене шынықтыру және спорт объектілерін дамытуға берілетін нысаналы даму трансферттері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көлігі және автомобиль жолдары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бағдарламалар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білім беру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2007 жылғы 15 мамырдағы N 32/357-ІІІ
</w:t>
      </w:r>
      <w:r>
        <w:br/>
      </w:r>
      <w:r>
        <w:rPr>
          <w:rFonts w:ascii="Times New Roman"/>
          <w:b w:val="false"/>
          <w:i w:val="false"/>
          <w:color w:val="000000"/>
          <w:sz w:val="28"/>
        </w:rPr>
        <w:t>
      шешіміне 3-қосымша        
</w:t>
      </w:r>
      <w:r>
        <w:br/>
      </w:r>
      <w:r>
        <w:rPr>
          <w:rFonts w:ascii="Times New Roman"/>
          <w:b w:val="false"/>
          <w:i w:val="false"/>
          <w:color w:val="000000"/>
          <w:sz w:val="28"/>
        </w:rPr>
        <w:t>
</w:t>
      </w:r>
      <w:r>
        <w:br/>
      </w: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2006 жылғы 7 желтоқсандағы 
</w:t>
      </w:r>
      <w:r>
        <w:rPr>
          <w:rFonts w:ascii="Times New Roman"/>
          <w:b w:val="false"/>
          <w:i w:val="false"/>
          <w:color w:val="000000"/>
          <w:sz w:val="28"/>
        </w:rPr>
        <w:t xml:space="preserve"> N 27/305-ІІІ </w:t>
      </w:r>
      <w:r>
        <w:rPr>
          <w:rFonts w:ascii="Times New Roman"/>
          <w:b w:val="false"/>
          <w:i w:val="false"/>
          <w:color w:val="000000"/>
          <w:sz w:val="28"/>
        </w:rPr>
        <w:t>
</w:t>
      </w:r>
      <w:r>
        <w:br/>
      </w:r>
      <w:r>
        <w:rPr>
          <w:rFonts w:ascii="Times New Roman"/>
          <w:b w:val="false"/>
          <w:i w:val="false"/>
          <w:color w:val="000000"/>
          <w:sz w:val="28"/>
        </w:rPr>
        <w:t>
шешіміне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бюджеттерінің жергілікті қаржысы есебінен инженерлік коммуникациялық инфрақұрылымды дамыту және жайластыру,  жалпы орта білім берудің мемлекеттік мекемелері үшін лингафондық және мультимедиялық кабинеттер жасау шығыстары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233"/>
        <w:gridCol w:w="3133"/>
        <w:gridCol w:w="3493"/>
      </w:tblGrid>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аттары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коммуникациялық
</w:t>
            </w:r>
            <w:r>
              <w:br/>
            </w:r>
            <w:r>
              <w:rPr>
                <w:rFonts w:ascii="Times New Roman"/>
                <w:b w:val="false"/>
                <w:i w:val="false"/>
                <w:color w:val="000000"/>
                <w:sz w:val="20"/>
              </w:rPr>
              <w:t>
 инфрақұрылымды дамытуға 
</w:t>
            </w:r>
            <w:r>
              <w:br/>
            </w:r>
            <w:r>
              <w:rPr>
                <w:rFonts w:ascii="Times New Roman"/>
                <w:b w:val="false"/>
                <w:i w:val="false"/>
                <w:color w:val="000000"/>
                <w:sz w:val="20"/>
              </w:rPr>
              <w:t>
және жайластыруға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w:t>
            </w:r>
          </w:p>
        </w:tc>
      </w:tr>
      <w:tr>
        <w:trPr>
          <w:trHeight w:val="28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934 671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38 845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Сарыағаш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15 999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Түлкібас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Шымкент қаласы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888 672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38 845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