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5f6e" w14:textId="aba5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тұрғындарына елді мекен шегінен тыс жерлерге емделу үшін бюджет қаражаты есебінен тегін жол жүруі туралы" Оңтүстік Қазақстан облыстық мәслихатының 2007 жылғы 28 ақпандағы N 30/350-ІІІ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2007 жылғы 31 мамырдағы N 33/368-III шешімі. Оңтүстік Қазақстан облысының Әділет департаментінде 2007 жылғы 19 маусымда N 1955 тіркелді. Күші жойылды - Түркістан облыстық мәслихатының 2023 жылғы 28 сәуірдегі № 2/27-VIII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28.04.2023 № 2/27-VIII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"Оңтүстік Қазақстан облысының тұрғындарына елді мекен шегінен тыс жерлерге емделу үшін бюджет қаражаты есебінен тегін жол жүруі туралы" Оңтүстік Қазақстан облыстық мәслихатының 2007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30/350-III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(Нормативтік құқықтық кесімдердің мемлекеттік тіркеу тізілімінде 1952-нөмірмен тіркелген, 2007 жылғы 15 наурызда "Оңтүстік Қазақстан" газетінде жарияланған) мынадай өзгеріс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Науқастың және оны ертіп баратын тұлғаның жол жүру ақысын екі жаққа жүруіне әуе, темір жол көлігінде жүрдек поездың купе вагоны билетінің құны мөлшерінен аспайтын, ал қалааралық автомобиль көлігінде - нақты құны мөлшерінде өтеу жүргізілсін.".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