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35f4" w14:textId="b453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жекелеген әкімшілік-аумақтық бірліктерін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облыстық мәслихатының 2007 жылғы 31 мамырдағы N 33/361-III шешімі және Оңтүстік Қазақстан облыстық әкімиятының 2007 жылғы 11 маусымдағы N 199 қаулысы. Оңтүстік Қазақстан облысының әділет департаментінде 2007 жылғы 28 маусымда N 1956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Республикасының 1993 жылғы 8 желтоқсандағы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 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сәйкес, тиісті аумақтардағы тұрғындардың пікірлерін ескере отырып және Түркістан қаласы, Қазығұрт, Мақтаарал, Сайрам, Түлкібас және Шардара аудандары мәслихаттары мен әкімдіктерінің ұсыныстары бойынша Оңтүстік Қазақстан облыстық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
</w:t>
      </w:r>
      <w:r>
        <w:rPr>
          <w:rFonts w:ascii="Times New Roman"/>
          <w:b w:val="false"/>
          <w:i w:val="false"/>
          <w:color w:val="000000"/>
          <w:sz w:val="28"/>
        </w:rPr>
        <w:t>
 және Оңтүстік Қазақстан облысының әкімдігі 
</w:t>
      </w:r>
      <w:r>
        <w:rPr>
          <w:rFonts w:ascii="Times New Roman"/>
          <w:b/>
          <w:i w:val="false"/>
          <w:color w:val="000000"/>
          <w:sz w:val="28"/>
        </w:rPr>
        <w:t>
ҚАУЛЫ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облысының жекелеген әкімшілік-аумақтық бірліктері: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қаласы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Жүйнек ауылдық округінің Коммуна ауылы - Жүйнек ауылы болып;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Жүйнек ауылдық округінің Қызыл жол ауылы - Шекербұлақ ауылы болып;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Шаға ауылдық округінің Чапаев ауылы - Бершінтөбе ауылы болып;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Шаға ауылдық округінің Пушкин ауылы - Шоқтас ауылы болып;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Үшқайық ауылдық округінің Спецхозобъединение ауылы - Сұлтанбек Қожанов ауылы болып;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Шорнақ ауылдық округінің М.Горький ауылы - Аша ауылы болып;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Қазығұрт ауданы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Қызылқия ауылдық округінің Калинин ауылы - Тұғыртас ауылы болып;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ауданы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ауыл ауылдық округінің Красная звезда ауылы - Әбдіхалық ауылы болып;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ауданы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ауылдық округінің Артель ауылы - Исфиджаб ауылы болып;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Көлкент ауылдық округінің Қызыл Қазақстан ауылы - Молыбай Оразалиев ауылы болып;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ауданы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Кемербастау ауылдық округінің екінші Түлкібас ауылы - Мәнтай Жәрімбетов ауылы болып;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округінің Кенаф ауылы - Таусағыз ауылы болып;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округінің Мичурин ауылы - Майтөбе ауылы болып;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Мичурин ауылдық округінің Каучук ауылы - Көксағыз ауылы болып;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Т.Рысқұлов ауылдық округінің Қызыл-Әскер ауылы - Тастыбұлақ ауылы болып;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Түлкібас поселкелік округінің Казарма ауылы - Ақбура ауылы болып;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ауданы бойынша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ауылдық округі - Қауысбек Тұрысбеков ауылдық округі болып қайта аталсын.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ресми жарияланғаннан кейін күнтізбелік он күн өткен соң қолданысқа еңгізіледі.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