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6aed" w14:textId="72c6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"2007 жылға арналған облыстық бюджет туралы" Оңтүстік Қазақстан облыстық мәслихаттың 2006 жылғы 7 желтоқсандағы N 27/305-III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2007 жылғы 19 шілдедегі N 34/379-III шешімі. Оңтүстік Қазақстан облысының әділет департаментінде 2007 жылы 23 шілдеде N 1959 тіркелді. Қолдану мерзімі өтіп кеткен Оңтүстік Қазақстан облыстық мәслихат аппаратының 2008 жылғы 10 қаңтардағы N 08-1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Қолдану мерзімі өтіп кеткен Оңтүстік Қазақстан облыстық мәслихат аппаратының 2008 жылғы 10 қаңтардағы N 08-1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 және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Оңтүстік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"2007 жылға арналған облыстық бюджет туралы" Оңтүстік Қазақстан облыстық мәслихатының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27/305-III </w:t>
      </w:r>
      <w:r>
        <w:rPr>
          <w:rFonts w:ascii="Times New Roman"/>
          <w:b w:val="false"/>
          <w:i w:val="false"/>
          <w:color w:val="000000"/>
          <w:sz w:val="28"/>
        </w:rPr>
        <w:t>
 шешіміне (Қазақстан Республикасының нормативтік құқықтық актілерін мемлекеттік тіркеу тізілімінде 1946-нөмірмен тіркелген, 2006 жылғы 23 желтоқсанда "Оңтүстік Қазақстан" газетінде жарияланған, "2007 жылға арналған облыстық бюджет туралы" Оңтүстік Қазақстан облыстық мәслихатының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 шешіміне өзгерістер мен толықтырулар енгізу туралы" Оңтүстік Қазақстан облыстық мәслихатының 2007 жылғы 30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29/329-III </w:t>
      </w:r>
      <w:r>
        <w:rPr>
          <w:rFonts w:ascii="Times New Roman"/>
          <w:b w:val="false"/>
          <w:i w:val="false"/>
          <w:color w:val="000000"/>
          <w:sz w:val="28"/>
        </w:rPr>
        <w:t>
 шешімімен, Қазақстан Республикасының нормативтік құқықтық актілерін мемлекеттік тіркеу тізілімінде 1948-нөмірмен тіркелген, 2007 жылғы 8 ақпанда "Оңтүстік Қазақстан" N 22 газетінде жарияланған, "2007 жылға арналған облыстық бюджет туралы" Оңтүстік Қазақстан облыстық мәслихатының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 шешіміне өзгерістер енгізу туралы" Оңтүстік Қазақстан облыстық мәслихатының 2007 жылғы 28 ақпандағы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30/351-III </w:t>
      </w:r>
      <w:r>
        <w:rPr>
          <w:rFonts w:ascii="Times New Roman"/>
          <w:b w:val="false"/>
          <w:i w:val="false"/>
          <w:color w:val="000000"/>
          <w:sz w:val="28"/>
        </w:rPr>
        <w:t>
 шешімімен, Қазақстан Республикасының нормативтік құқықтық актілерін мемлекеттік тіркеу тізілімінде 1951-нөмірмен тіркелген, 2007 жылғы 15 наурызда "Оңтүстік Қазақстан" N 41 газетінде жарияланған, "2007 жылға арналған облыстық бюджет туралы" Оңтүстік Қазақстан облыстық мәслихатының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 шешіміне өзгерістер мен толықтырулар енгізу туралы" Оңтүстік Қазақстан облыстық мәслихатының 2007 жылғы 15 мамырдағы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32/357-III </w:t>
      </w:r>
      <w:r>
        <w:rPr>
          <w:rFonts w:ascii="Times New Roman"/>
          <w:b w:val="false"/>
          <w:i w:val="false"/>
          <w:color w:val="000000"/>
          <w:sz w:val="28"/>
        </w:rPr>
        <w:t>
 шешімімен, Қазақстан Республикасының нормативтік құқықтық актілерін мемлекеттік тіркеу тізілімінде 1954-нөмірмен тіркелген, 2007 жылғы 24 мамырда "Оңтүстік Қазақстан" N 80 газетінде жарияланған, өзгерістер мен толықтырулар енгізілген) 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"101 802 093" деген сандар "107 833 027"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"14 505 958" деген сандар "15 291 351"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"132 258" деген сандар "201 462"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"87 140 577" деген сандар "92 316 914"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"102 776 402" деген сандар "108 807 336"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"75 326" деген сандар "75 328"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"22" деген сандар "23"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 "506" деген сандар "507"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 "1 396" деген сандар "173"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абзацтан кейін мына мазмұндағы абзацтармен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саласында мемлекеттік жүйенің жаңа технологияларын енгізуге - 100 785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түсімдердің шығындарын өтеуге - 35 178 мың теңге;";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"1 728 520" деген сандар "2 291 295"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"130 731" деген сандар "142 394"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 "22 634" деген сандар "24 784"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жетінші абзацта "30 628" деген сандар "15 628"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сегізінші абзацта "943 010" деген сандар "1 337 478"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жиырмасыншы абзацта "589 343" деген сандар "758 837"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"2 874 598" деген сандар "4 434 254"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"2 060 665" деген сандар "2 424 533"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"258 000" деген сандар "325 000"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"705 729" деген сандар "476 419"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3-қосымшалары осы шешімнің 1, 2-қосымшаларына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жылдың 1 қаңтарынан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19 шілдедегі N 34/379-ІІІ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жылға арналған облыстық бюджет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93"/>
        <w:gridCol w:w="1153"/>
        <w:gridCol w:w="6013"/>
        <w:gridCol w:w="1"/>
        <w:gridCol w:w="2813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107 833 027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15 291 351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15 291 351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5 134 298
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5 134 298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8 249 078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8 249 078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1 907 975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1 907 975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201 462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201 462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22 625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
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
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178 780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  мемлекеттік мүлікті сату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Трансферттердің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92 316 914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6 263 071
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6 263 071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86 053 843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86 053 843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159"/>
        <w:gridCol w:w="1495"/>
        <w:gridCol w:w="1496"/>
        <w:gridCol w:w="4708"/>
        <w:gridCol w:w="29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                                     Атауы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108 807 336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309 599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маслихатының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277 427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әкімнің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277 427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350 784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350 784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69 118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136 272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трансфертер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101 885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5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
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107 181
</w:t>
            </w:r>
          </w:p>
        </w:tc>
      </w:tr>
      <w:tr>
        <w:trPr>
          <w:trHeight w:val="49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авариялармен табиғи апаттардың алдын алуды және жоюды ұйымдастыру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107 181
</w:t>
            </w:r>
          </w:p>
        </w:tc>
      </w:tr>
      <w:tr>
        <w:trPr>
          <w:trHeight w:val="5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3 876 858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3 876 858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3 840 110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3 698 922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тәртiптi қорғау және қоғамдық қауiпсiздiктi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139 188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15 317 762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6 617 551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1 261 594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  спорт бойынша қосымша білім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1 054 688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206 906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5 355 957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1 119 520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сатып алу және жеткізу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701 812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 өткізу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
</w:t>
            </w:r>
          </w:p>
        </w:tc>
      </w:tr>
      <w:tr>
        <w:trPr>
          <w:trHeight w:val="78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ағымдағы нысаналы трансферттер жалпы орта білім беретін мемлекеттік мекемелердегі физика, химия, биология кабинеттерін оқу жабдығымен жарақтандыру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494 254
</w:t>
            </w:r>
          </w:p>
        </w:tc>
      </w:tr>
      <w:tr>
        <w:trPr>
          <w:trHeight w:val="6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1 915 156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62 697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 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143 397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604 857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пунктілеріне жеткізуді ұйымдастыруға берілетін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мемлекеттік жүйенің жаңа технологияларын енгізу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1 520 008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1 380 015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270 241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1 109 774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199 389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ішкі істердің атқарушы органы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50 902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5 600 799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1 134 838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70 387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жасөспiрiмдердiң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148 458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 оңалту және әлеуметтік бейімдеу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39 066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үкімет шеңберінде адами капиталды дамытуға  берілетін нысаналы даму трансферттері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109 049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580 796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182 082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4 465 961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4 434 254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37 222 676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14 384 929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14 384 929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санитарлық-медициналық көмек және денсаулық сақтау ұйымдары мамандарының бағыты бойынша стационарлық медициналық көмек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14 384 929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1 932 455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384 797
</w:t>
            </w:r>
          </w:p>
        </w:tc>
      </w:tr>
      <w:tr>
        <w:trPr>
          <w:trHeight w:val="2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денсаулық сақтау ұйымдары үшiн қан, оның компоненттерi мен препараттарын өндiру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269 770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101 982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сүруді насихаттау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 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1 547 658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446 846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896 982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4 050 080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4 050 080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3 571 042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97 842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235 857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90 759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7 561 068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7 561 068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6 410 941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1 150 127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976 291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939 631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8 317 853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111 477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671 657
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жерге жұмысқа жіберілген медицина және фармацевтика қызметкерлерін әлеуметтік қолдауы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7 434 158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7 434 158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2 478 002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1 361 895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870 483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870 483
</w:t>
            </w:r>
          </w:p>
        </w:tc>
      </w:tr>
      <w:tr>
        <w:trPr>
          <w:trHeight w:val="3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452 227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1 041 649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  жергілікті деңгейде әлеуметтік қолдау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97 115
</w:t>
            </w:r>
          </w:p>
        </w:tc>
      </w:tr>
      <w:tr>
        <w:trPr>
          <w:trHeight w:val="8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888 100
</w:t>
            </w:r>
          </w:p>
        </w:tc>
      </w:tr>
      <w:tr>
        <w:trPr>
          <w:trHeight w:val="105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74 458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6 755 434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2 604 917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3 825 517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2 448 143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2 424 533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23 610
</w:t>
            </w:r>
          </w:p>
        </w:tc>
      </w:tr>
      <w:tr>
        <w:trPr>
          <w:trHeight w:val="37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департаменті (басқармасы)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1 377 374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1 337 478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3 602 484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1 676 232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678 232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131 421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1 245 408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 (бөлімі)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816 816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87 237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 жарыстарына әртүрлi спорт түрлерi бойынша облыстық құрама командаларының мүшелерiн дайындау және олардың қатысуы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706 190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428 592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428 592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дене шынықтыру және спорт объектілерін дамытуға берілетін нысаналы даму трансферттері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542 322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 және құжаттама басқармасы (бөлімі)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146 920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(бөлімінің)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216 784
</w:t>
            </w:r>
          </w:p>
        </w:tc>
      </w:tr>
      <w:tr>
        <w:trPr>
          <w:trHeight w:val="37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мемлекеттік ақпарат саясатын жүргізу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жөніндегі басқарма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жөніндегі басқарманың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
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
</w:t>
            </w:r>
          </w:p>
        </w:tc>
      </w:tr>
      <w:tr>
        <w:trPr>
          <w:trHeight w:val="3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1 098 304
</w:t>
            </w:r>
          </w:p>
        </w:tc>
      </w:tr>
      <w:tr>
        <w:trPr>
          <w:trHeight w:val="49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3 416 247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қолдау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меншікке жатпайтын ауыл шаруашылығы ұйымдарының банкроттық рәсімдерін жүргізу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259 694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тауарөматериалдық құндылықтарының құнын арзандату және өсімдік шаруашылығы өнімінің шығымдылығын және сапасын арттыру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1 414 000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Малшаруашылығы өнімдерінің өнімділігін және сапасын арттыру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жөніндегі қызметтердің құнын субсидиялау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Жемiс-жидек дақылдарының және жүзiмнің көп жылдық көшеттерiн отырғызу және өсiруді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512 732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мақта талшығының сапасын сараптау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224 424
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136 773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аймақтарын, су объектiлерi мен су шаруашылығы құрылыстарының белдеулерiн белгiлеу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120 210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авариялы су шаруашылығы құрылыстары мен гидромелиорациялық жүйелердi қалпына келтiру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5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163 508
</w:t>
            </w:r>
          </w:p>
        </w:tc>
      </w:tr>
      <w:tr>
        <w:trPr>
          <w:trHeight w:val="36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115 005
</w:t>
            </w:r>
          </w:p>
        </w:tc>
      </w:tr>
      <w:tr>
        <w:trPr>
          <w:trHeight w:val="34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113 015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қатынастарын басқару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101 588
</w:t>
            </w:r>
          </w:p>
        </w:tc>
      </w:tr>
      <w:tr>
        <w:trPr>
          <w:trHeight w:val="40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сәулет-құрылыстық бақылау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26 702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4 270 474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2 110 365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2 110 365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1 473 575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476 419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күрделі жөндеуден өткізуге берілетін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2 160 109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2 160 109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42 374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1 110 898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жүйесін құру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алынатын трансферттер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758 837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8 305 031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3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8 263 002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5 146 403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152 408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органының төтенше резерві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147 150
</w:t>
            </w:r>
          </w:p>
        </w:tc>
      </w:tr>
      <w:tr>
        <w:trPr>
          <w:trHeight w:val="76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мемлекеттік қызметшілердің,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4 801 667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бюджеттерiне бюджеттік түсімдердің шығындарын өтеуге берілетін ағымдағы нысаналы 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54 066
</w:t>
            </w:r>
          </w:p>
        </w:tc>
      </w:tr>
      <w:tr>
        <w:trPr>
          <w:trHeight w:val="5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оған сараптама жүргізу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54 066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3 062 533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3 062 533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21 423 898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20 728 559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695 339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-974 309
</w:t>
            </w:r>
          </w:p>
        </w:tc>
      </w:tr>
      <w:tr>
        <w:trPr>
          <w:trHeight w:val="31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бюджеттiк кредит беру 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-4 351 089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 Атауы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 бойынша ағымдағы жылы қолма-қол ақшаның тапшылығын болжамы жағдайында оны жабуға арналған облыстық жергілікті атқарушы органының резервi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6 416 089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6 416 089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 Атауы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                             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профициті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3 311 780
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профицитін пайдалану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-3 311 780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19 шілдедегі N 34/379-ІІІ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 жылғы 7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27/305-ІІІ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Бюджеттік инвестициялық жобаларды (бағдарламаларды) іске асыруға және заңды тұлғалардың  жарғылық капиталын қалыптастыруға немесе ұлғайтуға бағытталған бюджеттік бағдарламаларға бөлінген, 2007 жылға арналған облыстық бюджеттің бюджеттік даму 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207"/>
        <w:gridCol w:w="1508"/>
        <w:gridCol w:w="1488"/>
        <w:gridCol w:w="772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  Атауы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кредит беру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департаменті (басқармасы) 
</w:t>
            </w:r>
          </w:p>
        </w:tc>
      </w:tr>
      <w:tr>
        <w:trPr>
          <w:trHeight w:val="25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қала құрылысы және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
</w:t>
            </w:r>
          </w:p>
        </w:tc>
      </w:tr>
      <w:tr>
        <w:trPr>
          <w:trHeight w:val="49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жолаушылар көлігі және автомобиль жолдары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бағдарламалар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30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денсаулық сақтау департаменті (басқармасы)
</w:t>
            </w:r>
          </w:p>
        </w:tc>
      </w:tr>
      <w:tr>
        <w:trPr>
          <w:trHeight w:val="40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кәсiптiк бiлiмi бар мамандар даярлау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білім беру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 (басқармасы)
</w:t>
            </w:r>
          </w:p>
        </w:tc>
      </w:tr>
      <w:tr>
        <w:trPr>
          <w:trHeight w:val="4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бюджеттерге электрондық үкімет шеңберінде адами капиталды дамытуға  берілетін нысаналы даму трансферттері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жолаушылар көлігі және автомобиль жолдары департаменті (басқармасы)
</w:t>
            </w:r>
          </w:p>
        </w:tc>
      </w:tr>
      <w:tr>
        <w:trPr>
          <w:trHeight w:val="24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жүйесін құру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 (басқармасы)
</w:t>
            </w:r>
          </w:p>
        </w:tc>
      </w:tr>
      <w:tr>
        <w:trPr>
          <w:trHeight w:val="22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