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eebb" w14:textId="de0e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облыстық бюджет туралы" Оңтүстік Қазақстан облыстық мәслихаттың 2006 жылғы 7 желтоқсандағы N 27/305-III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2007 жылғы 24 қазандағы N 2/10-IV шешімі. Оңтүстік Қазақстан облысының әділет департаментінде 2007 жылы 29 қазанда N 1966 тіркелді. Қолдану мерзімі өтіп кетуіне байланысты күші жойылды - Оңтүстік Қазақстан облыстық мәслихат аппаратының 2008 жылғы 10 қаңтардағы N 08-1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Қолдану мерзімі өтіп кетуіне байланысты күші жойылды - Оңтүстік Қазақстан облыстық мәслихат аппаратының 2008 жылғы 10 қаңтардағы N 08-1 хатымен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</w:t>
      </w:r>
      <w:r>
        <w:rPr>
          <w:rFonts w:ascii="Times New Roman"/>
          <w:b w:val="false"/>
          <w:i w:val="false"/>
          <w:color w:val="000000"/>
          <w:sz w:val="28"/>
        </w:rPr>
        <w:t>
 кодексіне және Қазақстан Республикасының 2001 жылғы 23 қаңтардағы "Қазақстан Республикасындағы 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 Оңтүстік Қазақстан облыстық мәслихаты 
</w:t>
      </w:r>
      <w:r>
        <w:rPr>
          <w:rFonts w:ascii="Times New Roman"/>
          <w:b/>
          <w:i w:val="false"/>
          <w:color w:val="000000"/>
          <w:sz w:val="28"/>
        </w:rPr>
        <w:t>
ШЕШТІ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"2007 жылға арналған облыстық бюджет туралы" Оңтүстік Қазақстан облыстық мәслихатының 2006 жылғы 7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27/305-III </w:t>
      </w:r>
      <w:r>
        <w:rPr>
          <w:rFonts w:ascii="Times New Roman"/>
          <w:b w:val="false"/>
          <w:i w:val="false"/>
          <w:color w:val="000000"/>
          <w:sz w:val="28"/>
        </w:rPr>
        <w:t>
 шешіміне (Қазақстан Республикасының нормативтік құқықтық актілерін мемлекеттік тіркеу тізілімінде 1946-нөмірмен тіркелген, 2006 жылғы 23 желтоқсанда "Оңтүстік Қазақстан" газетінде жарияланған, "2007 жылға арналған облыстық бюджет туралы" Оңтүстік Қазақстан облыстық мәслихатының 2006 жылғы 7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27/305-ІІІ </w:t>
      </w:r>
      <w:r>
        <w:rPr>
          <w:rFonts w:ascii="Times New Roman"/>
          <w:b w:val="false"/>
          <w:i w:val="false"/>
          <w:color w:val="000000"/>
          <w:sz w:val="28"/>
        </w:rPr>
        <w:t>
 шешіміне өзгерістер мен толықтырулар енгізу туралы" Оңтүстік Қазақстан облыстық мәслихатының 2007 жылғы 30 қаңтардағы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29/329-III </w:t>
      </w:r>
      <w:r>
        <w:rPr>
          <w:rFonts w:ascii="Times New Roman"/>
          <w:b w:val="false"/>
          <w:i w:val="false"/>
          <w:color w:val="000000"/>
          <w:sz w:val="28"/>
        </w:rPr>
        <w:t>
 шешімімен, Қазақстан Республикасының нормативтік құқықтық актілерін мемлекеттік тіркеу тізілімінде 1948-нөмірмен тіркелген, 2007 жылғы 8 ақпанда "Оңтүстік Қазақстан" N 22 газетінде жарияланған, "2007 жылға арналған облыстық бюджет туралы" Оңтүстік Қазақстан облыстық мәслихатының 2006 жылғы 7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27/305-ІІІ </w:t>
      </w:r>
      <w:r>
        <w:rPr>
          <w:rFonts w:ascii="Times New Roman"/>
          <w:b w:val="false"/>
          <w:i w:val="false"/>
          <w:color w:val="000000"/>
          <w:sz w:val="28"/>
        </w:rPr>
        <w:t>
 шешіміне өзгерістер енгізу туралы" Оңтүстік Қазақстан облыстық мәслихатының 2007 жылғы 28 ақпандағы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30/351-III </w:t>
      </w:r>
      <w:r>
        <w:rPr>
          <w:rFonts w:ascii="Times New Roman"/>
          <w:b w:val="false"/>
          <w:i w:val="false"/>
          <w:color w:val="000000"/>
          <w:sz w:val="28"/>
        </w:rPr>
        <w:t>
 шешімімен, Қазақстан Республикасының нормативтік құқықтық актілерін мемлекеттік тіркеу тізілімінде 1951-нөмірмен тіркелген, 2007 жылғы 15 наурызда "Оңтүстік Қазақстан" N 41 газетінде жарияланған, "2007 жылға арналған облыстық бюджет туралы" Оңтүстік Қазақстан облыстық мәслихатының 2006 жылғы 7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27/305-ІІІ </w:t>
      </w:r>
      <w:r>
        <w:rPr>
          <w:rFonts w:ascii="Times New Roman"/>
          <w:b w:val="false"/>
          <w:i w:val="false"/>
          <w:color w:val="000000"/>
          <w:sz w:val="28"/>
        </w:rPr>
        <w:t>
 шешіміне өзгерістер мен толықтырулар енгізу туралы" Оңтүстік Қазақстан облыстық мәслихатының 2007 жылғы 15 мамырдағы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32/357-III </w:t>
      </w:r>
      <w:r>
        <w:rPr>
          <w:rFonts w:ascii="Times New Roman"/>
          <w:b w:val="false"/>
          <w:i w:val="false"/>
          <w:color w:val="000000"/>
          <w:sz w:val="28"/>
        </w:rPr>
        <w:t>
 шешімімен, Қазақстан Республикасының нормативтік құқықтық актілерін мемлекеттік тіркеу тізілімінде 1954-нөмірмен тіркелген, 2007 жылғы 24 мамырда "Оңтүстік Қазақстан" N 80 газетінде жарияланған, "2007 жылға арналған облыстық бюджет туралы" Оңтүстік Қазақстан облыстық мәслихатының 2006 жылғы 7 желтоқсандағы 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27/305-ІІІ </w:t>
      </w:r>
      <w:r>
        <w:rPr>
          <w:rFonts w:ascii="Times New Roman"/>
          <w:b w:val="false"/>
          <w:i w:val="false"/>
          <w:color w:val="000000"/>
          <w:sz w:val="28"/>
        </w:rPr>
        <w:t>
 шешіміне өзгерістер мен толықтырулар енгізу туралы" Оңтүстік Қазақстан облыстық мәслихатының 2007 жылғы 19 шілдедегі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34/379-III </w:t>
      </w:r>
      <w:r>
        <w:rPr>
          <w:rFonts w:ascii="Times New Roman"/>
          <w:b w:val="false"/>
          <w:i w:val="false"/>
          <w:color w:val="000000"/>
          <w:sz w:val="28"/>
        </w:rPr>
        <w:t>
 шешімімен, Қазақстан Республикасының нормативтік құқықтық актілерін мемлекеттік тіркеу тізілімінде 1959-нөмірмен тіркелген, 2007 жылғы 26 шілдеде "Оңтүстік Қазақстан" N 115, 116-117 газеттерінде жарияланған өзгерістер мен толықтырулар енгізілген)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"107 833 027" деген сандар "107 863 558"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"15 291 351" деген сандар "15 321 882"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"108 807 336" деген сандар "108 837 867"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 "494 254" деген сандар "491 428"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 "160 371" деген сандар "259 871"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абзацта "15 628" деген сандар "31 628"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жиырмасыншы абзацта "1 337 478" деген сандар "1 779 388"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екінші абзацта "758 837" деген сандар "816 837"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"4 434 254" деген сандар "4 430 090"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"2 424 533" деген сандар "2 475 170"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 "325 000" деген сандар "225 000"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 "476 419" деген сандар "390 919"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 мынадай мазмұндағы жаңа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Облыс әкімдігінің  2007 жылға арналған резервi 576 805 мың теңге сомасында бекітілсін,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төтенше резерві - 52 526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 шығындарға арналған резерві - 24 279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бюджеттер бойынша ағымдағы жылы қолма-қол ақшаның тапшылығын жабуға арналған резервi - 500 000 мың теңге.";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 шешімнің  1-қосымшасы  осы  шешімнің қосымшасына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2007 жылдың 1 қаңтарынан бастап қолданысқа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Облыстық мәслихаттың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Оңтүстік Қазақстан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  24 қазандағы N 2/10-IV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Оңтүстік Қазақстан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7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27/305-ІІІ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2007 жылға арналған облыстық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073"/>
        <w:gridCol w:w="6713"/>
        <w:gridCol w:w="243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107 863 558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15 321 882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15 321 882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5 200 129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5 200 129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8 213 778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8 213 778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1 907 975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1 907 975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201 462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201 462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 өткізуден түсетін ақша түсімдері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</w:tr>
      <w:tr>
        <w:trPr>
          <w:trHeight w:val="10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178 780
</w:t>
            </w:r>
          </w:p>
        </w:tc>
      </w:tr>
      <w:tr>
        <w:trPr>
          <w:trHeight w:val="10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178 780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  мемлекеттік мүлікті сату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Трансферттердің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92 316 914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6 263 071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6 263 071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86 053 843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86 053 843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333"/>
        <w:gridCol w:w="1393"/>
        <w:gridCol w:w="1393"/>
        <w:gridCol w:w="5593"/>
        <w:gridCol w:w="1"/>
        <w:gridCol w:w="18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 Атауы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                                        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 мың теңге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108 837 867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791 030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330 599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32 172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маслихатының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298 427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әкімнің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298 427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353 584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353 584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72 918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беруді  ұйымдастыру және біржолға талондарды өткізуден түсетін сомаларды толық жиналуын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трансфертер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106 847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 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106 881
</w:t>
            </w:r>
          </w:p>
        </w:tc>
      </w:tr>
      <w:tr>
        <w:trPr>
          <w:trHeight w:val="4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 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106 881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  азаматтық қорғаныс және авариялармен табиғи апаттардың алдын алуды және жоюды ұйымдастыру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3 840 110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3 840 110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ішкі істердің атқарушы органы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3 840 110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ішкі істердің атқарушы органы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3 698 922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тәртiптi қорғау және қоғамдық қауiпсiздiктi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15 286 932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6 589 229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1 233 272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  спорт бойынша қосымша білім беру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1 028 584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204 688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5 355 957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1 119 520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сатып алу және жеткізу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704 638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 өткізу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ағымдағы нысаналы трансферттер жалпы орта білім беретін мемлекеттік мекемелердегі физика, химия, биология кабинеттерін оқу жабдығымен жарақтандыру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491 428
</w:t>
            </w:r>
          </w:p>
        </w:tc>
      </w:tr>
      <w:tr>
        <w:trPr>
          <w:trHeight w:val="6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1 915 156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62 697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  аудандар (облыстық маңызы бар қалалар) бюджеттеріне ағымдағы нысаналы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143 397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604 857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тестілеу пунктілеріне жеткізуді ұйымдастыруға берілетін ағымдағы нысаналы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мемлекеттік жүйенің жаңа технологияларын енгізу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1 520 008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1 380 015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270 241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 даярлау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270 241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1 109 774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1 109 774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ішкі істердің атқарушы органы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5 596 423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1 134 838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70 387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148 458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 оңалту және әлеуметтік бейімдеу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39 066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бюджеттерге электрондық үкімет шеңберінде адами капиталды дамытуға  берілетін нысаналы даму трансферттері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109 049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580 796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182 082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4 461 585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4 430 090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37 502 539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14 751 751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14 751 751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санитарлық-медициналық көмек және денсаулық сақтау ұйымдары мамандарының бағыты бойынша стационарлық медициналық көмек көрсету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14 751 751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1 900 270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352 612
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денсаулық сақтау ұйымдары үшiн қан, оның компоненттерi мен препараттарын өндiру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сүруді насихаттау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 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1 547 658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446 846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896 982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188 780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4 072 672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4 072 672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3 593 634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235 857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90 759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7 573 975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7 573 975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6 423 848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1 150 127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939 281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939 281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902 021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8 264 590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823 701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111 477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 алдын алу және қарсы күрес жөніндегі іс-шараларды іске асыру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616 479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25 877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мекеннің шегінен тыс емделуге тегін және жеңілдетілген жол жүрумен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38 829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жерге жұмысқа жіберілген медицина және фармацевтика қызметкерлерін әлеуметтік қолдауы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7 440 889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7 440 889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2 478 002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1 363 191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871 779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871 779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452 227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1 039 353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1 039 353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  жергілікті деңгейде әлеуметтік қолдау көрсету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94 819
</w:t>
            </w:r>
          </w:p>
        </w:tc>
      </w:tr>
      <w:tr>
        <w:trPr>
          <w:trHeight w:val="8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ағымдағы берілетін нысаналы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аз қамтылған жанұялардан 18 жасқа дейінгі балаларға мемлекеттік жәрдемақылар төлеуге ағымдағы нысаналы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888 100
</w:t>
            </w:r>
          </w:p>
        </w:tc>
      </w:tr>
      <w:tr>
        <w:trPr>
          <w:trHeight w:val="10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75 458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75 458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7 147 981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2 604 917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сәулет, қала құрылысы және құрылыс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2 604 917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2 604 917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4 318 064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сәулет, қала құрылысы және құрылыс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2 498 780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2 475 170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департаменті (басқармасы)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1 819 284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1 779 388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сәулет, қала құрылысы және құрылыс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3 270 206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1 288 642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720 732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157 921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341 199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567 910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567 910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1 292 720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864 128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67 647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 жарыстарына әртүрлi спорт түрлерi бойынша облыстық құрама командаларының мүшелерiн дайындау және олардың қатысуы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773 264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428 592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428 592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 құжаттама басқармасы (бөлімі)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146 920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216 262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жөніндегі басқарма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жөніндегі басқарманың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  ұйымдастыру жөнiндегi өзге де қызметтер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141 059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141 059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1 098 304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1 098 304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1 098 304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 аудандар (облыстық маңызы бар қалалар) бюджеттеріне нысаналы даму трансферттері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1 098 304
</w:t>
            </w:r>
          </w:p>
        </w:tc>
      </w:tr>
      <w:tr>
        <w:trPr>
          <w:trHeight w:val="4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3 414 271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2 846 280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2 846 280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қолдау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меншікке жатпайтын ауыл шаруашылығы  ұйымдарының банкроттық рәсімдерін жүргізу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259 694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 үшін қажетті жанар-жағар май және басқа да тауарөматериалдық құндылықтарының құнын арзандату және өсімдік шаруашылығы өнімінің шығымдылығын және сапасын арттыру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1 414 000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 өнімдерінің өнімділігін және сапасын арттыру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  өндірушілерге су жеткізу жөніндегі қызметтердің құнын субсидиялау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215 530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Жемiс-жидек дақылдарының және жүзiмнің көп жылдық көшеттерiн отырғызу және өсiруді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512 732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Қазақстандық мақта талшығының сапасын сараптау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253 704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224 499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136 848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аймақтарын, су объектiлерi мен су шаруашылығы құрылыстарының белдеулерiн белгiлеу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120 303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87 651
</w:t>
            </w:r>
          </w:p>
        </w:tc>
      </w:tr>
      <w:tr>
        <w:trPr>
          <w:trHeight w:val="5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163 508
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158 208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112 954
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112 954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 іс-шаралар өткізу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қатынастарын басқару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101 588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101 588
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сәулет-құрылыстық бақылау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26 702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4 242 636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2 050 365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2 050 365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1 399 575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 бюджеттеріне берілетін нысаналы даму трансферттері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390 919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аудандық маңызы бар автомобиль жолдарын күрделі жөндеуден өткізуге берілетін ағымдағы нысаналы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259 871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2 192 271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2 192 271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1 110 898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ұйымдастыру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жүйесін құру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182 162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816 837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8 064 360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8 022 331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4 913 650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органының төтенше резерві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52 526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жалақыларын ұлғайтуға берілетін ағымдағы ны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4 801 667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бюджеттерiне бюджеттік түсімдердің шығындарын өтеуге берілетін ағымдағы нысаналы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49 948
</w:t>
            </w:r>
          </w:p>
        </w:tc>
      </w:tr>
      <w:tr>
        <w:trPr>
          <w:trHeight w:val="5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оған сараптама жүргізу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49 948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3 058 733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3 058 733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  қызмет көрсету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  қызмет көрсету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21 423 898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21 423 898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21 423 898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20 728 559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695 339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Операциялық сальдо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-974 309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Таза бюджеттiк кредит беру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-4 351 089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 Атауы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кредит беру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 бойынша ағымдағы жылы қолма-қол ақшаның тапшылығын болжамы жағдайында оны жабуға арналған облыстық жергілікті атқарушы органының резервi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 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6 416 089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6 416 089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6 416 089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6 416 089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Қаржы активтерімен жасалатын операциялар бойынша сальдо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 Сомасы,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 мың тенге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профициті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3 311 780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профицитін пайдалану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-3 311 780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