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aea3" w14:textId="37ba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2007 жылғы 13 желтоқсандағы N 3/14-IV шешімі. ОҚО Әділет департаментінде 2007 жылғы 24 желтоқсанында N 1968 тіркелді. Қолдану мерзімінің тоқтатылуына байланысты күші жойылды - Оңтүстік Қазақстан облыстық мәслихатының 2009 жылғы 2 қарашадағы N 802-1 хатымен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Ескерту. Қолдану мерзімінің тоқтатылуына байланысты күші жойылды - Оңтүстік Қазақстан облыстық мәслихатының 2009.11.02 N 802-1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2004 жылғы 24 сәуірдегі  </w:t>
      </w:r>
      <w:r>
        <w:rPr>
          <w:rFonts w:ascii="Times New Roman"/>
          <w:b w:val="false"/>
          <w:i w:val="false"/>
          <w:color w:val="000000"/>
          <w:sz w:val="28"/>
        </w:rPr>
        <w:t xml:space="preserve">Бюджет кодексі </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 xml:space="preserve">ШЕШТІ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Оңтүстік Қазақстан облысының 2008 жылға арналған облыстық бюджеті 1-қосымшаға сәйкес мына көлемдерде бекiтiлсiн: </w:t>
      </w:r>
      <w:r>
        <w:br/>
      </w:r>
      <w:r>
        <w:rPr>
          <w:rFonts w:ascii="Times New Roman"/>
          <w:b w:val="false"/>
          <w:i w:val="false"/>
          <w:color w:val="000000"/>
          <w:sz w:val="28"/>
        </w:rPr>
        <w:t xml:space="preserve">
      1) кiрiстер - 146 858 487 мың теңге, оның iшiнде: </w:t>
      </w:r>
      <w:r>
        <w:br/>
      </w:r>
      <w:r>
        <w:rPr>
          <w:rFonts w:ascii="Times New Roman"/>
          <w:b w:val="false"/>
          <w:i w:val="false"/>
          <w:color w:val="000000"/>
          <w:sz w:val="28"/>
        </w:rPr>
        <w:t xml:space="preserve">
      салықтық түсiмдер - 15 489 801 мың теңге; </w:t>
      </w:r>
      <w:r>
        <w:br/>
      </w:r>
      <w:r>
        <w:rPr>
          <w:rFonts w:ascii="Times New Roman"/>
          <w:b w:val="false"/>
          <w:i w:val="false"/>
          <w:color w:val="000000"/>
          <w:sz w:val="28"/>
        </w:rPr>
        <w:t xml:space="preserve">
      салықтық емес түсiмдер - 404 488 мың теңге; </w:t>
      </w:r>
      <w:r>
        <w:br/>
      </w:r>
      <w:r>
        <w:rPr>
          <w:rFonts w:ascii="Times New Roman"/>
          <w:b w:val="false"/>
          <w:i w:val="false"/>
          <w:color w:val="000000"/>
          <w:sz w:val="28"/>
        </w:rPr>
        <w:t xml:space="preserve">
      трансферттердiң түсiмдерi - 130 964 198 мың теңге; </w:t>
      </w:r>
      <w:r>
        <w:br/>
      </w:r>
      <w:r>
        <w:rPr>
          <w:rFonts w:ascii="Times New Roman"/>
          <w:b w:val="false"/>
          <w:i w:val="false"/>
          <w:color w:val="000000"/>
          <w:sz w:val="28"/>
        </w:rPr>
        <w:t xml:space="preserve">
      2) шығындар - 146 055 008 мың теңге; </w:t>
      </w:r>
      <w:r>
        <w:br/>
      </w:r>
      <w:r>
        <w:rPr>
          <w:rFonts w:ascii="Times New Roman"/>
          <w:b w:val="false"/>
          <w:i w:val="false"/>
          <w:color w:val="000000"/>
          <w:sz w:val="28"/>
        </w:rPr>
        <w:t xml:space="preserve">
      3) операциялық сальдо -  803 479 мың теңге; </w:t>
      </w:r>
      <w:r>
        <w:br/>
      </w:r>
      <w:r>
        <w:rPr>
          <w:rFonts w:ascii="Times New Roman"/>
          <w:b w:val="false"/>
          <w:i w:val="false"/>
          <w:color w:val="000000"/>
          <w:sz w:val="28"/>
        </w:rPr>
        <w:t xml:space="preserve">
      4) таза бюджеттiк кредит беру -  - 4 865 072 мың теңге, оның iшiнде: </w:t>
      </w:r>
      <w:r>
        <w:br/>
      </w:r>
      <w:r>
        <w:rPr>
          <w:rFonts w:ascii="Times New Roman"/>
          <w:b w:val="false"/>
          <w:i w:val="false"/>
          <w:color w:val="000000"/>
          <w:sz w:val="28"/>
        </w:rPr>
        <w:t xml:space="preserve">
      бюджеттік кредиттер - 2 199 000 мың теңге; </w:t>
      </w:r>
      <w:r>
        <w:br/>
      </w:r>
      <w:r>
        <w:rPr>
          <w:rFonts w:ascii="Times New Roman"/>
          <w:b w:val="false"/>
          <w:i w:val="false"/>
          <w:color w:val="000000"/>
          <w:sz w:val="28"/>
        </w:rPr>
        <w:t xml:space="preserve">
      бюджеттік кредиттерді өтеу - 7 064 072 мың теңге; </w:t>
      </w:r>
      <w:r>
        <w:br/>
      </w:r>
      <w:r>
        <w:rPr>
          <w:rFonts w:ascii="Times New Roman"/>
          <w:b w:val="false"/>
          <w:i w:val="false"/>
          <w:color w:val="000000"/>
          <w:sz w:val="28"/>
        </w:rPr>
        <w:t xml:space="preserve">
      5) қаржы активтерімен жасалатын операциялар бойынша сальдо - </w:t>
      </w:r>
      <w:r>
        <w:br/>
      </w:r>
      <w:r>
        <w:rPr>
          <w:rFonts w:ascii="Times New Roman"/>
          <w:b w:val="false"/>
          <w:i w:val="false"/>
          <w:color w:val="000000"/>
          <w:sz w:val="28"/>
        </w:rPr>
        <w:t xml:space="preserve">
      1 193 000 мың теңге: </w:t>
      </w:r>
      <w:r>
        <w:br/>
      </w:r>
      <w:r>
        <w:rPr>
          <w:rFonts w:ascii="Times New Roman"/>
          <w:b w:val="false"/>
          <w:i w:val="false"/>
          <w:color w:val="000000"/>
          <w:sz w:val="28"/>
        </w:rPr>
        <w:t xml:space="preserve">
      6) бюджет профициті - 4 475 551 мың теңге; </w:t>
      </w:r>
      <w:r>
        <w:br/>
      </w:r>
      <w:r>
        <w:rPr>
          <w:rFonts w:ascii="Times New Roman"/>
          <w:b w:val="false"/>
          <w:i w:val="false"/>
          <w:color w:val="000000"/>
          <w:sz w:val="28"/>
        </w:rPr>
        <w:t xml:space="preserve">
      7) бюджет профицитін пайдалану - - 4 475 551 мың теңге.; </w:t>
      </w:r>
      <w:r>
        <w:br/>
      </w:r>
      <w:r>
        <w:rPr>
          <w:rFonts w:ascii="Times New Roman"/>
          <w:b w:val="false"/>
          <w:i w:val="false"/>
          <w:color w:val="000000"/>
          <w:sz w:val="28"/>
        </w:rPr>
        <w:t xml:space="preserve">
       </w:t>
      </w:r>
      <w:r>
        <w:rPr>
          <w:rFonts w:ascii="Times New Roman"/>
          <w:b w:val="false"/>
          <w:i/>
          <w:color w:val="800000"/>
          <w:sz w:val="28"/>
        </w:rPr>
        <w:t xml:space="preserve">Ескерту. 1-тармақ жаңа редакцияда - Оңтүстік Қазақстан облыстық мәслихатының 2008.05.11 </w:t>
      </w:r>
      <w:r>
        <w:rPr>
          <w:rFonts w:ascii="Times New Roman"/>
          <w:b w:val="false"/>
          <w:i w:val="false"/>
          <w:color w:val="000000"/>
          <w:sz w:val="28"/>
        </w:rPr>
        <w:t xml:space="preserve">N 11/130-IV </w:t>
      </w:r>
      <w:r>
        <w:rPr>
          <w:rFonts w:ascii="Times New Roman"/>
          <w:b w:val="false"/>
          <w:i/>
          <w:color w:val="800000"/>
          <w:sz w:val="28"/>
        </w:rPr>
        <w:t xml:space="preserve">(2008 жылғы 1 қаңтардан бастап қолданысқа енгiзiледi) 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2008 жылға жеке табыс салығы және әлеуметтік салықтың түсімдерінің жалпы сомасының бөлу нормативтерi: </w:t>
      </w:r>
      <w:r>
        <w:br/>
      </w:r>
      <w:r>
        <w:rPr>
          <w:rFonts w:ascii="Times New Roman"/>
          <w:b w:val="false"/>
          <w:i w:val="false"/>
          <w:color w:val="000000"/>
          <w:sz w:val="28"/>
        </w:rPr>
        <w:t xml:space="preserve">
      Шымкент қаласынан Сайрам және Созақ аудандарынан басқа аудандар (облыстық маңызы бар қалалар) бюджеттеріне 50 пайыз; </w:t>
      </w:r>
      <w:r>
        <w:br/>
      </w:r>
      <w:r>
        <w:rPr>
          <w:rFonts w:ascii="Times New Roman"/>
          <w:b w:val="false"/>
          <w:i w:val="false"/>
          <w:color w:val="000000"/>
          <w:sz w:val="28"/>
        </w:rPr>
        <w:t xml:space="preserve">
      Шымкент қаласының бюджетіне - 24,3 пайыз; </w:t>
      </w:r>
      <w:r>
        <w:br/>
      </w:r>
      <w:r>
        <w:rPr>
          <w:rFonts w:ascii="Times New Roman"/>
          <w:b w:val="false"/>
          <w:i w:val="false"/>
          <w:color w:val="000000"/>
          <w:sz w:val="28"/>
        </w:rPr>
        <w:t xml:space="preserve">
      Сайрам және Созақ аудандарының бюджеттеріне - 47,1 пайыз; </w:t>
      </w:r>
      <w:r>
        <w:br/>
      </w:r>
      <w:r>
        <w:rPr>
          <w:rFonts w:ascii="Times New Roman"/>
          <w:b w:val="false"/>
          <w:i w:val="false"/>
          <w:color w:val="000000"/>
          <w:sz w:val="28"/>
        </w:rPr>
        <w:t xml:space="preserve">
      Облыстық бюджетке: </w:t>
      </w:r>
      <w:r>
        <w:br/>
      </w:r>
      <w:r>
        <w:rPr>
          <w:rFonts w:ascii="Times New Roman"/>
          <w:b w:val="false"/>
          <w:i w:val="false"/>
          <w:color w:val="000000"/>
          <w:sz w:val="28"/>
        </w:rPr>
        <w:t xml:space="preserve">
      Шымкент қаласынан Сайрам және Созақ аудандарынан басқа аудандардан (қалалардан) облыстық бюджетке 50 пайыз; </w:t>
      </w:r>
      <w:r>
        <w:br/>
      </w:r>
      <w:r>
        <w:rPr>
          <w:rFonts w:ascii="Times New Roman"/>
          <w:b w:val="false"/>
          <w:i w:val="false"/>
          <w:color w:val="000000"/>
          <w:sz w:val="28"/>
        </w:rPr>
        <w:t xml:space="preserve">
      Шымкент қаласынан - 75,7 пайыз болып белгіленсін. </w:t>
      </w:r>
      <w:r>
        <w:br/>
      </w:r>
      <w:r>
        <w:rPr>
          <w:rFonts w:ascii="Times New Roman"/>
          <w:b w:val="false"/>
          <w:i w:val="false"/>
          <w:color w:val="000000"/>
          <w:sz w:val="28"/>
        </w:rPr>
        <w:t xml:space="preserve">
      Сайрам және Созақ аудандарының бюджеттеріне - 52,9 пайыз;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Оңтүстік Қазақстан облыстық мәслихатының 2008.05.09 </w:t>
      </w:r>
      <w:r>
        <w:rPr>
          <w:rFonts w:ascii="Times New Roman"/>
          <w:b w:val="false"/>
          <w:i w:val="false"/>
          <w:color w:val="000000"/>
          <w:sz w:val="28"/>
        </w:rPr>
        <w:t xml:space="preserve">N 9/115-IV </w:t>
      </w:r>
      <w:r>
        <w:rPr>
          <w:rFonts w:ascii="Times New Roman"/>
          <w:b w:val="false"/>
          <w:i/>
          <w:color w:val="800000"/>
          <w:sz w:val="28"/>
        </w:rPr>
        <w:t xml:space="preserve">(2008 жылғы 1 қаңтардан бастап қолданысқа енгiзiледi) Шешімімен.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Шымкент қаласының бюджетiнен облыстық бюджетке бюджеттiк алып қоюдың 2008 жылға арналған көлемi 419 861 мың теңге сомасында болып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2008 жылға арналған облыстық бюджетте аудандар (облыстық маңызы бар қалалар) бюджеттерінен облыстық бюджетке жалпы сомасы 687 518 мың теңге нысаналы трансферттер қайтару қарастырылсын,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2233"/>
        <w:gridCol w:w="2793"/>
      </w:tblGrid>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Бәйдібек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9 003 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Қазығұрт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Мақтарал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19 260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Ордабасы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2 377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Отырар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Сарыағаш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7 245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Созақ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Төлеби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Түлкібас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3 562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Шардара ауданынан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656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Кентау қаласынан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Түркістан қаласынан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қаласынан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645 311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3-1-тармаққа өзгерту енгізілді - Оңтүстік Қазақстан облыстық мәслихатының 2008.11.04 </w:t>
      </w:r>
      <w:r>
        <w:rPr>
          <w:rFonts w:ascii="Times New Roman"/>
          <w:b w:val="false"/>
          <w:i w:val="false"/>
          <w:color w:val="000000"/>
          <w:sz w:val="28"/>
        </w:rPr>
        <w:t xml:space="preserve">N 6/83-IV </w:t>
      </w:r>
      <w:r>
        <w:rPr>
          <w:rFonts w:ascii="Times New Roman"/>
          <w:b w:val="false"/>
          <w:i/>
          <w:color w:val="800000"/>
          <w:sz w:val="28"/>
        </w:rPr>
        <w:t xml:space="preserve">(2008 жылғы 1 қаңтардан бастап қолданысқа енгiзiледi) 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3-2-тармақ </w:t>
      </w:r>
      <w:r>
        <w:rPr>
          <w:rFonts w:ascii="Times New Roman"/>
          <w:b w:val="false"/>
          <w:i w:val="false"/>
          <w:color w:val="000000"/>
          <w:sz w:val="28"/>
        </w:rPr>
        <w:t xml:space="preserve">  </w:t>
      </w:r>
      <w:r>
        <w:rPr>
          <w:rFonts w:ascii="Times New Roman"/>
          <w:b w:val="false"/>
          <w:i/>
          <w:color w:val="800000"/>
          <w:sz w:val="28"/>
        </w:rPr>
        <w:t xml:space="preserve">алып тасталды - Оңтүстік Қазақстан облыстық мәслихатының 2008.11.04.  </w:t>
      </w:r>
      <w:r>
        <w:rPr>
          <w:rFonts w:ascii="Times New Roman"/>
          <w:b w:val="false"/>
          <w:i w:val="false"/>
          <w:color w:val="000000"/>
          <w:sz w:val="28"/>
        </w:rPr>
        <w:t xml:space="preserve">N 6/83-IV </w:t>
      </w:r>
      <w:r>
        <w:rPr>
          <w:rFonts w:ascii="Times New Roman"/>
          <w:b w:val="false"/>
          <w:i/>
          <w:color w:val="800000"/>
          <w:sz w:val="28"/>
        </w:rPr>
        <w:t xml:space="preserve">(2008 жылғы 1 қаңтардан бастап қолданысқа енгiзiледi) 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Облыстық бюджеттен аудандық (облыстық маңызы бар қалалық) бюджеттерге берiлетiн субвенциялар мөлшерiнің жалпы сомасы 2008 жылға 36 146 352 мың теңге, 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833"/>
        <w:gridCol w:w="3173"/>
      </w:tblGrid>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Бәйдібек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1 688 216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Қазығұрт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2 264 343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Мақтарал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5 405 880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Ордабасы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1 910 467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Отырар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1 750 267 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Сайрам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4 849 401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Сарыағаш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4 749 463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Созақ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875 154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Төлеби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2 037 999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Түлкібас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1 801 205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Шардара ауданына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2 453 950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Арыс қаласына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1 190 869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15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Кентау қаласына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1 268 376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w:t>
            </w:r>
          </w:p>
        </w:tc>
      </w:tr>
      <w:tr>
        <w:trPr>
          <w:trHeight w:val="690" w:hRule="atLeast"/>
        </w:trPr>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Түркістан қаласына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3 900 762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мың теңге сомасында белгіленсін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2008 жылға арналған облыстық бюджетте аудандар (облыстық маңызы бар қалалар) бюджеттеріне мынадай мөлшерде ағымдағы нысаналы трансферттердің қарастырылғаны ескерілсін: </w:t>
      </w:r>
      <w:r>
        <w:br/>
      </w:r>
      <w:r>
        <w:rPr>
          <w:rFonts w:ascii="Times New Roman"/>
          <w:b w:val="false"/>
          <w:i w:val="false"/>
          <w:color w:val="000000"/>
          <w:sz w:val="28"/>
        </w:rPr>
        <w:t xml:space="preserve">
      бастауыш, негізгі орта және жалпы орта білім беретін мемлекеттік мекемелердегі физика, химия, биология кабинеттерін оқу жабдығымен жарақтандыруға - 235 978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мультимедиалық кабинеттер құруға - 543 114 мың теңге; </w:t>
      </w:r>
      <w:r>
        <w:br/>
      </w:r>
      <w:r>
        <w:rPr>
          <w:rFonts w:ascii="Times New Roman"/>
          <w:b w:val="false"/>
          <w:i w:val="false"/>
          <w:color w:val="000000"/>
          <w:sz w:val="28"/>
        </w:rPr>
        <w:t xml:space="preserve">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- 662 000 мың теңге; </w:t>
      </w:r>
      <w:r>
        <w:br/>
      </w:r>
      <w:r>
        <w:rPr>
          <w:rFonts w:ascii="Times New Roman"/>
          <w:b w:val="false"/>
          <w:i w:val="false"/>
          <w:color w:val="000000"/>
          <w:sz w:val="28"/>
        </w:rPr>
        <w:t xml:space="preserve">
      жаңадан іске қосылатын білім беру объектілерін ұстауға - 283 433 мың теңге;  </w:t>
      </w:r>
      <w:r>
        <w:br/>
      </w:r>
      <w:r>
        <w:rPr>
          <w:rFonts w:ascii="Times New Roman"/>
          <w:b w:val="false"/>
          <w:i w:val="false"/>
          <w:color w:val="000000"/>
          <w:sz w:val="28"/>
        </w:rPr>
        <w:t xml:space="preserve">
      білім беру саласында мемлекеттік жүйенің жаңа технологияларын енгізуге - 781 397 мың теңге; </w:t>
      </w:r>
      <w:r>
        <w:br/>
      </w:r>
      <w:r>
        <w:rPr>
          <w:rFonts w:ascii="Times New Roman"/>
          <w:b w:val="false"/>
          <w:i w:val="false"/>
          <w:color w:val="000000"/>
          <w:sz w:val="28"/>
        </w:rPr>
        <w:t xml:space="preserve">
      аудандық маңызы бар автомобиль жолдарын (қала көшелерін) күрделі және орташа жөндеуден өткізуге – 2 625 887 мың теңге; </w:t>
      </w:r>
      <w:r>
        <w:br/>
      </w:r>
      <w:r>
        <w:rPr>
          <w:rFonts w:ascii="Times New Roman"/>
          <w:b w:val="false"/>
          <w:i w:val="false"/>
          <w:color w:val="000000"/>
          <w:sz w:val="28"/>
        </w:rPr>
        <w:t xml:space="preserve">
      жалақының ең төменгі мөлшерінің ұлғаюына байланысты жергілікті бюджеттердің шығындарына өтемақыға -98 390 мың теңге; </w:t>
      </w:r>
      <w:r>
        <w:br/>
      </w:r>
      <w:r>
        <w:rPr>
          <w:rFonts w:ascii="Times New Roman"/>
          <w:b w:val="false"/>
          <w:i w:val="false"/>
          <w:color w:val="000000"/>
          <w:sz w:val="28"/>
        </w:rPr>
        <w:t xml:space="preserve">
      облыстық бюджеттен ағымдағы трансферттер - 3 099 142 мың теңге, оның ішінде:  </w:t>
      </w:r>
      <w:r>
        <w:br/>
      </w:r>
      <w:r>
        <w:rPr>
          <w:rFonts w:ascii="Times New Roman"/>
          <w:b w:val="false"/>
          <w:i w:val="false"/>
          <w:color w:val="000000"/>
          <w:sz w:val="28"/>
        </w:rPr>
        <w:t xml:space="preserve">
      аудандық маңызы бар автомобиль жолдарын (қала көшелерін) күрделі жөндеуден өткізуге - 47 820 мың теңге; </w:t>
      </w:r>
      <w:r>
        <w:br/>
      </w:r>
      <w:r>
        <w:rPr>
          <w:rFonts w:ascii="Times New Roman"/>
          <w:b w:val="false"/>
          <w:i w:val="false"/>
          <w:color w:val="000000"/>
          <w:sz w:val="28"/>
        </w:rPr>
        <w:t xml:space="preserve">
      облыстық жұмыспен қамтуды үйлестіру және әлеуметтік бағдарламалар департаменті бойынша - 40 479 мың теңге; </w:t>
      </w:r>
      <w:r>
        <w:br/>
      </w:r>
      <w:r>
        <w:rPr>
          <w:rFonts w:ascii="Times New Roman"/>
          <w:b w:val="false"/>
          <w:i w:val="false"/>
          <w:color w:val="000000"/>
          <w:sz w:val="28"/>
        </w:rPr>
        <w:t xml:space="preserve">
      облыстық энергетика және коммуналдық шаруашылық департаменті бойынша - 2 562 441 мың теңге; </w:t>
      </w:r>
      <w:r>
        <w:br/>
      </w:r>
      <w:r>
        <w:rPr>
          <w:rFonts w:ascii="Times New Roman"/>
          <w:b w:val="false"/>
          <w:i w:val="false"/>
          <w:color w:val="000000"/>
          <w:sz w:val="28"/>
        </w:rPr>
        <w:t xml:space="preserve">
      Бұл сомаларды аудандық (облыстық маңызы бар қалалық) бюджеттерге бөлу облыс әкімдігінің қаулысы негізінде жүзеге асырылады. </w:t>
      </w:r>
      <w:r>
        <w:br/>
      </w:r>
      <w:r>
        <w:rPr>
          <w:rFonts w:ascii="Times New Roman"/>
          <w:b w:val="false"/>
          <w:i w:val="false"/>
          <w:color w:val="000000"/>
          <w:sz w:val="28"/>
        </w:rPr>
        <w:t xml:space="preserve">
      облыстық білім департаменті бойынша - 127 978 мың теңге. </w:t>
      </w:r>
      <w:r>
        <w:br/>
      </w:r>
      <w:r>
        <w:rPr>
          <w:rFonts w:ascii="Times New Roman"/>
          <w:b w:val="false"/>
          <w:i w:val="false"/>
          <w:color w:val="000000"/>
          <w:sz w:val="28"/>
        </w:rPr>
        <w:t xml:space="preserve">
      облыстық сәулет және қала құрылысы басқармасы бойынша - 366 700 мың теңге; </w:t>
      </w:r>
      <w:r>
        <w:br/>
      </w:r>
      <w:r>
        <w:rPr>
          <w:rFonts w:ascii="Times New Roman"/>
          <w:b w:val="false"/>
          <w:i w:val="false"/>
          <w:color w:val="000000"/>
          <w:sz w:val="28"/>
        </w:rPr>
        <w:t xml:space="preserve">
      облыстық ішкі саясат басқармасы бойынша - 1 544 мың теңге;   </w:t>
      </w:r>
      <w:r>
        <w:br/>
      </w:r>
      <w:r>
        <w:rPr>
          <w:rFonts w:ascii="Times New Roman"/>
          <w:b w:val="false"/>
          <w:i w:val="false"/>
          <w:color w:val="000000"/>
          <w:sz w:val="28"/>
        </w:rPr>
        <w:t xml:space="preserve">
       </w:t>
      </w:r>
      <w:r>
        <w:rPr>
          <w:rFonts w:ascii="Times New Roman"/>
          <w:b w:val="false"/>
          <w:i/>
          <w:color w:val="800000"/>
          <w:sz w:val="28"/>
        </w:rPr>
        <w:t xml:space="preserve">Ескерту. 5-тармаққа өзгерту енгізілді - Оңтүстік Қазақстан облыстық мәслихатының 2008.11.04 </w:t>
      </w:r>
      <w:r>
        <w:rPr>
          <w:rFonts w:ascii="Times New Roman"/>
          <w:b w:val="false"/>
          <w:i w:val="false"/>
          <w:color w:val="000000"/>
          <w:sz w:val="28"/>
        </w:rPr>
        <w:t xml:space="preserve">N 6/83-IV </w:t>
      </w:r>
      <w:r>
        <w:rPr>
          <w:rFonts w:ascii="Times New Roman"/>
          <w:b w:val="false"/>
          <w:i/>
          <w:color w:val="800000"/>
          <w:sz w:val="28"/>
        </w:rPr>
        <w:t xml:space="preserve">, 2008.17.06 </w:t>
      </w:r>
      <w:r>
        <w:rPr>
          <w:rFonts w:ascii="Times New Roman"/>
          <w:b w:val="false"/>
          <w:i w:val="false"/>
          <w:color w:val="000000"/>
          <w:sz w:val="28"/>
        </w:rPr>
        <w:t xml:space="preserve">N 7/92-IV </w:t>
      </w:r>
      <w:r>
        <w:rPr>
          <w:rFonts w:ascii="Times New Roman"/>
          <w:b w:val="false"/>
          <w:i/>
          <w:color w:val="800000"/>
          <w:sz w:val="28"/>
        </w:rPr>
        <w:t xml:space="preserve">, 2008.05.09 </w:t>
      </w:r>
      <w:r>
        <w:rPr>
          <w:rFonts w:ascii="Times New Roman"/>
          <w:b w:val="false"/>
          <w:i w:val="false"/>
          <w:color w:val="000000"/>
          <w:sz w:val="28"/>
        </w:rPr>
        <w:t xml:space="preserve">N 9/115-IV </w:t>
      </w:r>
      <w:r>
        <w:rPr>
          <w:rFonts w:ascii="Times New Roman"/>
          <w:b w:val="false"/>
          <w:i/>
          <w:color w:val="800000"/>
          <w:sz w:val="28"/>
        </w:rPr>
        <w:t xml:space="preserve">, 2008.05.11 </w:t>
      </w:r>
      <w:r>
        <w:rPr>
          <w:rFonts w:ascii="Times New Roman"/>
          <w:b w:val="false"/>
          <w:i w:val="false"/>
          <w:color w:val="000000"/>
          <w:sz w:val="28"/>
        </w:rPr>
        <w:t xml:space="preserve">N 11/130-IV </w:t>
      </w:r>
      <w:r>
        <w:rPr>
          <w:rFonts w:ascii="Times New Roman"/>
          <w:b w:val="false"/>
          <w:i/>
          <w:color w:val="800000"/>
          <w:sz w:val="28"/>
        </w:rPr>
        <w:t xml:space="preserve">(2008 жылғы 1 қаңтардан бастап қолданысқа енгiзiледi) Шешімдерімен.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2008 жылға арналған облыстық бюджетте аудандар (облыстық маңызы бар қалалар) бюджеттеріне мынадай мөлшерде дамуға берілетін нысаналы трансферттердің қарастырылғаны ескерілсін: </w:t>
      </w:r>
      <w:r>
        <w:br/>
      </w:r>
      <w:r>
        <w:rPr>
          <w:rFonts w:ascii="Times New Roman"/>
          <w:b w:val="false"/>
          <w:i w:val="false"/>
          <w:color w:val="000000"/>
          <w:sz w:val="28"/>
        </w:rPr>
        <w:t xml:space="preserve">
      электрондық үкімет шеңберінде адами капиталды дамытуға - 164 668 мың теңге; </w:t>
      </w:r>
      <w:r>
        <w:br/>
      </w:r>
      <w:r>
        <w:rPr>
          <w:rFonts w:ascii="Times New Roman"/>
          <w:b w:val="false"/>
          <w:i w:val="false"/>
          <w:color w:val="000000"/>
          <w:sz w:val="28"/>
        </w:rPr>
        <w:t xml:space="preserve">
      мемлекеттік қызметшілерді компьютерлік сауаттылыққа оқытуға - 21 395 мың теңге; </w:t>
      </w:r>
      <w:r>
        <w:br/>
      </w:r>
      <w:r>
        <w:rPr>
          <w:rFonts w:ascii="Times New Roman"/>
          <w:b w:val="false"/>
          <w:i w:val="false"/>
          <w:color w:val="000000"/>
          <w:sz w:val="28"/>
        </w:rPr>
        <w:t xml:space="preserve">
      білім беру объектілерін салуға және қайта жаңартуға - 17 787  317 мың теңге; </w:t>
      </w:r>
      <w:r>
        <w:br/>
      </w:r>
      <w:r>
        <w:rPr>
          <w:rFonts w:ascii="Times New Roman"/>
          <w:b w:val="false"/>
          <w:i w:val="false"/>
          <w:color w:val="000000"/>
          <w:sz w:val="28"/>
        </w:rPr>
        <w:t xml:space="preserve">
      Қазақстан Республикасындағы тұрғын үй құрылысының 2008 - 2010 жылдарға арналған мемлекеттік бағдарламасына сәйкес мемлекеттік коммуналдық тұрғын үй қорының тұрғын үй құрылысына - 467 442 мың теңге; </w:t>
      </w:r>
      <w:r>
        <w:br/>
      </w:r>
      <w:r>
        <w:rPr>
          <w:rFonts w:ascii="Times New Roman"/>
          <w:b w:val="false"/>
          <w:i w:val="false"/>
          <w:color w:val="000000"/>
          <w:sz w:val="28"/>
        </w:rPr>
        <w:t xml:space="preserve">
      Қазақстан Республикасындағы тұрғын үй құрылысының 2008 - 2010 жылдарға арналған мемлекеттік бағдарламасына сәйкес инженерлік-коммуникациялық инфрақұрылымды дамытуға және жайластыруға - 1 918 000 мың теңге; </w:t>
      </w:r>
      <w:r>
        <w:br/>
      </w:r>
      <w:r>
        <w:rPr>
          <w:rFonts w:ascii="Times New Roman"/>
          <w:b w:val="false"/>
          <w:i w:val="false"/>
          <w:color w:val="000000"/>
          <w:sz w:val="28"/>
        </w:rPr>
        <w:t xml:space="preserve">
      сумен жабдықтау жүйесін дамытуға - 2 636 032 мың теңге; </w:t>
      </w:r>
      <w:r>
        <w:br/>
      </w:r>
      <w:r>
        <w:rPr>
          <w:rFonts w:ascii="Times New Roman"/>
          <w:b w:val="false"/>
          <w:i w:val="false"/>
          <w:color w:val="000000"/>
          <w:sz w:val="28"/>
        </w:rPr>
        <w:t xml:space="preserve">
      қоршаған ортаны қорғау объектілерін дамытуға - 40 082 мың теңге;  </w:t>
      </w:r>
      <w:r>
        <w:br/>
      </w:r>
      <w:r>
        <w:rPr>
          <w:rFonts w:ascii="Times New Roman"/>
          <w:b w:val="false"/>
          <w:i w:val="false"/>
          <w:color w:val="000000"/>
          <w:sz w:val="28"/>
        </w:rPr>
        <w:t xml:space="preserve">
      қалалар мен елді мекендерді абаттандыруды дамытуға - 107 602 мың теңге; </w:t>
      </w:r>
      <w:r>
        <w:br/>
      </w:r>
      <w:r>
        <w:rPr>
          <w:rFonts w:ascii="Times New Roman"/>
          <w:b w:val="false"/>
          <w:i w:val="false"/>
          <w:color w:val="000000"/>
          <w:sz w:val="28"/>
        </w:rPr>
        <w:t xml:space="preserve">
      жылу-энергетикалық жүйені дамытуға - 2 491 635 мың теңге; </w:t>
      </w:r>
      <w:r>
        <w:br/>
      </w:r>
      <w:r>
        <w:rPr>
          <w:rFonts w:ascii="Times New Roman"/>
          <w:b w:val="false"/>
          <w:i w:val="false"/>
          <w:color w:val="000000"/>
          <w:sz w:val="28"/>
        </w:rPr>
        <w:t xml:space="preserve">
      көлік инфрақұрылымын дамытуға - 354 983 мың теңге; </w:t>
      </w:r>
      <w:r>
        <w:br/>
      </w:r>
      <w:r>
        <w:rPr>
          <w:rFonts w:ascii="Times New Roman"/>
          <w:b w:val="false"/>
          <w:i w:val="false"/>
          <w:color w:val="000000"/>
          <w:sz w:val="28"/>
        </w:rPr>
        <w:t xml:space="preserve">
      Көрсетілген сомаларды аудандардың (облыстық маңызы бар қалалардың) бюджеттеріне бөлу облыс әкімдігінің қаулысы негізінде жүзеге асырылады. </w:t>
      </w:r>
      <w:r>
        <w:br/>
      </w:r>
      <w:r>
        <w:rPr>
          <w:rFonts w:ascii="Times New Roman"/>
          <w:b w:val="false"/>
          <w:i w:val="false"/>
          <w:color w:val="000000"/>
          <w:sz w:val="28"/>
        </w:rPr>
        <w:t xml:space="preserve">
       </w:t>
      </w:r>
      <w:r>
        <w:rPr>
          <w:rFonts w:ascii="Times New Roman"/>
          <w:b w:val="false"/>
          <w:i/>
          <w:color w:val="800000"/>
          <w:sz w:val="28"/>
        </w:rPr>
        <w:t xml:space="preserve">Ескерту. 6-тармаққа өзгерту енгізілді - Оңтүстік Қазақстан облыстық мәслихатының 2008.11.04 </w:t>
      </w:r>
      <w:r>
        <w:rPr>
          <w:rFonts w:ascii="Times New Roman"/>
          <w:b w:val="false"/>
          <w:i w:val="false"/>
          <w:color w:val="000000"/>
          <w:sz w:val="28"/>
        </w:rPr>
        <w:t xml:space="preserve">N 6/83-IV </w:t>
      </w:r>
      <w:r>
        <w:rPr>
          <w:rFonts w:ascii="Times New Roman"/>
          <w:b w:val="false"/>
          <w:i/>
          <w:color w:val="800000"/>
          <w:sz w:val="28"/>
        </w:rPr>
        <w:t xml:space="preserve">, 2008.17.06 </w:t>
      </w:r>
      <w:r>
        <w:rPr>
          <w:rFonts w:ascii="Times New Roman"/>
          <w:b w:val="false"/>
          <w:i w:val="false"/>
          <w:color w:val="000000"/>
          <w:sz w:val="28"/>
        </w:rPr>
        <w:t xml:space="preserve">N 7/92-IV </w:t>
      </w:r>
      <w:r>
        <w:rPr>
          <w:rFonts w:ascii="Times New Roman"/>
          <w:b w:val="false"/>
          <w:i/>
          <w:color w:val="800000"/>
          <w:sz w:val="28"/>
        </w:rPr>
        <w:t xml:space="preserve">, 2008.05.09 </w:t>
      </w:r>
      <w:r>
        <w:rPr>
          <w:rFonts w:ascii="Times New Roman"/>
          <w:b w:val="false"/>
          <w:i w:val="false"/>
          <w:color w:val="000000"/>
          <w:sz w:val="28"/>
        </w:rPr>
        <w:t xml:space="preserve">N 9/115-IV </w:t>
      </w:r>
      <w:r>
        <w:rPr>
          <w:rFonts w:ascii="Times New Roman"/>
          <w:b w:val="false"/>
          <w:i/>
          <w:color w:val="800000"/>
          <w:sz w:val="28"/>
        </w:rPr>
        <w:t xml:space="preserve">, 2008.05.11 </w:t>
      </w:r>
      <w:r>
        <w:rPr>
          <w:rFonts w:ascii="Times New Roman"/>
          <w:b w:val="false"/>
          <w:i w:val="false"/>
          <w:color w:val="000000"/>
          <w:sz w:val="28"/>
        </w:rPr>
        <w:t xml:space="preserve">N 11/130-IV </w:t>
      </w:r>
      <w:r>
        <w:rPr>
          <w:rFonts w:ascii="Times New Roman"/>
          <w:b w:val="false"/>
          <w:i/>
          <w:color w:val="800000"/>
          <w:sz w:val="28"/>
        </w:rPr>
        <w:t xml:space="preserve">(2008 жылғы 1 қаңтардан бастап қолданысқа енгiзiледi) Шешімдерімен.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2008 жылға арналған облыстық бюджетте аудандар (облыстық маңызы бар қалалар) бюджеттеріне Қазақстан Республикасындағы тұрғын үй құрылысының 2008 - 2010 жылдарға арналған мемлекеттік бағдарламасына сәйкес тұрғын үй салуға және сатып алуға нөлдік сыйақы (мүдде) ставкасы бойынша кредит беруге 699 000 мың теңге қарастырылсын. </w:t>
      </w:r>
      <w:r>
        <w:br/>
      </w:r>
      <w:r>
        <w:rPr>
          <w:rFonts w:ascii="Times New Roman"/>
          <w:b w:val="false"/>
          <w:i w:val="false"/>
          <w:color w:val="000000"/>
          <w:sz w:val="28"/>
        </w:rPr>
        <w:t xml:space="preserve">
      Көрсетілген соманы аудандардың (облыстық маңызы бар қалалардың) бюджеттеріне бөлу облыс әкімдігінің қаулысы негізінде жүзеге асырылады. </w:t>
      </w:r>
      <w:r>
        <w:br/>
      </w:r>
      <w:r>
        <w:rPr>
          <w:rFonts w:ascii="Times New Roman"/>
          <w:b w:val="false"/>
          <w:i w:val="false"/>
          <w:color w:val="000000"/>
          <w:sz w:val="28"/>
        </w:rPr>
        <w:t xml:space="preserve">
       </w:t>
      </w:r>
      <w:r>
        <w:rPr>
          <w:rFonts w:ascii="Times New Roman"/>
          <w:b w:val="false"/>
          <w:i/>
          <w:color w:val="800000"/>
          <w:sz w:val="28"/>
        </w:rPr>
        <w:t xml:space="preserve">Ескерту. 6-1-тармаққа өзгерту енгізілді - Оңтүстік Қазақстан облыстық мәслихатының 2008.29.01  </w:t>
      </w:r>
      <w:r>
        <w:rPr>
          <w:rFonts w:ascii="Times New Roman"/>
          <w:b w:val="false"/>
          <w:i w:val="false"/>
          <w:color w:val="000000"/>
          <w:sz w:val="28"/>
        </w:rPr>
        <w:t xml:space="preserve">N 4/53-IV </w:t>
      </w:r>
      <w:r>
        <w:rPr>
          <w:rFonts w:ascii="Times New Roman"/>
          <w:b w:val="false"/>
          <w:i/>
          <w:color w:val="800000"/>
          <w:sz w:val="28"/>
        </w:rPr>
        <w:t xml:space="preserve"> (2008 жылғы 1 қаңтардан бастап қолданысқа енгiзiледi) 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Облыс әкімдігінің 2008 жылға арналған резервi - 2 557 348 мың теңге сомасында бекітілсін. </w:t>
      </w:r>
      <w:r>
        <w:br/>
      </w:r>
      <w:r>
        <w:rPr>
          <w:rFonts w:ascii="Times New Roman"/>
          <w:b w:val="false"/>
          <w:i w:val="false"/>
          <w:color w:val="000000"/>
          <w:sz w:val="28"/>
        </w:rPr>
        <w:t xml:space="preserve">
       </w:t>
      </w:r>
      <w:r>
        <w:rPr>
          <w:rFonts w:ascii="Times New Roman"/>
          <w:b w:val="false"/>
          <w:i/>
          <w:color w:val="800000"/>
          <w:sz w:val="28"/>
        </w:rPr>
        <w:t xml:space="preserve">Ескерту. 7-тармаққа өзгерту енгізілді - Оңтүстік Қазақстан облыстық мәслихатының 2008.29.01 </w:t>
      </w:r>
      <w:r>
        <w:rPr>
          <w:rFonts w:ascii="Times New Roman"/>
          <w:b w:val="false"/>
          <w:i w:val="false"/>
          <w:color w:val="000000"/>
          <w:sz w:val="28"/>
        </w:rPr>
        <w:t xml:space="preserve">N 4/53-IV </w:t>
      </w:r>
      <w:r>
        <w:rPr>
          <w:rFonts w:ascii="Times New Roman"/>
          <w:b w:val="false"/>
          <w:i/>
          <w:color w:val="800000"/>
          <w:sz w:val="28"/>
        </w:rPr>
        <w:t xml:space="preserve">, 2008.17.06 </w:t>
      </w:r>
      <w:r>
        <w:rPr>
          <w:rFonts w:ascii="Times New Roman"/>
          <w:b w:val="false"/>
          <w:i w:val="false"/>
          <w:color w:val="000000"/>
          <w:sz w:val="28"/>
        </w:rPr>
        <w:t xml:space="preserve">N 7/92-IV </w:t>
      </w:r>
      <w:r>
        <w:rPr>
          <w:rFonts w:ascii="Times New Roman"/>
          <w:b w:val="false"/>
          <w:i/>
          <w:color w:val="800000"/>
          <w:sz w:val="28"/>
        </w:rPr>
        <w:t xml:space="preserve">, 2008.05.09 </w:t>
      </w:r>
      <w:r>
        <w:rPr>
          <w:rFonts w:ascii="Times New Roman"/>
          <w:b w:val="false"/>
          <w:i w:val="false"/>
          <w:color w:val="000000"/>
          <w:sz w:val="28"/>
        </w:rPr>
        <w:t xml:space="preserve">N 9/115-IV </w:t>
      </w:r>
      <w:r>
        <w:rPr>
          <w:rFonts w:ascii="Times New Roman"/>
          <w:b w:val="false"/>
          <w:i/>
          <w:color w:val="800000"/>
          <w:sz w:val="28"/>
        </w:rPr>
        <w:t xml:space="preserve">, 2008.05.11 </w:t>
      </w:r>
      <w:r>
        <w:rPr>
          <w:rFonts w:ascii="Times New Roman"/>
          <w:b w:val="false"/>
          <w:i w:val="false"/>
          <w:color w:val="000000"/>
          <w:sz w:val="28"/>
        </w:rPr>
        <w:t xml:space="preserve">N 11/130-IV </w:t>
      </w:r>
      <w:r>
        <w:rPr>
          <w:rFonts w:ascii="Times New Roman"/>
          <w:b w:val="false"/>
          <w:i/>
          <w:color w:val="800000"/>
          <w:sz w:val="28"/>
        </w:rPr>
        <w:t xml:space="preserve">(2008 жылғы 1 қаңтардан бастап қолданысқа енгiзiледi) Шешімдерімен.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2008 жылға арналған облыстық бюджеттi дамытудың бюджеттік бағдарламаларының тiзбесi бюджеттік инвестициялық жобаларды және инвестициялық бағдарламаларды iске асыруға және заңды тұлғалардың жарғылық капиталын қалыптастыруға немесе ұлғайтуға бағытталатын бюджеттiк бағдарламаларға бөлiне отырып, 2-қосымшаға сәйкес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2008 жылға арналған жергілікті бюджеттің атқарылуы процесiнде секвестрлеуге жатпайтын жергілікті бюджеттiк бағдарламалардың тiзбесi 3-қосымшаға сәйкес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2008 жылғы 31 желтоқсанға облыстың жергілікті атқарушы органының борыш лимиті 736 300 мың теңге мөлшерінде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2008 жылға облыстық бюджеттен қаржыландырылатын ұйымдарда ауылды жерлерде жұмыс істейтін денсаулық сақтау,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мен тарифтік ставкалар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Осы шешім 2008 жылдың 1 қаңтарынан бастап қолданысқа енгізілсін.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Облыстық </w:t>
      </w:r>
      <w:r>
        <w:rPr>
          <w:rFonts w:ascii="Times New Roman"/>
          <w:b w:val="false"/>
          <w:i/>
          <w:color w:val="000000"/>
          <w:sz w:val="28"/>
        </w:rPr>
        <w:t xml:space="preserve">мәслихат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Оңтүстік Қазақстан облыстық мәслихатының </w:t>
      </w:r>
      <w:r>
        <w:br/>
      </w:r>
      <w:r>
        <w:rPr>
          <w:rFonts w:ascii="Times New Roman"/>
          <w:b w:val="false"/>
          <w:i w:val="false"/>
          <w:color w:val="000000"/>
          <w:sz w:val="28"/>
        </w:rPr>
        <w:t xml:space="preserve">
2007 жылғы 13 желтоқсандағы  </w:t>
      </w:r>
      <w:r>
        <w:rPr>
          <w:rFonts w:ascii="Times New Roman"/>
          <w:b w:val="false"/>
          <w:i w:val="false"/>
          <w:color w:val="000000"/>
          <w:sz w:val="28"/>
        </w:rPr>
        <w:t xml:space="preserve">N 3/14-IV </w:t>
      </w:r>
      <w:r>
        <w:br/>
      </w:r>
      <w:r>
        <w:rPr>
          <w:rFonts w:ascii="Times New Roman"/>
          <w:b w:val="false"/>
          <w:i w:val="false"/>
          <w:color w:val="000000"/>
          <w:sz w:val="28"/>
        </w:rPr>
        <w:t xml:space="preserve">
шешіміне 1-қосымша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1-қосымша жаңа редакцияда - Оңтүстік Қазақстан облыстық мәслихатының 2008.05.11 </w:t>
      </w:r>
      <w:r>
        <w:rPr>
          <w:rFonts w:ascii="Times New Roman"/>
          <w:b w:val="false"/>
          <w:i w:val="false"/>
          <w:color w:val="000000"/>
          <w:sz w:val="28"/>
        </w:rPr>
        <w:t xml:space="preserve">N 11/130-IV </w:t>
      </w:r>
      <w:r>
        <w:rPr>
          <w:rFonts w:ascii="Times New Roman"/>
          <w:b w:val="false"/>
          <w:i/>
          <w:color w:val="800000"/>
          <w:sz w:val="28"/>
        </w:rPr>
        <w:t xml:space="preserve">(2008 жылғы 1 қаңтардан бастап қолданысқа енгiзiледi) Шешімімен. </w:t>
      </w:r>
    </w:p>
    <w:p>
      <w:pPr>
        <w:spacing w:after="0"/>
        <w:ind w:left="0"/>
        <w:jc w:val="both"/>
      </w:pPr>
      <w:r>
        <w:rPr>
          <w:rFonts w:ascii="Times New Roman"/>
          <w:b/>
          <w:i w:val="false"/>
          <w:color w:val="000080"/>
          <w:sz w:val="28"/>
        </w:rPr>
        <w:t xml:space="preserve">2008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653"/>
        <w:gridCol w:w="8373"/>
        <w:gridCol w:w="259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Санат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КІРІСТЕР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146 858 487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15 489 801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Салықтық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15 489 801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Табыс салығы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6 823 999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табыс салығы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6 823 999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салық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7 546 653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салық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7 546 653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1 119 149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1 119 149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ЕМЕС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404 488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Салықтық емес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404 488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24 156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6 789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9 776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6 977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614 </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 </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 </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379 191 </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379 191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салықтық емес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1 079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салықтық емес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1 079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130 964 198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Трансферттердің түсімдері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130 964 198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1 107 379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1 107 379 </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129 856 819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129 856 819 </w:t>
            </w:r>
          </w:p>
        </w:tc>
      </w:tr>
    </w:tbl>
    <w:p>
      <w:pPr>
        <w:spacing w:after="0"/>
        <w:ind w:left="0"/>
        <w:jc w:val="both"/>
      </w:pPr>
      <w:r>
        <w:rPr>
          <w:rFonts w:ascii="Times New Roman"/>
          <w:b/>
          <w:i w:val="false"/>
          <w:color w:val="00008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653"/>
        <w:gridCol w:w="653"/>
        <w:gridCol w:w="7833"/>
        <w:gridCol w:w="25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Функционалдық топ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ШЫҒЫНДАР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146 055 008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981 841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573 356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мәслихатының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45 318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45 318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528 038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528 038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274 575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274 575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81 092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191 343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2 140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112 515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112 515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112 515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21 395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21 395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21 395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Қорғаныс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1 635 488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мұқтаждар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38 494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38 494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18 494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20 000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1 596 994 </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1 596 994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авариялармен табиғи апаттардың алдын алуды және жоюды ұйымдастыру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49 404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12 254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1 535 336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4 189 176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4 189 176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4 189 176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4 055 731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131 445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Бiлiм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28 067 278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5 716 703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1 362 990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 спорт бойынша қосымша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1 169 498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193 492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4 353 713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1 144 010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1 365 781 </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283 433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781 397 </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235 978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543 114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3 269 678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287 670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287 670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2 982 008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2 982 008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251 565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28 552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28 552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95 000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128 013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128 013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18 829 332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992 985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59 639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164 532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25 877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88 192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157 543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41 816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164 668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127 978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162 740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17 836 347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17 787 317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49 030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41 228 297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Кең бейiндi ауруханалар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13 751 265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13 751 265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13 751 265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Халықтың денсаулығын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1 628 532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636 625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514 156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Ана мен баланы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103 666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Салауатты өмір салтын насихаттау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18 042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761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991 907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637 819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338 027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Індетке қарсы күрес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16 061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Мамандандырылған медициналық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6 415 974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804 705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804 705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5 611 269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5 000 451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019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104 072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288 947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147 956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69 843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Емханалар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9 644 742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9 644 742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8 097 638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1 547 104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Медициналық көмектiң басқа түрлерi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1 814 686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1 814 686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Жедел және шұғыл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1 773 593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41 093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7 973 098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744 759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92 939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485 141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Патологоанатомиялық союды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90 037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12 512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31 130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Ауылдық жерге жұмыс істеуге жіберілген медицина және фармацевтика қызметкерлерін әлеуметтік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7 228 339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7 228 339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06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2 668 148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1 755 760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1 147 938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1 147 938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508 320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508 320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99 502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99 502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778 264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778 264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116 264 </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662 000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134 124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134 124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93 645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40 479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07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7 726 919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2 385 442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2 385 442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467 442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1 918 000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Коммуналдық шаруашылық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5 233 875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2 636 032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2 636 032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2 597 843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35 402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2 562 441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Елді-мекендерді көркейту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107 602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107 602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107 602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08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3 567 949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1 495 736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мәдениет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821 203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29 204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127 633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120 044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544 322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674 533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674 533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Спорт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1 280 981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1 066 959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29 304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58 246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979 409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214 022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214 022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кеңiстiк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586 871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183 674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17 244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166 430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мәдениет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140 781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140 781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ішкі саясат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226 573 </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226 573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тілдерді дамыту жөніндегі басқарма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35 843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19 343 </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тiлдi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16 500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Туризм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5 985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5 985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Туристік қызметті реттеу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5 985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198 376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ішкі саясат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198 376 </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155 671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41 161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1 544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09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2 491 635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2 491 635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2 491 635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019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2 491 635 </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3 920 250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2 885 457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2 885 457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54 903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Тұқым шаруашылығын дамытуды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132 007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Мал шаруашылығын дамытуды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252 830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1 544 736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80 291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198 797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Жемiс-жидек дақылдарының және жүзiмнің көп жылдық көшеттерiн отырғызу және өсiруді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441 189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Қазақстандық мақта талшығының сапасын сараптау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178 704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529 303 </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432 482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 қорғау аймақтарын, су объектiлерi белдеулерiн белгiлеу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24 270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229 089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179 123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96 821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96 821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Орман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198 920 </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198 920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191 920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Жануарлар дүниесін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Қоршаған ортаны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278 746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278 746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44 130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234 616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қатынастары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27 824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жер қатынастарын басқару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27 824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27 824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2 548 341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Өнеркәсiп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1 992 936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1 992 936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Оңтүстік арнайы экономикалық аймағының инфрақұрылымын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1 992 936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555 405 </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61 057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сәулет-құрылыстық бақылау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61 057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80 042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39 960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40 082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414 306 </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47 606 </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366 700 </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Көлiк және коммуникациялар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7 720 410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көлiгi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6 243 650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6 243 650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3 262 780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354 983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008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2 625 887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1 476 760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1 476 760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43 753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1 372 002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57 900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3 105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1 279 348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Экономикалық қызметтерді реттеу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50 148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50 148 </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50 148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де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1 229 200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1 155 738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1 057 348 </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019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Жалақының ең төменгі мөлшерінің ұлғаюына байланысты аудандар (облыстық маңызы бар қалалар) бюджеттеріне жергілікті бюджеттердің шығындарына өтемақыға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98 390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15 897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15 897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57 565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57 565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148 012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37 881 916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37 881 916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37 881 916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007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Субвенциялар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36 146 352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1 735 564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III. Операциялық сальдо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803 479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Таза бюджеттiк кредит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-4 865 072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Функционалдық топ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2 199 000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07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699 000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699 000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699 000 </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699 000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де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1 500 000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Санаты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7 064 072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5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7 064 072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7 064 072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7 064 072 </w:t>
            </w:r>
          </w:p>
        </w:tc>
      </w:tr>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жергілікті  атқарушы органдарына облыстық бюджеттен берілген бюджеттік кредиттерді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7 016 470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06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Қарыз алушы банктерге жергілікті бюджеттен берілген бюджеттік кредиттерді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47 602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Қаржы активтерімен жасалатын операциялар бойынша сальдо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Функционалдық топ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 xml:space="preserve">мың теңге </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АКТИВТЕРІН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де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1 193 000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 Бюджет профициті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4 475 551 </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VII. Бюджет профицитін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-4 475 551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Оңтүстік Қазақстан облыстық мәслихатының </w:t>
      </w:r>
      <w:r>
        <w:br/>
      </w:r>
      <w:r>
        <w:rPr>
          <w:rFonts w:ascii="Times New Roman"/>
          <w:b w:val="false"/>
          <w:i w:val="false"/>
          <w:color w:val="000000"/>
          <w:sz w:val="28"/>
        </w:rPr>
        <w:t xml:space="preserve">
2007 жылғы 13 желтоқсандағы  </w:t>
      </w:r>
      <w:r>
        <w:rPr>
          <w:rFonts w:ascii="Times New Roman"/>
          <w:b w:val="false"/>
          <w:i w:val="false"/>
          <w:color w:val="000000"/>
          <w:sz w:val="28"/>
        </w:rPr>
        <w:t xml:space="preserve">N 3/14-IV </w:t>
      </w:r>
      <w:r>
        <w:br/>
      </w:r>
      <w:r>
        <w:rPr>
          <w:rFonts w:ascii="Times New Roman"/>
          <w:b w:val="false"/>
          <w:i w:val="false"/>
          <w:color w:val="000000"/>
          <w:sz w:val="28"/>
        </w:rPr>
        <w:t xml:space="preserve">
шешіміне 2-қосымша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2-қосымша жаңа редакцияда - Оңтүстік Қазақстан облыстық мәслихатының 2008.17.06 </w:t>
      </w:r>
      <w:r>
        <w:rPr>
          <w:rFonts w:ascii="Times New Roman"/>
          <w:b w:val="false"/>
          <w:i w:val="false"/>
          <w:color w:val="000000"/>
          <w:sz w:val="28"/>
        </w:rPr>
        <w:t xml:space="preserve">N 7/92-IV </w:t>
      </w:r>
      <w:r>
        <w:rPr>
          <w:rFonts w:ascii="Times New Roman"/>
          <w:b w:val="false"/>
          <w:i/>
          <w:color w:val="800000"/>
          <w:sz w:val="28"/>
        </w:rPr>
        <w:t xml:space="preserve">(2008 жылғы 1 қаңтардан бастап қолданысқа енгiзiледi) шешімімен. </w:t>
      </w:r>
    </w:p>
    <w:p>
      <w:pPr>
        <w:spacing w:after="0"/>
        <w:ind w:left="0"/>
        <w:jc w:val="both"/>
      </w:pPr>
      <w:r>
        <w:rPr>
          <w:rFonts w:ascii="Times New Roman"/>
          <w:b/>
          <w:i w:val="false"/>
          <w:color w:val="000080"/>
          <w:sz w:val="28"/>
        </w:rPr>
        <w:t xml:space="preserve">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2008 жылға арналған облыстық бюджеттің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53"/>
        <w:gridCol w:w="873"/>
        <w:gridCol w:w="949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жобалар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объектілерін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департаменті (басқармасы)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Елді-мекендерді көркейту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сәулет, қала құрылысы және құрылыс департаменті (басқармасы)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Өнеркәсiп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035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арнайы экономикалық аймағының инфрақұрылымын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қала құрылысы және құрылыс қызметі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құрылыс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113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көлiгi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жолаушылар көлігі және автомобиль жолдары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бағдарламалар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әкімінің аппараты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r>
      <w:tr>
        <w:trPr>
          <w:trHeight w:val="4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Кәсіптік лицейлерде мамандар даярлау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Колледждерде мамандар даярлау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білім беру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 де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қаржы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Оңтүстік Қазақстан облыстық мәслихатының </w:t>
      </w:r>
      <w:r>
        <w:br/>
      </w:r>
      <w:r>
        <w:rPr>
          <w:rFonts w:ascii="Times New Roman"/>
          <w:b w:val="false"/>
          <w:i w:val="false"/>
          <w:color w:val="000000"/>
          <w:sz w:val="28"/>
        </w:rPr>
        <w:t xml:space="preserve">
  2007 жылғы 13 желтоқсандағы N 3/14-IV </w:t>
      </w:r>
      <w:r>
        <w:br/>
      </w:r>
      <w:r>
        <w:rPr>
          <w:rFonts w:ascii="Times New Roman"/>
          <w:b w:val="false"/>
          <w:i w:val="false"/>
          <w:color w:val="000000"/>
          <w:sz w:val="28"/>
        </w:rPr>
        <w:t xml:space="preserve">
         шешіміне 3-қосымша          </w:t>
      </w:r>
    </w:p>
    <w:p>
      <w:pPr>
        <w:spacing w:after="0"/>
        <w:ind w:left="0"/>
        <w:jc w:val="both"/>
      </w:pPr>
      <w:r>
        <w:rPr>
          <w:rFonts w:ascii="Times New Roman"/>
          <w:b/>
          <w:i w:val="false"/>
          <w:color w:val="000080"/>
          <w:sz w:val="28"/>
        </w:rPr>
        <w:t xml:space="preserve">2008 жылға арналған жергілікті бюджеттің атқарылуы барысында қысқартуға жатпайтын атқарылуы барысында қысқартуға жатпайтын жергілікті бюджеттің бағдарламалар тізбесі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13"/>
        <w:gridCol w:w="833"/>
        <w:gridCol w:w="813"/>
        <w:gridCol w:w="96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білім беру департаменті (басқармасы)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Емханалар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 денсаулық сақтау департаменті (басқармасы) </w:t>
            </w:r>
          </w:p>
        </w:tc>
      </w:tr>
      <w:tr>
        <w:trPr>
          <w:trHeight w:val="2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r>
      <w:tr>
        <w:trPr>
          <w:trHeight w:val="51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