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da7a" w14:textId="591d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Үгiттеу баспа материалдарын орналастыратын орындарды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қаласының әкімдігінің 2007 жылғы 5 шілдедегі N 1345 қаулысы. Оңтүстік Қазақстан Облысы Шымкент қаласының әділет басқармасында 2007 жылы 10 шілдеде N 14-1-56 тіркелді. Қолданылу мерзімінің аяқталуына байланысты шешімнің күші жойылды - Шымкент қаласы әкімінің орынбасарының 2012 жылғы 8 ақпандағы № 5/12-618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қаласы әкімінің орынбасарының 2012.02.08 № 5/12-618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 бабының 6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әкiмдiгi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 үшiн үгiттiк баспа материалдарын орналастыру үшiн орындар осы қаулының қосымшасына сәйкес белгiленсiн.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қала әкiмiнiң аппарат басшысы К.Қадырбековке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күннен бастап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Қала әкiмi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Шымкент қаласы әкiмдiгiнiң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«"5" шілде 2007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№N 1345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орындары  Абай ауданы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653"/>
        <w:gridCol w:w="1693"/>
      </w:tblGrid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1.   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"Қазақстан»кинотеатры", Желтоқсан көшесі жағынан негізгі кіреберіс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"Мирас" университеті, (бұрынғы "Металлургтер"» сарайы) 1 Мамыр көшесі, 10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"Мирас" университеті, Іляев көшесі н/з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"Жастар сарайы" аялдаманың жаны Аскаров көшесі бойындағы     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"Көмеш бұлақ" базары, Республика даңғылы бойындағы аялдама       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"Южполиметалл" ЖАҚ ӨК, Громов көшесі мен Абай даңғылы  қиылысы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перзентханаға қарсы, Абай даңғылы бойындағы "Роща" аялдамасы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 шаһар" базары, Темірлан тас жолы бойындағы аялдама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ОІІБ Жол полициясы басқармасы, Қожанов көшесі, н/з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Жар шағын ауданы, Ахунбабаев көшесі, 64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Қатын көпір шағын ауданы, Әл Фараби көшесі, 94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шағын ауданы,  Жандарбеков көшесі, 179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Тұрлан шағын ауданы,  Шмидт көшесіндегі алаң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"Қазақстан-2030" рыногы, Темірлан тас жолы және Арыстанбаб  көшесіндегі қиылысы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Әл-Фараби ауданы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653"/>
        <w:gridCol w:w="17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Ш.Қалдаяқов атындағы облыстық  филармония аялдамасы, Қазыбек би көшесі, 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Тауке-хан даңғылы, 65, аялдама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мемлекеттік медициналық академиясы, Әл-Фараби алаңы,1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"РВ" жанармай құю бекетінің қоршауы Дулати мен Рысқұлов көшелерінің қиылысы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Тауке-хан даңғылы, 90, аялдама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Спортивный шағын ауданының  аялдамасы, Байтұрсынов көшесі, н/з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"Студгородок" аялдамасы Байтұрсынов көшесі, 70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"Отырар" (Төменгі) шағын ауданы аялдамасы Рысұлов және Дулати көшелерінің қиылысы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шағын ауданының  соңғы аялдамасы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Зообақ (Әл-Фараби ауданы өкілдігінің ғимараты) Бәйдібек би даңғылы, н/з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(Жоғарғы) шағын ауданының N 60 үйдің жанында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"Баян сұлу" дүкені, Байтұрсынов көшесі N 19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    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Еңбекші ауданы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633"/>
        <w:gridCol w:w="17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 пошта  бөлімшесі, Елшібек батыр көшесі 118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 пошта  бөлімшесі, 17 шағын ауданы, 6в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 пошта  бөлімшесі, Ғ.Иляев көшесі мен Сайрам көшелерінің қиылысы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 пошта  бөлімшесі, Алдияров көшесі, 125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 пошта  бөлімшесі, Чапаев поселкесі, Крижановский көшесі, 77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"Дана" дүкені, N 4, N 53 автобустарының соңғы аялдамасы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"Көктем»дүкені", 16 шағын ауданы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шағын ауданы аялдамасы, Жібек-жолы көшесі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ХҚТУ-нің клиникасы, 17 шағын ауданы.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шағын ауданы, С.Жандосов көшесі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 ШРЭС-і, 18 шағын ауданының аялдамасы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"Теріскей" шағын ауданы, "Су ресурстары-маркетинг" ЖШС-нің кассасы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банкінің филиалы, Сайрам шағын ауданы, 7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гипербаралық оксигинация орталығы Алдияров көшесі, 60а (N 6 аурухана)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3090 а/к қоршауы, Сайрам көшесі, н/з.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