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b4a8" w14:textId="ec0b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жеке құрамдас бөліктеріне атау беру және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ОҚО Шымкент қалалық мәслихатының 2007 жылғы 4 маусымдағы N 40/399-3с шешімі және Шымкент қаласы әкімдігінің 2007 жылғы 7 маусымдағы N 1165 қаулысы. Шымкент қаласының әділет басқармасында 2007 жылғы 11 шілдеде N 14-1-58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әкімшілік - аумақтық құрылысы туралы"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тармағына сәйкес және тиісті аумақ халқының пікірін ескере отырып, Шымкент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 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Шымкент қаласының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1.Абай ауданының Ақжайық шағынауданы мен Қайнарбұлақ саяжайының ортасында орналасқан тұрғын sйлер аумағы Достық шағынауданы деп аталсын.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2.Абай ауданы Қатынкөпір шағынауданының атауы жоқ көшесіне Аппас Қаламбаевтың;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Қатынкөпір шағынауданының атауы жоқ көшесіне Арапбай Құраловтың;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Қатынкөпір шағынауданының атауы жоқ көшесіне Құдияр Айтымбетұлының;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Қатынкөпір шағынауданының атауы жоқ көшесіне Тілеуімбет Бейсембаевтың;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Самал-1 шағынауданының атауы жоқ көшесіне Бекмұрат батырдың;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Самал-2 шағынауданының атауы жоқ көшесіне Мөңке бидің;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ауданының атауы жоқ көшесіне Сейдолла Байтерековтың;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ауданының атауы жоқ көшесіне Айша бибінің есімдері;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Қызылжар шағынауданының атауы жоқ көшесіне Киікжар;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Қызылжар шағынауданының атауы жоқ көшесіне Елқоныс;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Қызылжар шағынауданының атауы жоқ көшесіне Арасан;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Қызылжар шағынауданының Қорғасын- 4 көшесіне Ақсуат;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1 көшесіне Қасиет;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3 көшесіне Ізетті;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4 көшесіне Жаңа қоныс;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5 көшесіне Игілік;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6 көшесіне Нұрлы жол;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7 көшесіне Ерулік;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9 көшесіне Сарыөзек;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10 көшесіне Дархан;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11 көшесіне Қазына;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12 көшесіне Атасу;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13 көшесіне Өзекті;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ауданының атауы жоқ көшесіне Бәйтерек деген атаулар берілсін.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Әл-Фараби ауданындағы Вахрушев көшесіне Дsйсенқұл Сарықұловтың 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ауданының Луначарский көшесіне Ілияс Есенберлиннің;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ауданының Саратов көшесіне Сабырхан Асановтың;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112 орамдағы Бөген көшесіне Райымбек Ахметовтың есімдері;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Минеральная көшесіне Үлгілі;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К.Маркс көшесіне Бақшалы;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Кирпичная көшесіне Жағалау;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Строительная көшесіне Құрылыс;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70 лет ВЛКСМ көшесіне Нұрлы;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Счастливая көшесіне Бақытты;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Приозерная көшесіне Шуақты;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Профсоюзная көшесіне Қосмекен;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Лебединская көшесіне Аққу;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Вольная көшесіне Топырақты;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Школьная көшесіне Айшықты;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Подстанция көшесіне Жарық;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Заречная көшесіне Қарақат;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Школьная көшесіне Рауан;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Речная көшесіне Өзенше;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Акация көшесіне Жартас;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Қазығұрт шағынауданының Садовая көшесіне Тілеулес;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Қатынкөпір шағынауданының Красная Звезда көшесіне Аршалы деген атаулар берілсін.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алғашқы ресми жарияланғаннан кейін күнтізбелік он күн өткен соң қолданысқа енгізіледі.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Шымкент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