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780cd" w14:textId="28780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2006 жылғы 21 желтоқсандағы N 35/318-3с "2007 жылға арналған Шымкент қаласының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Шымкент қалалық мәслихатының 2007 жылғы 31 қазандағы N 4/34-4с шешімі. ОҚО Шымкент қаласының әділет басқармасында 2007 жылы 8 қарашада N 14-1-63 тіркелді. Қолданылу мерзімінің тоқтатылуына байланысты шешімнің күші жойылды - Оңтүстік Қазақстан облысы Шымкент қалалық мәслихатының 2009 жылғы 30 қарашадағы N 1-314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тоқтатылуына байланысты күші жойылды - Оңтүстік Қазақстан облысы Шымкент қалалық мәслихатының 2009.11.30 N 1-314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  </w:t>
      </w:r>
      <w:r>
        <w:rPr>
          <w:rFonts w:ascii="Times New Roman"/>
          <w:b w:val="false"/>
          <w:i w:val="false"/>
          <w:color w:val="000000"/>
          <w:sz w:val="28"/>
        </w:rPr>
        <w:t xml:space="preserve">111 бабының 1 тармағына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туралы"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Оңтүстік Қазақстан облыстық мәслихатының 2007 жылғы 24 қазандағы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2/10-IV </w:t>
      </w:r>
      <w:r>
        <w:rPr>
          <w:rFonts w:ascii="Times New Roman"/>
          <w:b w:val="false"/>
          <w:i w:val="false"/>
          <w:color w:val="000000"/>
          <w:sz w:val="28"/>
        </w:rPr>
        <w:t xml:space="preserve">"2007 жылға арналған облыстық бюджет туралы" Оңтүстік Қазақстан облыстық мәслихатының 2006 жылғы 7 желтоқсандағы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27/305-ІІІ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өзгерістер енгізу туралы" шешіміне сәйкес қалалық мәслихат 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2006 жылғы 21 желтоқсандағы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35/318-3с </w:t>
      </w:r>
      <w:r>
        <w:rPr>
          <w:rFonts w:ascii="Times New Roman"/>
          <w:b w:val="false"/>
          <w:i w:val="false"/>
          <w:color w:val="000000"/>
          <w:sz w:val="28"/>
        </w:rPr>
        <w:t xml:space="preserve">"2007 жылға арналған Шымкент қаласының бюджеті туралы" (нормативтік құқықтық актілердің мемлекеттік тіркеу Тізімінде N 14-1-43 тіркелген, 2007 жылдың 12 қаңтарында "Шымкент келбеті", "Панорама Шымкента" газеттерінде жарияланған; қалалық мәслихаттың 2007 жылдың 8 ақпандағы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36/345-3с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"Қалалық мәслихаттың 2006 жылғы 21 желтоқсандағы N 35/318-3с "2007 жылға арналған Шымкент қаласының бюджеті туралы" шешіміне өзгерістер мен толықтырулар енгізу туралы", нормативтік құқықтық актілердің мемлекеттік тіркеу Тізімінде N 14-1-50 тіркелген, 2007 жылдың 2 наурызында N 9-10 "Шымкент келбеті", "Панорама Шымкента" газеттерінде жарияланған; қалалық мәслихаттың 2007 жылдың 21 мамырдағы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39/385-3с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"Қалалық мәслихаттың 2006 жылғы 21 желтоқсандағы N 35/318-3с "2007 жылға арналған Шымкент қаласының бюджеті туралы" шешіміне өзгерістер мен толықтырулар енгізу туралы", нормативтік құқықтық актілердің мемлекеттік тіркеу Тізімінде N 14-1-54 тіркелген, 2007 жылдың 1 маусымдағы N 22 "Шымкент келбеті", "Панорама Шымкента" газеттерінде жарияланған; қалалық мәслихаттың 2007 жылдың 24 шілдедегі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41/409-3с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"Қалалық мәслихаттың 2006 жылғы 21 желтоқсандағы N 35/318-3с "2007 жылға арналған Шымкент қаласының бюджеті туралы" шешіміне өзгерістер мен толықтырулар енгізу туралы", нормативтік құқықтық актілердің мемлекеттік тіркеу Тізімінде N 14-1-60  тіркелген, 2007 жылдың 10 тамыздағы N 32 "Шымкент келбеті", "Панорама Шымкента" газеттерінде жарияланған, шешімімен өзгерістер мен толықтырулар енгізілген) шешіміне келесідей өзгерістер мен толықтырулар енгізілсін: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1 -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"39 471 945" деген сандар "36 823 831"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"16 156 921" деген сандар "16 162 455"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"24 941" деген сандар "26 407"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"19 856 116" деген сандар "16 827 475"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"3 433 967" деген сандар "3 807 494"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"34 734 841" деген сандар "32 886 427"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"3 884 104" деген сандар "3 937 404"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тармақшадағы: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"976 400" деген сандар "176 700"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3 -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"86 725" деген сандар "44 881"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"44 362" деген сандар "10 305"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"40 363" деген сандар "34 311"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"2 000" деген сандар "265" деген сандармен ауыстырылсын;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7 -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"21 150" деген сандар "20 977"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7-1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 үшінші абзацтағы "4 368" деген сандар "5 046"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абзацтармен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"елдi мекендердiң санитариясын қамтамасыз ету - 182 504 мың теңге";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"елдi мекендердi абаттандыру және көгалдандыру - 137 848 мың теңге";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"елдi мекендердегі көшелердi жарықтандыру - 113 381 мың теңге";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"Абай паркінің жете жобасының жоспарына 8 177 мың теңге"; 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7-2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үшінші абзацтағы "2 281 014" деген сандар "2 212 126" деген сандармен ауыстырылсын;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9 -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"1 541 400" деген сандар "741 700" деген сандармен ауыстырылсын;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1,4 қосымшалары осы шешімнің 1,2 қосымшаларына сәйкес жаңа редакцияда мазмұндалсын.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2007 жылдың 1 қаңтарынан бастап қолданысқа енгізіледі.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төрайымы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хатшысы 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Шымкент қалалық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жылғы 31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4/34-4с шешіміне 1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Шымкент қалалық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жылдың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N 35/318-3с шешіміне 1 қосымша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2007 жылға арналған қала бюджеті.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73"/>
        <w:gridCol w:w="714"/>
        <w:gridCol w:w="313"/>
        <w:gridCol w:w="107"/>
        <w:gridCol w:w="6853"/>
        <w:gridCol w:w="23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мың теңге
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 
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Iшкi сыныбы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КІРІСТЕР 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36 823 831 
</w:t>
            </w:r>
          </w:p>
        </w:tc>
      </w:tr>
      <w:tr>
        <w:trPr>
          <w:trHeight w:val="8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16 162 455 
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2 954 366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2 954 366 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4 333 821 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4 333 821 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Меншiкке салынатын салықтар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1 625 741 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Мүлiкке салынатын салықтар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840 944 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391 782 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құралдарына салынатын салық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392 930 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жер салығы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 көрсетуге салынатын iшкi салықтар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7 098 502 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6 654 392 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үшiн түсетiн түсiмдер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155 881 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және кәсiби қызметтi жүргiзгенi үшiн алынатын алымдар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288 229 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Басқада салықтар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Басқада салықтар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12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емес түсiмдер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26 407 
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меншігінен түсетін түсімдер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8 659 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кірісі бөлігіндегі түсімдер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1 553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акциялардың мемлекеттік пакетіне дивиденттер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мың теңге 
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 
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Iшкi сыныбы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меншіктегі заңды тұлғаларға қатысу үлесіне кірістер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1 037 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меншіктен түсетін өзге де кірістер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кредиттер бойынша сыйақылар (мүдделер)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13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бюджетінен қаржыландырылатын  мемлекеттік мекемелердің тауарларды (жұмыстарды, қызметтер көрсетуді) өткізуінен түсетін түсімдер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бюджетінен қаржыландырылатын  мемлекеттік мекемелердің тауарларды (жұмыстарды, қызметтер көрсетуді) өткізуінен түсетін түсімдер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</w:tr>
      <w:tr>
        <w:trPr>
          <w:trHeight w:val="13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бюджетінен қаржыландырылатын  мемлекеттік мекемелер ұйымдастыратын мемлекеттік сатып алуды өткізуден түсетін ақша түсімдер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</w:tr>
      <w:tr>
        <w:trPr>
          <w:trHeight w:val="13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бюджетінен қаржыландырылатын  мемлекеттік мекемелер ұйымдастыратын мемлекеттік сатып алуды өткізуден түсетін ақша түсімдер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</w:tr>
      <w:tr>
        <w:trPr>
          <w:trHeight w:val="16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15 187 </w:t>
            </w:r>
          </w:p>
        </w:tc>
      </w:tr>
      <w:tr>
        <w:trPr>
          <w:trHeight w:val="16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15 187 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2 413 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2 413 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16 827 475 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6 968 745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  мемлекеттік мүлікті сату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6 968 745 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Жердi және материалдық емес активтердi сату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9 858 730 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9 858 450 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Трансферттерден түсетін түсімдер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3 807 494 
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жоғары тұрған органдарынан түсетiн трансферттер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3 807 494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түсетiн трансферттер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3 807 494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Функционалдық топ                 </w:t>
      </w:r>
      <w:r>
        <w:rPr>
          <w:rFonts w:ascii="Times New Roman"/>
          <w:b/>
          <w:i w:val="false"/>
          <w:color w:val="000000"/>
          <w:sz w:val="28"/>
        </w:rPr>
        <w:t>Атауы            Сомасы,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Кіші функция   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мың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Бюджеттік бағдарламалардың әкiмшiсi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Бағдарлама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2702"/>
        <w:gridCol w:w="895"/>
        <w:gridCol w:w="955"/>
        <w:gridCol w:w="774"/>
        <w:gridCol w:w="2728"/>
        <w:gridCol w:w="2758"/>
        <w:gridCol w:w="1531"/>
      </w:tblGrid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ІІ.ШЫҒЫНДАР 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32 886 427 
</w:t>
            </w:r>
          </w:p>
        </w:tc>
      </w:tr>
      <w:tr>
        <w:trPr>
          <w:trHeight w:val="6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  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252 688 
</w:t>
            </w:r>
          </w:p>
        </w:tc>
      </w:tr>
      <w:tr>
        <w:trPr>
          <w:trHeight w:val="8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196 217 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8 560 </w:t>
            </w:r>
          </w:p>
        </w:tc>
      </w:tr>
      <w:tr>
        <w:trPr>
          <w:trHeight w:val="8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қызметін қамтамасыз ету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8 560 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107 920 </w:t>
            </w:r>
          </w:p>
        </w:tc>
      </w:tr>
      <w:tr>
        <w:trPr>
          <w:trHeight w:val="8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қызметін қамтамасыз ету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107 920 </w:t>
            </w:r>
          </w:p>
        </w:tc>
      </w:tr>
      <w:tr>
        <w:trPr>
          <w:trHeight w:val="8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  (село), ауылдық (селолық) округ әкімінің аппараты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79 737 </w:t>
            </w:r>
          </w:p>
        </w:tc>
      </w:tr>
      <w:tr>
        <w:trPr>
          <w:trHeight w:val="12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ауданның, аудандық маңызы бар қаланың, кенттің, ауылдың (селоның), ауылдық (селолық) округтің әкімі аппаратының қызметін қамтамасыз ету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79 737 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38 980 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38 980 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бөлімінің қызметін қамтамасыз ету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22 580 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6 400 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17 491 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17 491 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бөлімнің қызметін қамтамасыз ету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17 491 </w:t>
            </w:r>
          </w:p>
        </w:tc>
      </w:tr>
      <w:tr>
        <w:trPr>
          <w:trHeight w:val="5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 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19 772 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19 772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19 772 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19 772 </w:t>
            </w:r>
          </w:p>
        </w:tc>
      </w:tr>
      <w:tr>
        <w:trPr>
          <w:trHeight w:val="78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 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Қоғамдық тәртіп, қауіпсіздік, құқық, сот, қылмыстық-атқару қызметі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441 679 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Құқық қорғау қызметi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441 679 </w:t>
            </w:r>
          </w:p>
        </w:tc>
      </w:tr>
      <w:tr>
        <w:trPr>
          <w:trHeight w:val="11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441 679 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жол жүру қозғалысын реттеу бойынша жабдықтар мен құралдарды пайдалану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441 679 </w:t>
            </w:r>
          </w:p>
        </w:tc>
      </w:tr>
      <w:tr>
        <w:trPr>
          <w:trHeight w:val="157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       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                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Кіші функция                            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мың 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 Бюджеттік бағдарламалардың әкiмшiсi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 Бағдарлама 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6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7 456 587 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Мектепке дейiнгi тәрбие және оқыту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917 946 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917 946 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ұйымдарынің қызметін қамтамасыз ету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917 946 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бастауыш, жалпы негізгі, жалпы орта бiлiм беру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5 554 962 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5 554 962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5 221 952 </w:t>
            </w:r>
          </w:p>
        </w:tc>
      </w:tr>
      <w:tr>
        <w:trPr>
          <w:trHeight w:val="12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мемлекеттік білім беру ұйымдары үшін оқулықтармен оқу-әдістемелік кешендерді сатып алу және жеткізу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50 032 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 өспірімдер үшін қосымша білім беру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241 493 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саласындағы мемлекеттік жүйеге жаңа технологияларды енгізу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41 485 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Бiлiм беру саласындағы өзге де қызметтер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983 679 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35 356 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бөлімінің қызметін қамтамасыз ету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17 229 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шеңберіндегі адами капиталды дамыту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18 127 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948 323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948 323 </w:t>
            </w:r>
          </w:p>
        </w:tc>
      </w:tr>
      <w:tr>
        <w:trPr>
          <w:trHeight w:val="7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454 624 
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Әлеуметтiк көмек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377 978 </w:t>
            </w:r>
          </w:p>
        </w:tc>
      </w:tr>
      <w:tr>
        <w:trPr>
          <w:trHeight w:val="8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  (село), ауылдық (селолық) округ әкімінің аппараты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13 586 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әлеуметтік көмек көрсету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13 586 </w:t>
            </w:r>
          </w:p>
        </w:tc>
      </w:tr>
      <w:tr>
        <w:trPr>
          <w:trHeight w:val="7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314 392 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 бағдарламасы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54 408 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 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48 227 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17 952 </w:t>
            </w:r>
          </w:p>
        </w:tc>
      </w:tr>
      <w:tr>
        <w:trPr>
          <w:trHeight w:val="7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 бойынша азаматтардың жекелеген топтарына әлеуметтік көмек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28 029 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1 282 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дейіні балаларға мемлекеттік жәрдемақылар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133 582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     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                  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Кіші функция                              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Бюджеттік бағдарламалардың әкiмшiсi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Бағдарлама 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15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арнайы гигиеналық құралдармен қамтамасыз етуге және ымдау тілі мамандарының, жеке көмекшілердің қызмет көрсету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30 912 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7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ұйымдарының күндізгі оқу нысанының оқушылары мен тәрбиеленушілерін әлеуметтік қолдау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салаларындағы өзге де қызметтер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76 646 </w:t>
            </w:r>
          </w:p>
        </w:tc>
      </w:tr>
      <w:tr>
        <w:trPr>
          <w:trHeight w:val="7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76 646 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және әлеуметтік бағдарламалар бөлімінің қызметін қамтамасыз ету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45 748 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1 517 </w:t>
            </w:r>
          </w:p>
        </w:tc>
      </w:tr>
      <w:tr>
        <w:trPr>
          <w:trHeight w:val="8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Белгіленген тұрғылықты жері  жоқ тұлғаларды әлеуметтік бейімдеу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29 381 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12 386 539 
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7 283 893 </w:t>
            </w:r>
          </w:p>
        </w:tc>
      </w:tr>
      <w:tr>
        <w:trPr>
          <w:trHeight w:val="12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701 650 </w:t>
            </w:r>
          </w:p>
        </w:tc>
      </w:tr>
      <w:tr>
        <w:trPr>
          <w:trHeight w:val="11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қажеттіліктер үшін жер учаскелерін алып қою, соның ішінде сатып алу жолымен қою және осыған байланысты жылжымайтын мүлікті иеліктен айыру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620 470 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кейбір санаттарын тұрғын үймен қамтамасыз ету 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81 180 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6 582 243 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3 628 425 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  инфрақұрылымды дамыту және жайластыру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2 953 818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773 867 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коммуналдық меншігіндегі жылу жүйелерін қолдануды ұйымдастыру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538 326 </w:t>
            </w:r>
          </w:p>
        </w:tc>
      </w:tr>
      <w:tr>
        <w:trPr>
          <w:trHeight w:val="8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коммуналдық меншігіндегі жылу жүйелерін қолдануды ұйымдастыру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538 326 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235 541 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объектілерін дамыту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106 000 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129 541 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4 328 779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Функционалдық топ  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                   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Кіші функция                              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Бюджеттік бағдарламалардың әкiмшiсi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Бағдарлама 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8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  (село), ауылдық (селолық) округ әкімінің аппараты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60 997 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60 997 </w:t>
            </w:r>
          </w:p>
        </w:tc>
      </w:tr>
      <w:tr>
        <w:trPr>
          <w:trHeight w:val="12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3 040 297 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мекендердегі көшелердi жарықтандыру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271 601 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мекендердiң санитариясын қамтамасыз ету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709 676 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күтiп-ұстау және туысы жоқтарды жерлеу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20 094 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абаттандыру және көгалдандыру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2 038 926 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1 227 485 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объектілерін дамыту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1 227 485 </w:t>
            </w:r>
          </w:p>
        </w:tc>
      </w:tr>
      <w:tr>
        <w:trPr>
          <w:trHeight w:val="9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628 444 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149 239 </w:t>
            </w:r>
          </w:p>
        </w:tc>
      </w:tr>
      <w:tr>
        <w:trPr>
          <w:trHeight w:val="8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126 771 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58 111 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Зоопарктер мен дендропарктердiң жұмыс iстеуiн қамтамасыз ету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68 660 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22 468 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объктілерін дамыту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22 468 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Спорт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355 221 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спорт бөлімі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328 941 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және бұқаралық спорт түрлерін дамыту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298 125 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қалалық)  деңгейде спорттық жарыстар өткiзу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30 816 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26 280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объектілерін дамыту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26 280 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Ақпараттық кеңiстiк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81 320 </w:t>
            </w:r>
          </w:p>
        </w:tc>
      </w:tr>
      <w:tr>
        <w:trPr>
          <w:trHeight w:val="8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68 020 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50 690 </w:t>
            </w:r>
          </w:p>
        </w:tc>
      </w:tr>
      <w:tr>
        <w:trPr>
          <w:trHeight w:val="9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тілді және Қазақстан халықтарының  басқа да тілдерін дамыту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17 330 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    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                  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Кіші функция                             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Бюджеттік бағдарламалардың әкiмшiсi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Бағдарлама </w:t>
            </w:r>
          </w:p>
        </w:tc>
      </w:tr>
      <w:tr>
        <w:trPr>
          <w:trHeight w:val="3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13 300 </w:t>
            </w:r>
          </w:p>
        </w:tc>
      </w:tr>
      <w:tr>
        <w:trPr>
          <w:trHeight w:val="8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мемлекеттiк ақпарат саясатын жүргізу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13 300 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42 664 </w:t>
            </w:r>
          </w:p>
        </w:tc>
      </w:tr>
      <w:tr>
        <w:trPr>
          <w:trHeight w:val="8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11 166 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және тілдерді дамыту бөлімінің қызметін қамтамасыз ету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11 166 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25 490 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 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22 690 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саласындағы өңірлік бағдарламаларды iске асыру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2 800 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спорт бөлімі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6 008 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бөлімінің қызметін қамтамасыз ету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6 008 </w:t>
            </w:r>
          </w:p>
        </w:tc>
      </w:tr>
      <w:tr>
        <w:trPr>
          <w:trHeight w:val="9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 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Отын-энергетика кешені және жер қойнауын пайдалану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48 447 
</w:t>
            </w:r>
          </w:p>
        </w:tc>
      </w:tr>
      <w:tr>
        <w:trPr>
          <w:trHeight w:val="9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Отын-энергетика кешені және жер қойнауын пайдалану саласындағы өзге де қызметтер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48 447 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48 447 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48 447 </w:t>
            </w:r>
          </w:p>
        </w:tc>
      </w:tr>
      <w:tr>
        <w:trPr>
          <w:trHeight w:val="14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59 051 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7 757 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ауыл шаруашылық бөлімі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7 757 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бөлімінің қызметін қамтамасыз ету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5 257 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көмінділерінің (биотермиялық шұңқырлардың) жұмыс істеуін қамтамасыз ету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 жануарларды санитарлық союды ұйымдастыру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51 294 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 қатынастары бөлімі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51 294 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бөлімінің қызметін қамтамасыз ету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25 271 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    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                  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Кіші функция                               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Бюджеттік бағдарламалардың әкiмшiсi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Бағдарлама </w:t>
            </w:r>
          </w:p>
        </w:tc>
      </w:tr>
      <w:tr>
        <w:trPr>
          <w:trHeight w:val="3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аймақтарға бөлу жөніндегі жұмыстарды ұйымдастыру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5 341 </w:t>
            </w:r>
          </w:p>
        </w:tc>
      </w:tr>
      <w:tr>
        <w:trPr>
          <w:trHeight w:val="12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қалалардың, кенттердің, ауылдардың селолардың, ауылдық селолық округтердің шекарасын белгілеу кезінде жүргізілетін жерге орналастыру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20 682 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206 262 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206 262 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14 952 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бөлімінің қызметін қамтамасыз ету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14 952 </w:t>
            </w:r>
          </w:p>
        </w:tc>
      </w:tr>
      <w:tr>
        <w:trPr>
          <w:trHeight w:val="7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сәулет және қала құрылысы бөлімі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191 310 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 құрылысы және сәулет бөлімінің қызметін қамтамасыз ету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133 498 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мекендердiң құрылысының бас жоспарларын құру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57 812 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Көлiк және коммуникация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4 548 482 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Автомобиль көлiгi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4 548 482 </w:t>
            </w:r>
          </w:p>
        </w:tc>
      </w:tr>
      <w:tr>
        <w:trPr>
          <w:trHeight w:val="12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4 548 482 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85 630 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4 462 852 </w:t>
            </w:r>
          </w:p>
        </w:tc>
      </w:tr>
      <w:tr>
        <w:trPr>
          <w:trHeight w:val="6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160 035 
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Кәсiпкерлiк қызметтi қолдау және бәсекелестікті қорғау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8 167 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8 167 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бөлімі қызметін қамтамасыз ету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8 167 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Басқалар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151 868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44 881 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 шығындарға арналған ауданның (облыстық маңызы бар қаланың) жергілікті атқарушы органының резерві 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10 305 </w:t>
            </w:r>
          </w:p>
        </w:tc>
      </w:tr>
      <w:tr>
        <w:trPr>
          <w:trHeight w:val="11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техногендік сипаттағы төтенше жағдайларды жою үшін ауданның (облыстық маңызы бар қаланың) жергілікті атқарушы органының төтенше резерві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34 311 </w:t>
            </w:r>
          </w:p>
        </w:tc>
      </w:tr>
      <w:tr>
        <w:trPr>
          <w:trHeight w:val="12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Соттардың шешімдері бойынша міндеттемелердін орындау үшін ауданның (облыстық маңызы бар қаланың) жергілікті атқарушы органының төтенше резерві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39 590 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    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                  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Кіші функция                               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мың 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Бюджеттік бағдарламалардың әкiмшiсi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Бағдарлама </w:t>
            </w:r>
          </w:p>
        </w:tc>
      </w:tr>
      <w:tr>
        <w:trPr>
          <w:trHeight w:val="3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18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  бюджеттік инвестициялық жобалардың /бағдарламалардың/ техникалық-экономикалық негіздемелерін әзірлеу және оларға сараптама жасауатқарушы  органы резервнің қаражаты есебінен соттардың шешімдері бойынша  жергілікті  атқарушы органдардың міндеттемелерін орындау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39 590 </w:t>
            </w:r>
          </w:p>
        </w:tc>
      </w:tr>
      <w:tr>
        <w:trPr>
          <w:trHeight w:val="11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67 397 </w:t>
            </w:r>
          </w:p>
        </w:tc>
      </w:tr>
      <w:tr>
        <w:trPr>
          <w:trHeight w:val="8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шаруашылығы, жолаушылар көлігі және автомобиль жолдары бөлімінің қызметін қамтамасыз ету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67 397 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Ресми трансферттер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6 223 817 
</w:t>
            </w:r>
          </w:p>
        </w:tc>
      </w:tr>
      <w:tr>
        <w:trPr>
          <w:trHeight w:val="4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Ресми трансферттер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6 223 817 </w:t>
            </w:r>
          </w:p>
        </w:tc>
      </w:tr>
      <w:tr>
        <w:trPr>
          <w:trHeight w:val="4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6 223 817 </w:t>
            </w:r>
          </w:p>
        </w:tc>
      </w:tr>
      <w:tr>
        <w:trPr>
          <w:trHeight w:val="4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тарнсферттерді қайтару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36 074 </w:t>
            </w:r>
          </w:p>
        </w:tc>
      </w:tr>
      <w:tr>
        <w:trPr>
          <w:trHeight w:val="3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алулар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6 187 743 </w:t>
            </w:r>
          </w:p>
        </w:tc>
      </w:tr>
      <w:tr>
        <w:trPr>
          <w:trHeight w:val="3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Операциялық сальдо 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3 937 404 
</w:t>
            </w:r>
          </w:p>
        </w:tc>
      </w:tr>
      <w:tr>
        <w:trPr>
          <w:trHeight w:val="3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Таза бюджеттiк кредит беру 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-15 153 
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мың теңге 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Атауы 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</w:tr>
      <w:tr>
        <w:trPr>
          <w:trHeight w:val="3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4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15 153 
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15 153 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15 153 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   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                  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Кіші функция                            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Бюджеттік бағдарламалардың әкiмшiсi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Бағдарлама </w:t>
            </w:r>
          </w:p>
        </w:tc>
      </w:tr>
      <w:tr>
        <w:trPr>
          <w:trHeight w:val="3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V.Қаржы активтерімен операция жасаудағы сальдо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176 700 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741 700 
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741 700 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741 700 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741 700 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741 700 </w:t>
            </w:r>
          </w:p>
        </w:tc>
      </w:tr>
      <w:tr>
        <w:trPr>
          <w:trHeight w:val="45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565 000 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565 000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ел ішінде сатудан түсетін түсімдер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565 000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Бюджеттің профициті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3 775 857 
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VII. Бюджет профицитін пайдалану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-3 775 857 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мың теңге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Атауы 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</w:tr>
      <w:tr>
        <w:trPr>
          <w:trHeight w:val="45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5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Қарыздың түсуі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1 565 000 
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мемлекеттік қарыз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1 565 000 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келісім-шарттары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1 565 000 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   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                   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Кіші функция                              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Бюджеттік бағдарламалардың әкiмшiсi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Бағдарлама </w:t>
            </w:r>
          </w:p>
        </w:tc>
      </w:tr>
      <w:tr>
        <w:trPr>
          <w:trHeight w:val="4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5 342 326 
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5 342 326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5 342 326 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борышын өтеу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5 342 326 </w:t>
            </w:r>
          </w:p>
        </w:tc>
      </w:tr>
      <w:tr>
        <w:trPr>
          <w:trHeight w:val="6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 қаражаты қалдықтарының қозғалысы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1 469 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 қалдықтары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1 469 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1 469 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Шымкент қалалық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жылғы 31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4/34-4с шешіміне 2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Шымкент қалалық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2006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N 35/318-3с</w:t>
      </w:r>
      <w:r>
        <w:rPr>
          <w:rFonts w:ascii="Times New Roman"/>
          <w:b w:val="false"/>
          <w:i w:val="false"/>
          <w:color w:val="000000"/>
          <w:sz w:val="28"/>
        </w:rPr>
        <w:t xml:space="preserve"> шешіміне 4 қосымша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2007 жылға арналған қаладағы аудандардың бюджеттік бағдарламалары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520"/>
        <w:gridCol w:w="736"/>
        <w:gridCol w:w="780"/>
        <w:gridCol w:w="914"/>
        <w:gridCol w:w="3267"/>
        <w:gridCol w:w="3311"/>
        <w:gridCol w:w="454"/>
        <w:gridCol w:w="2267"/>
      </w:tblGrid>
      <w:tr>
        <w:trPr>
          <w:trHeight w:val="45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Атауы               Сомасы ,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Кіші функция                      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мың 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Бюджеттік бағдарламалардың әкiмшiсi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Бағдарлама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 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1 072 266 
</w:t>
            </w:r>
          </w:p>
        </w:tc>
      </w:tr>
      <w:tr>
        <w:trPr>
          <w:trHeight w:val="48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көрсету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79 737 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Абай ауданы 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26 808 
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26 808 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аудандық маңызы бар қала, кент, аул  (село), ауылдық (селолық) округ әкімі аппаратының жұмыс істеуі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26 808 </w:t>
            </w:r>
          </w:p>
        </w:tc>
      </w:tr>
      <w:tr>
        <w:trPr>
          <w:trHeight w:val="11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ауданның, аудандық маңызы бар қаланың, кенттің, ауылдың (селоның), ауылдық (селолық) округтің әкімі аппаратының қызметін қамтамасыз ету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26 808 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Әл-Фараби ауданы 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25 803 
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25 803 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аудандық маңызы бар қала, кент, аул  (село), ауылдық (селолық) округ әкімі аппаратының жұмыс істеуі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25 803 </w:t>
            </w:r>
          </w:p>
        </w:tc>
      </w:tr>
      <w:tr>
        <w:trPr>
          <w:trHeight w:val="11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ауданның, аудандық маңызы бар қаланың, кенттің, ауылдың (селоның), ауылдық (селолық) округтің әкімі аппаратының қызметін қамтамасыз ету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25 803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Еңбекші ауданы 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27 126 
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27 126 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аудандық маңызы бар қала, кент, аул  (село), ауылдық (селолық) округ әкімі аппаратының жұмыс істеуі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27 126 </w:t>
            </w:r>
          </w:p>
        </w:tc>
      </w:tr>
      <w:tr>
        <w:trPr>
          <w:trHeight w:val="11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ауданның, аудандық маңызы бар қаланың, кенттің, ауылдың (селоның), ауылдық (селолық) округтің әкімі аппаратының қызметін қамтамасыз ету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27 126 </w:t>
            </w:r>
          </w:p>
        </w:tc>
      </w:tr>
      <w:tr>
        <w:trPr>
          <w:trHeight w:val="5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Білім беру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917 946 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Абай ауданы 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213 544 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Мектепке дейіңгі тәрбие және оқыту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213 544 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213 544 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дейіңгі тәрбие ұйымдарының қызметін қамтамасыз ету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213 544 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 Фараби ауданы 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335 566 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Мектепке дейіңгі тәрбие және оқыту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335 566 </w:t>
            </w:r>
          </w:p>
        </w:tc>
      </w:tr>
      <w:tr>
        <w:trPr>
          <w:trHeight w:val="76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335 566 </w:t>
            </w:r>
          </w:p>
        </w:tc>
      </w:tr>
      <w:tr>
        <w:trPr>
          <w:trHeight w:val="4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дейіңгі тәрбие ұйымдарының қызметін қамтамасыз ету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335 566 </w:t>
            </w:r>
          </w:p>
        </w:tc>
      </w:tr>
      <w:tr>
        <w:trPr>
          <w:trHeight w:val="4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Еңбекші ауданы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368 836 
</w:t>
            </w:r>
          </w:p>
        </w:tc>
      </w:tr>
      <w:tr>
        <w:trPr>
          <w:trHeight w:val="3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Мектепке дейіңгі тәрбие және оқыту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368 836 </w:t>
            </w:r>
          </w:p>
        </w:tc>
      </w:tr>
      <w:tr>
        <w:trPr>
          <w:trHeight w:val="7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368 836 </w:t>
            </w:r>
          </w:p>
        </w:tc>
      </w:tr>
      <w:tr>
        <w:trPr>
          <w:trHeight w:val="4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дейіңгі тәрбие ұйымдарының қызметін қамтамасыз ету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368 836 </w:t>
            </w:r>
          </w:p>
        </w:tc>
      </w:tr>
      <w:tr>
        <w:trPr>
          <w:trHeight w:val="5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13 586 
</w:t>
            </w:r>
          </w:p>
        </w:tc>
      </w:tr>
      <w:tr>
        <w:trPr>
          <w:trHeight w:val="40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Абай ауданы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4 876 
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4 876 </w:t>
            </w:r>
          </w:p>
        </w:tc>
      </w:tr>
      <w:tr>
        <w:trPr>
          <w:trHeight w:val="72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4 876 </w:t>
            </w:r>
          </w:p>
        </w:tc>
      </w:tr>
      <w:tr>
        <w:trPr>
          <w:trHeight w:val="51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әлеуметтік көмек көрсету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4 876 </w:t>
            </w:r>
          </w:p>
        </w:tc>
      </w:tr>
      <w:tr>
        <w:trPr>
          <w:trHeight w:val="4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Әл-Фараби ауданы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4 308 
</w:t>
            </w:r>
          </w:p>
        </w:tc>
      </w:tr>
      <w:tr>
        <w:trPr>
          <w:trHeight w:val="4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4 308 </w:t>
            </w:r>
          </w:p>
        </w:tc>
      </w:tr>
      <w:tr>
        <w:trPr>
          <w:trHeight w:val="81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4 308 </w:t>
            </w:r>
          </w:p>
        </w:tc>
      </w:tr>
      <w:tr>
        <w:trPr>
          <w:trHeight w:val="48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әлеуметтік көмек көрсету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4 308 </w:t>
            </w:r>
          </w:p>
        </w:tc>
      </w:tr>
      <w:tr>
        <w:trPr>
          <w:trHeight w:val="42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Еңбекші ауданы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4 402 
</w:t>
            </w:r>
          </w:p>
        </w:tc>
      </w:tr>
      <w:tr>
        <w:trPr>
          <w:trHeight w:val="40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4 402 </w:t>
            </w:r>
          </w:p>
        </w:tc>
      </w:tr>
      <w:tr>
        <w:trPr>
          <w:trHeight w:val="81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4 402 </w:t>
            </w:r>
          </w:p>
        </w:tc>
      </w:tr>
      <w:tr>
        <w:trPr>
          <w:trHeight w:val="51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әлеуметтік көмек көрсету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4 402 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Тұрғын-үй-коммуналдық шаруашылық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60 997 
</w:t>
            </w:r>
          </w:p>
        </w:tc>
      </w:tr>
      <w:tr>
        <w:trPr>
          <w:trHeight w:val="48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Абай ауданы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23 045 
</w:t>
            </w:r>
          </w:p>
        </w:tc>
      </w:tr>
      <w:tr>
        <w:trPr>
          <w:trHeight w:val="3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Елді - мекендерді көркейту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23 045 </w:t>
            </w:r>
          </w:p>
        </w:tc>
      </w:tr>
      <w:tr>
        <w:trPr>
          <w:trHeight w:val="7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23 045 </w:t>
            </w:r>
          </w:p>
        </w:tc>
      </w:tr>
      <w:tr>
        <w:trPr>
          <w:trHeight w:val="4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санитариямен қамтамасыз ету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23 045 </w:t>
            </w:r>
          </w:p>
        </w:tc>
      </w:tr>
      <w:tr>
        <w:trPr>
          <w:trHeight w:val="3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Әл-Фараби ауданы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18 632 
</w:t>
            </w:r>
          </w:p>
        </w:tc>
      </w:tr>
      <w:tr>
        <w:trPr>
          <w:trHeight w:val="4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Елді - мекендерді көркейту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18 632 </w:t>
            </w:r>
          </w:p>
        </w:tc>
      </w:tr>
      <w:tr>
        <w:trPr>
          <w:trHeight w:val="7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18 632 </w:t>
            </w:r>
          </w:p>
        </w:tc>
      </w:tr>
      <w:tr>
        <w:trPr>
          <w:trHeight w:val="4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санитариямен қамтамасыз ету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18 632 </w:t>
            </w:r>
          </w:p>
        </w:tc>
      </w:tr>
      <w:tr>
        <w:trPr>
          <w:trHeight w:val="3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Еңбекші ауданы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19 320 
</w:t>
            </w:r>
          </w:p>
        </w:tc>
      </w:tr>
      <w:tr>
        <w:trPr>
          <w:trHeight w:val="34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Елді - мекендерді көркейту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19 320 </w:t>
            </w:r>
          </w:p>
        </w:tc>
      </w:tr>
      <w:tr>
        <w:trPr>
          <w:trHeight w:val="81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19 320 </w:t>
            </w:r>
          </w:p>
        </w:tc>
      </w:tr>
      <w:tr>
        <w:trPr>
          <w:trHeight w:val="4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санитариямен қамтамасыз ету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19 320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