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842be" w14:textId="45842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әкімдігінің 2007 жылғы 26 қарашадағы N 2046 қаулысы. Оңтүстік Қазақстан облысы Шымкент қаласының Әділет басқармасында 2007 жылғы 14 желтоқсанда N 14-1-66 тіркелді. Күші жойылды - Оңтүстік Қазақстан облысы Шымкент қаласының әкімдігінің 2009 жылғы 5 қазандағы N 1444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Оңтүстік Қазақстан облысы Шымкент қаласының әкімдігінің 2009.10.05 N 1444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"Әкімшілік рәсімдер туралы" </w:t>
      </w:r>
      <w:r>
        <w:rPr>
          <w:rFonts w:ascii="Times New Roman"/>
          <w:b w:val="false"/>
          <w:i w:val="false"/>
          <w:color w:val="000000"/>
          <w:sz w:val="28"/>
        </w:rPr>
        <w:t>Заңының</w:t>
      </w:r>
      <w:r>
        <w:rPr>
          <w:rFonts w:ascii="Times New Roman"/>
          <w:b w:val="false"/>
          <w:i w:val="false"/>
          <w:color w:val="000000"/>
          <w:sz w:val="28"/>
        </w:rPr>
        <w:t xml:space="preserve"> 9-1 бабына сәйкес,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тіркелген мемлекеттік қызмет көрсетудің стандарттары, бекітілсін:</w:t>
      </w:r>
      <w:r>
        <w:br/>
      </w:r>
      <w:r>
        <w:rPr>
          <w:rFonts w:ascii="Times New Roman"/>
          <w:b w:val="false"/>
          <w:i w:val="false"/>
          <w:color w:val="000000"/>
          <w:sz w:val="28"/>
        </w:rPr>
        <w:t>
      1) "Жұмыссыз азаматтарды есепке қою және тіркеу";</w:t>
      </w:r>
      <w:r>
        <w:br/>
      </w:r>
      <w:r>
        <w:rPr>
          <w:rFonts w:ascii="Times New Roman"/>
          <w:b w:val="false"/>
          <w:i w:val="false"/>
          <w:color w:val="000000"/>
          <w:sz w:val="28"/>
        </w:rPr>
        <w:t>
      2) "Семей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3) "Мемлекеттік тұрғын үй қорынан тұрғын үйге мұқтаж азаматтарды есепке алу және кезекке қою";</w:t>
      </w:r>
      <w:r>
        <w:br/>
      </w:r>
      <w:r>
        <w:rPr>
          <w:rFonts w:ascii="Times New Roman"/>
          <w:b w:val="false"/>
          <w:i w:val="false"/>
          <w:color w:val="000000"/>
          <w:sz w:val="28"/>
        </w:rPr>
        <w:t>
      4) "Патронаттық тәрбиелеуге балаларды алуға тілек білдірген отбасылардан өтініштер қабылдау";</w:t>
      </w:r>
      <w:r>
        <w:br/>
      </w:r>
      <w:r>
        <w:rPr>
          <w:rFonts w:ascii="Times New Roman"/>
          <w:b w:val="false"/>
          <w:i w:val="false"/>
          <w:color w:val="000000"/>
          <w:sz w:val="28"/>
        </w:rPr>
        <w:t>
      5) "Жетім балаларды және ата-анасының қамқорлығынсыз қалған балаларды өңірлік есепке қою";</w:t>
      </w:r>
      <w:r>
        <w:br/>
      </w:r>
      <w:r>
        <w:rPr>
          <w:rFonts w:ascii="Times New Roman"/>
          <w:b w:val="false"/>
          <w:i w:val="false"/>
          <w:color w:val="000000"/>
          <w:sz w:val="28"/>
        </w:rPr>
        <w:t>
      6)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7) "Жер учаскесіне жекеменшік құқығына арналған актілерді ресімдеу";</w:t>
      </w:r>
      <w:r>
        <w:br/>
      </w:r>
      <w:r>
        <w:rPr>
          <w:rFonts w:ascii="Times New Roman"/>
          <w:b w:val="false"/>
          <w:i w:val="false"/>
          <w:color w:val="000000"/>
          <w:sz w:val="28"/>
        </w:rPr>
        <w:t>
      8) "Жерді тұрақты пайдалану құқығына актілерді ресімдеу";</w:t>
      </w:r>
      <w:r>
        <w:br/>
      </w:r>
      <w:r>
        <w:rPr>
          <w:rFonts w:ascii="Times New Roman"/>
          <w:b w:val="false"/>
          <w:i w:val="false"/>
          <w:color w:val="000000"/>
          <w:sz w:val="28"/>
        </w:rPr>
        <w:t>
      9) "Уақытша: өтеусіз (ұзақ мерзімді, қысқа мерзімді) жер пайдалану (жалдау) құқығына актілерді ресімдеу";</w:t>
      </w:r>
      <w:r>
        <w:br/>
      </w:r>
      <w:r>
        <w:rPr>
          <w:rFonts w:ascii="Times New Roman"/>
          <w:b w:val="false"/>
          <w:i w:val="false"/>
          <w:color w:val="000000"/>
          <w:sz w:val="28"/>
        </w:rPr>
        <w:t>
      10) "Уақытша жер пайдалану құқығына актілерді ресімдеу";</w:t>
      </w:r>
      <w:r>
        <w:br/>
      </w:r>
      <w:r>
        <w:rPr>
          <w:rFonts w:ascii="Times New Roman"/>
          <w:b w:val="false"/>
          <w:i w:val="false"/>
          <w:color w:val="000000"/>
          <w:sz w:val="28"/>
        </w:rPr>
        <w:t>
      11 "Мүгедектерге протездік-ортопедиялық көмек ұсыну үшін құжаттарды ресімдеу";</w:t>
      </w:r>
      <w:r>
        <w:br/>
      </w:r>
      <w:r>
        <w:rPr>
          <w:rFonts w:ascii="Times New Roman"/>
          <w:b w:val="false"/>
          <w:i w:val="false"/>
          <w:color w:val="000000"/>
          <w:sz w:val="28"/>
        </w:rPr>
        <w:t>
      12) "Мүгедектерді сурдо-, тифлоқұралдармен және міндетті гигиеналық құралдармен қамсыздандыру үшін оларға құжаттар ресімдеу";</w:t>
      </w:r>
      <w:r>
        <w:br/>
      </w:r>
      <w:r>
        <w:rPr>
          <w:rFonts w:ascii="Times New Roman"/>
          <w:b w:val="false"/>
          <w:i w:val="false"/>
          <w:color w:val="000000"/>
          <w:sz w:val="28"/>
        </w:rPr>
        <w:t>
      13) "18 жасқа дейінгі балалары бар отбасыларға мемлекеттік жәрдемақылар тағайындау";</w:t>
      </w:r>
      <w:r>
        <w:br/>
      </w:r>
      <w:r>
        <w:rPr>
          <w:rFonts w:ascii="Times New Roman"/>
          <w:b w:val="false"/>
          <w:i w:val="false"/>
          <w:color w:val="000000"/>
          <w:sz w:val="28"/>
        </w:rPr>
        <w:t>
      14) "Тұрғын үй көмегін тағайындау";</w:t>
      </w:r>
      <w:r>
        <w:br/>
      </w:r>
      <w:r>
        <w:rPr>
          <w:rFonts w:ascii="Times New Roman"/>
          <w:b w:val="false"/>
          <w:i w:val="false"/>
          <w:color w:val="000000"/>
          <w:sz w:val="28"/>
        </w:rPr>
        <w:t>
      15) "Мемлекеттік және мемлекеттік емес медициналық-әлеуметтік мекемелерде әлеуметтік қызмет көрсетуге арналған құжаттарды ресімдеу";</w:t>
      </w:r>
      <w:r>
        <w:br/>
      </w:r>
      <w:r>
        <w:rPr>
          <w:rFonts w:ascii="Times New Roman"/>
          <w:b w:val="false"/>
          <w:i w:val="false"/>
          <w:color w:val="000000"/>
          <w:sz w:val="28"/>
        </w:rPr>
        <w:t>
      16) "Мүгедектер үйінде, оның ішінде бөгде адамның күтіміне және жәрдеміне мұқтаж мүгедек балаларға әлеуметтік қызмет көрсетуге арналған құжаттарды ресімдеу";</w:t>
      </w:r>
      <w:r>
        <w:br/>
      </w:r>
      <w:r>
        <w:rPr>
          <w:rFonts w:ascii="Times New Roman"/>
          <w:b w:val="false"/>
          <w:i w:val="false"/>
          <w:color w:val="000000"/>
          <w:sz w:val="28"/>
        </w:rPr>
        <w:t>
      17)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18) "Үйде тәрбиеленетін және оқитын мүгедек балаларды материалдық қамтамасыз ету үшін құжаттар ресімдеу";</w:t>
      </w:r>
      <w:r>
        <w:br/>
      </w:r>
      <w:r>
        <w:rPr>
          <w:rFonts w:ascii="Times New Roman"/>
          <w:b w:val="false"/>
          <w:i w:val="false"/>
          <w:color w:val="000000"/>
          <w:sz w:val="28"/>
        </w:rPr>
        <w:t>
      19) "Жетімдерді, ата-анасының қамқорлығынсыз қалған балаларды әлеуметтік қамсыздандыруға құжаттар ресімдеу";</w:t>
      </w:r>
      <w:r>
        <w:br/>
      </w:r>
      <w:r>
        <w:rPr>
          <w:rFonts w:ascii="Times New Roman"/>
          <w:b w:val="false"/>
          <w:i w:val="false"/>
          <w:color w:val="000000"/>
          <w:sz w:val="28"/>
        </w:rPr>
        <w:t>
      20) "Мемлекеттік атаулы әлеуметтік көмек тағайындау";</w:t>
      </w:r>
      <w:r>
        <w:br/>
      </w:r>
      <w:r>
        <w:rPr>
          <w:rFonts w:ascii="Times New Roman"/>
          <w:b w:val="false"/>
          <w:i w:val="false"/>
          <w:color w:val="000000"/>
          <w:sz w:val="28"/>
        </w:rPr>
        <w:t>
      21) "Жер учаскелері туралы анықтама беру";</w:t>
      </w:r>
      <w:r>
        <w:br/>
      </w:r>
      <w:r>
        <w:rPr>
          <w:rFonts w:ascii="Times New Roman"/>
          <w:b w:val="false"/>
          <w:i w:val="false"/>
          <w:color w:val="000000"/>
          <w:sz w:val="28"/>
        </w:rPr>
        <w:t>
      22) "Жұмыссыз азаматтарға анықтама беру";</w:t>
      </w:r>
      <w:r>
        <w:br/>
      </w:r>
      <w:r>
        <w:rPr>
          <w:rFonts w:ascii="Times New Roman"/>
          <w:b w:val="false"/>
          <w:i w:val="false"/>
          <w:color w:val="000000"/>
          <w:sz w:val="28"/>
        </w:rPr>
        <w:t>
      23) "Қорғаншылық және қамқоршылық жөнінде анықтама беру";</w:t>
      </w:r>
      <w:r>
        <w:br/>
      </w:r>
      <w:r>
        <w:rPr>
          <w:rFonts w:ascii="Times New Roman"/>
          <w:b w:val="false"/>
          <w:i w:val="false"/>
          <w:color w:val="000000"/>
          <w:sz w:val="28"/>
        </w:rPr>
        <w:t>
      24) "Кәмелетке толмаған балаларға тиесілі тұрғын үй алаңын ауыстыруға немесе сатуға рұқсат беру үшін нотариалды кеңсеге анықтама беру";</w:t>
      </w:r>
      <w:r>
        <w:br/>
      </w:r>
      <w:r>
        <w:rPr>
          <w:rFonts w:ascii="Times New Roman"/>
          <w:b w:val="false"/>
          <w:i w:val="false"/>
          <w:color w:val="000000"/>
          <w:sz w:val="28"/>
        </w:rPr>
        <w:t>
      25) "Зейнеткерлік қорларға, ІІМ Жол полициясы комитетінің аумақтық бөлімшелеріне кәмелетке толмаған балаларға мұраны ресімдеу үшін анықтама беру";</w:t>
      </w:r>
      <w:r>
        <w:br/>
      </w:r>
      <w:r>
        <w:rPr>
          <w:rFonts w:ascii="Times New Roman"/>
          <w:b w:val="false"/>
          <w:i w:val="false"/>
          <w:color w:val="000000"/>
          <w:sz w:val="28"/>
        </w:rPr>
        <w:t>
      26) "Кәмелетке толмағандарға тиесілі тұрғын үйді банкке несие ресімдеу үшін кепілге қоюға рұқсат беру";</w:t>
      </w:r>
      <w:r>
        <w:br/>
      </w:r>
      <w:r>
        <w:rPr>
          <w:rFonts w:ascii="Times New Roman"/>
          <w:b w:val="false"/>
          <w:i w:val="false"/>
          <w:color w:val="000000"/>
          <w:sz w:val="28"/>
        </w:rPr>
        <w:t>
      27)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r>
        <w:br/>
      </w:r>
      <w:r>
        <w:rPr>
          <w:rFonts w:ascii="Times New Roman"/>
          <w:b w:val="false"/>
          <w:i w:val="false"/>
          <w:color w:val="000000"/>
          <w:sz w:val="28"/>
        </w:rPr>
        <w:t>
</w:t>
      </w:r>
      <w:r>
        <w:rPr>
          <w:rFonts w:ascii="Times New Roman"/>
          <w:b w:val="false"/>
          <w:i w:val="false"/>
          <w:color w:val="000000"/>
          <w:sz w:val="28"/>
        </w:rPr>
        <w:t>
      2. Шымкент қаласының жер қатынастары бөлімі, Шымкент қаласының жұмыспен қамту және әлеуметтік бағдарламалар бөлімі, Шымкент қаласының білім беру бөлімі, Шымкент қаласының тұрғын үй-коммуналдық шаруашылық, жолаушылар көлігі және автомобиль жолдары бөлімі осы қаулының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Қала әкімі</w:t>
      </w:r>
    </w:p>
    <w:p>
      <w:pPr>
        <w:spacing w:after="0"/>
        <w:ind w:left="0"/>
        <w:jc w:val="both"/>
      </w:pPr>
      <w:r>
        <w:rPr>
          <w:rFonts w:ascii="Times New Roman"/>
          <w:b w:val="false"/>
          <w:i w:val="false"/>
          <w:color w:val="000000"/>
          <w:sz w:val="28"/>
        </w:rPr>
        <w:t>Шымкент қаласы әкімдігінің</w:t>
      </w:r>
      <w:r>
        <w:br/>
      </w:r>
      <w:r>
        <w:rPr>
          <w:rFonts w:ascii="Times New Roman"/>
          <w:b w:val="false"/>
          <w:i w:val="false"/>
          <w:color w:val="000000"/>
          <w:sz w:val="28"/>
        </w:rPr>
        <w:t>
2007 жылғы 26 қарашадағы</w:t>
      </w:r>
      <w:r>
        <w:br/>
      </w:r>
      <w:r>
        <w:rPr>
          <w:rFonts w:ascii="Times New Roman"/>
          <w:b w:val="false"/>
          <w:i w:val="false"/>
          <w:color w:val="000000"/>
          <w:sz w:val="28"/>
        </w:rPr>
        <w:t>
N 2046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"Жұмыссыз азаматтарды есепке қою және тіркеу"</w:t>
      </w:r>
      <w:r>
        <w:br/>
      </w:r>
      <w:r>
        <w:rPr>
          <w:rFonts w:ascii="Times New Roman"/>
          <w:b w:val="false"/>
          <w:i w:val="false"/>
          <w:color w:val="000000"/>
          <w:sz w:val="28"/>
        </w:rPr>
        <w:t>
</w:t>
      </w:r>
      <w:r>
        <w:rPr>
          <w:rFonts w:ascii="Times New Roman"/>
          <w:b/>
          <w:i w:val="false"/>
          <w:color w:val="000080"/>
          <w:sz w:val="28"/>
        </w:rPr>
        <w:t>мемлекеттік қызмет 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мемлекеттік қызмет стандарты жұмыссыз азаматтарды Шымкент қаласының жұмыспен қамту және әлеуметтік бағдарламалар бөлімімен жұмыссыз ретінде тіркеп, есепке қою тәртібін белгілейді (бұдан әрі - мемлекеттік қызмет).</w:t>
      </w:r>
      <w:r>
        <w:br/>
      </w:r>
      <w:r>
        <w:rPr>
          <w:rFonts w:ascii="Times New Roman"/>
          <w:b w:val="false"/>
          <w:i w:val="false"/>
          <w:color w:val="000000"/>
          <w:sz w:val="28"/>
        </w:rPr>
        <w:t>
      2. Мемлекеттік қызмет көрсету нысаны: жартылай автоматтандырылған.</w:t>
      </w:r>
      <w:r>
        <w:br/>
      </w:r>
      <w:r>
        <w:rPr>
          <w:rFonts w:ascii="Times New Roman"/>
          <w:b w:val="false"/>
          <w:i w:val="false"/>
          <w:color w:val="000000"/>
          <w:sz w:val="28"/>
        </w:rPr>
        <w:t>
      3. Мемлекеттік қызмет көрсету Қазақстан Республикасының 23 қаңтардағы 2001жылғы N 419 "Халықты жұмыспен қамту туралы" Заңының 15, 16 баптары негізінде жүргізіледі.</w:t>
      </w:r>
      <w:r>
        <w:br/>
      </w:r>
      <w:r>
        <w:rPr>
          <w:rFonts w:ascii="Times New Roman"/>
          <w:b w:val="false"/>
          <w:i w:val="false"/>
          <w:color w:val="000000"/>
          <w:sz w:val="28"/>
        </w:rPr>
        <w:t>
      4. Мемлекеттік қызметті Шымкент қаласының жұмыспен қамту және әлеуметтік бағдарламалар бөлімі көрсетеді. Мекен-жайы: Шымкент қаласы, Алдияров көшесі 10, телефон: 24-94-55, Шымкент қаласы әкімдігінің веб-сайты: www.akimat.net</w:t>
      </w:r>
      <w:r>
        <w:br/>
      </w:r>
      <w:r>
        <w:rPr>
          <w:rFonts w:ascii="Times New Roman"/>
          <w:b w:val="false"/>
          <w:i w:val="false"/>
          <w:color w:val="000000"/>
          <w:sz w:val="28"/>
        </w:rPr>
        <w:t>
      5. Мемлекеттік қызметтің аяқтау нысаны жұмыссыз азаматқа дербес есепке алу карточкасын беру.</w:t>
      </w:r>
      <w:r>
        <w:br/>
      </w:r>
      <w:r>
        <w:rPr>
          <w:rFonts w:ascii="Times New Roman"/>
          <w:b w:val="false"/>
          <w:i w:val="false"/>
          <w:color w:val="000000"/>
          <w:sz w:val="28"/>
        </w:rPr>
        <w:t>
      6. Мемлекеттік қызмет Шымкент қаласының жұмыспен қамту және әлеуметтік бағдарламалар бөлімінде жұмыссыз ретінде тіркелген Қазақстан Республикасының азаматтарына, шетел азаматтарына және азаматтығы жоқ тұлғаларға көрсетіледі (әрі қарай - тұтынушылар).</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тұтынушы қажетті құжаттарды тапсырған күннен бастап күнтізбелік он күн ішінде;</w:t>
      </w:r>
      <w:r>
        <w:br/>
      </w:r>
      <w:r>
        <w:rPr>
          <w:rFonts w:ascii="Times New Roman"/>
          <w:b w:val="false"/>
          <w:i w:val="false"/>
          <w:color w:val="000000"/>
          <w:sz w:val="28"/>
        </w:rPr>
        <w:t xml:space="preserve">
      2) тиісті құжаттарды тапсыру үшін, кезек күту уақыты ең көп дегенде: 40 минуттан аспауы тиіс; </w:t>
      </w:r>
      <w:r>
        <w:br/>
      </w:r>
      <w:r>
        <w:rPr>
          <w:rFonts w:ascii="Times New Roman"/>
          <w:b w:val="false"/>
          <w:i w:val="false"/>
          <w:color w:val="000000"/>
          <w:sz w:val="28"/>
        </w:rPr>
        <w:t xml:space="preserve">
      3) дербес есеп карточкасын алу үшін кезекте күту уақыты ең көп дегенде: 15 минуттан аспауы тиіс. </w:t>
      </w:r>
      <w:r>
        <w:br/>
      </w:r>
      <w:r>
        <w:rPr>
          <w:rFonts w:ascii="Times New Roman"/>
          <w:b w:val="false"/>
          <w:i w:val="false"/>
          <w:color w:val="000000"/>
          <w:sz w:val="28"/>
        </w:rPr>
        <w:t xml:space="preserve">
      8. Осы мемлекеттік қызмет тегін көрсетіледі. </w:t>
      </w:r>
      <w:r>
        <w:br/>
      </w:r>
      <w:r>
        <w:rPr>
          <w:rFonts w:ascii="Times New Roman"/>
          <w:b w:val="false"/>
          <w:i w:val="false"/>
          <w:color w:val="000000"/>
          <w:sz w:val="28"/>
        </w:rPr>
        <w:t>
      9. Мемлекеттік қызмет көрсету стандарты Шымкент қаласы, Алдиярова көшесі 10, Шымкент қаласының жұмыспен қамту және әлеуметтік бағдарламалар бөлімінің фойесіндегі визуалды ақпарат (стендтте), Шымкент қаласы әкімдігінің веб-сайтында www.akimat.net орналасқан.</w:t>
      </w:r>
      <w:r>
        <w:br/>
      </w:r>
      <w:r>
        <w:rPr>
          <w:rFonts w:ascii="Times New Roman"/>
          <w:b w:val="false"/>
          <w:i w:val="false"/>
          <w:color w:val="000000"/>
          <w:sz w:val="28"/>
        </w:rPr>
        <w:t>
      10.Мемлекеттік қызмет аптасына бес күн көрсетіледі, түскі үзілісті есептемегенде, кезек тәртібімен іске асырылады.</w:t>
      </w:r>
      <w:r>
        <w:br/>
      </w:r>
      <w:r>
        <w:rPr>
          <w:rFonts w:ascii="Times New Roman"/>
          <w:b w:val="false"/>
          <w:i w:val="false"/>
          <w:color w:val="000000"/>
          <w:sz w:val="28"/>
        </w:rPr>
        <w:t>
      11.Шымкент қаласының жұмыспен қамту және әлеуметтік бағдарламалар бөлімі, ғимараттың үшінші қабатында орналасқан, күту залы, құжаттарды толтыру орындары, құжаттарды толтыру үлгісінің тәртібі және тапсырылатын құжаттар тізімі стендімен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қызметті көрсету тәртібі</w:t>
      </w:r>
    </w:p>
    <w:p>
      <w:pPr>
        <w:spacing w:after="0"/>
        <w:ind w:left="0"/>
        <w:jc w:val="both"/>
      </w:pPr>
      <w:r>
        <w:rPr>
          <w:rFonts w:ascii="Times New Roman"/>
          <w:b w:val="false"/>
          <w:i w:val="false"/>
          <w:color w:val="000000"/>
          <w:sz w:val="28"/>
        </w:rPr>
        <w:t>      12. Мемлекеттік қызметті тұтынушы келесі құжаттарды ұсынады:</w:t>
      </w:r>
      <w:r>
        <w:br/>
      </w:r>
      <w:r>
        <w:rPr>
          <w:rFonts w:ascii="Times New Roman"/>
          <w:b w:val="false"/>
          <w:i w:val="false"/>
          <w:color w:val="000000"/>
          <w:sz w:val="28"/>
        </w:rPr>
        <w:t>
      1) жеке басының куәландыратын құжат (түп нұсқасы және көшірмесі);</w:t>
      </w:r>
      <w:r>
        <w:br/>
      </w:r>
      <w:r>
        <w:rPr>
          <w:rFonts w:ascii="Times New Roman"/>
          <w:b w:val="false"/>
          <w:i w:val="false"/>
          <w:color w:val="000000"/>
          <w:sz w:val="28"/>
        </w:rPr>
        <w:t>
      2) еңбек қызметін растайтын құжат (түп нұсқасы мен көшірмесі);</w:t>
      </w:r>
      <w:r>
        <w:br/>
      </w:r>
      <w:r>
        <w:rPr>
          <w:rFonts w:ascii="Times New Roman"/>
          <w:b w:val="false"/>
          <w:i w:val="false"/>
          <w:color w:val="000000"/>
          <w:sz w:val="28"/>
        </w:rPr>
        <w:t>
      3) салық төлеушінің тіркеу нөмірі (СТТН) (түп нұсқасы және көшірмесі);</w:t>
      </w:r>
      <w:r>
        <w:br/>
      </w:r>
      <w:r>
        <w:rPr>
          <w:rFonts w:ascii="Times New Roman"/>
          <w:b w:val="false"/>
          <w:i w:val="false"/>
          <w:color w:val="000000"/>
          <w:sz w:val="28"/>
        </w:rPr>
        <w:t>
      4) әлеуметтік жеке коды (ЖӘК) (түп нұсқасы, көшірмесі);</w:t>
      </w:r>
      <w:r>
        <w:br/>
      </w:r>
      <w:r>
        <w:rPr>
          <w:rFonts w:ascii="Times New Roman"/>
          <w:b w:val="false"/>
          <w:i w:val="false"/>
          <w:color w:val="000000"/>
          <w:sz w:val="28"/>
        </w:rPr>
        <w:t xml:space="preserve">
      5) табысы туралы мәлімет (мәлімдеу сипатында) </w:t>
      </w:r>
      <w:r>
        <w:br/>
      </w:r>
      <w:r>
        <w:rPr>
          <w:rFonts w:ascii="Times New Roman"/>
          <w:b w:val="false"/>
          <w:i w:val="false"/>
          <w:color w:val="000000"/>
          <w:sz w:val="28"/>
        </w:rPr>
        <w:t xml:space="preserve">
      6) шетелдіктер мен азаматтығы жоқ адамдар, шетелдіктің Қазақстан Республикасында тұруға ықтиярхатын және азаматтығы жоқ адамның ішкі істер органдарында тіркелгені туралы белгісі бар куәлігін (түп нұсқасы және көшірме); </w:t>
      </w:r>
      <w:r>
        <w:br/>
      </w:r>
      <w:r>
        <w:rPr>
          <w:rFonts w:ascii="Times New Roman"/>
          <w:b w:val="false"/>
          <w:i w:val="false"/>
          <w:color w:val="000000"/>
          <w:sz w:val="28"/>
        </w:rPr>
        <w:t>
      7) оралмандар, оралман куәлігін (түпнұсқасы және көшірмесі).</w:t>
      </w:r>
      <w:r>
        <w:br/>
      </w:r>
      <w:r>
        <w:rPr>
          <w:rFonts w:ascii="Times New Roman"/>
          <w:b w:val="false"/>
          <w:i w:val="false"/>
          <w:color w:val="000000"/>
          <w:sz w:val="28"/>
        </w:rPr>
        <w:t>
      13. Мемлекеттік қызметті пайдалану кезінде уәкілетті органның бланкісі (арыз түрінде және т.б.) талап етілмейді.</w:t>
      </w:r>
      <w:r>
        <w:br/>
      </w:r>
      <w:r>
        <w:rPr>
          <w:rFonts w:ascii="Times New Roman"/>
          <w:b w:val="false"/>
          <w:i w:val="false"/>
          <w:color w:val="000000"/>
          <w:sz w:val="28"/>
        </w:rPr>
        <w:t>
      14. Мемлекеттік қызметті тұтынушы керекті құжаттарды Шымкент қаласы, Алдияров көшесі 10 мекен-жайы бойынша орналасқан Шымкент қаласының жұмыспен қамту және әлеуметтік бағдарламалар бөлімінің мамандарына ұсынады.</w:t>
      </w:r>
      <w:r>
        <w:br/>
      </w:r>
      <w:r>
        <w:rPr>
          <w:rFonts w:ascii="Times New Roman"/>
          <w:b w:val="false"/>
          <w:i w:val="false"/>
          <w:color w:val="000000"/>
          <w:sz w:val="28"/>
        </w:rPr>
        <w:t>
      15. Тұтынушыға, барлық керекті құжаттарды тапсырғаннан кейін, құжаттардың қабылданғаны туралы уақыты мен қабылдаған қызметкердің аты-жөні көрсетілген қол хат беріледі.</w:t>
      </w:r>
      <w:r>
        <w:br/>
      </w:r>
      <w:r>
        <w:rPr>
          <w:rFonts w:ascii="Times New Roman"/>
          <w:b w:val="false"/>
          <w:i w:val="false"/>
          <w:color w:val="000000"/>
          <w:sz w:val="28"/>
        </w:rPr>
        <w:t>
      16. Жұмыссызға дербес есеп карточкасы уәкілетті органға өзі келген кезде ғана беріледі.</w:t>
      </w:r>
      <w:r>
        <w:br/>
      </w:r>
      <w:r>
        <w:rPr>
          <w:rFonts w:ascii="Times New Roman"/>
          <w:b w:val="false"/>
          <w:i w:val="false"/>
          <w:color w:val="000000"/>
          <w:sz w:val="28"/>
        </w:rPr>
        <w:t>
      17. Мемлекеттік қызметті ұсыну кезінде бас тарту себептері:</w:t>
      </w:r>
      <w:r>
        <w:br/>
      </w:r>
      <w:r>
        <w:rPr>
          <w:rFonts w:ascii="Times New Roman"/>
          <w:b w:val="false"/>
          <w:i w:val="false"/>
          <w:color w:val="000000"/>
          <w:sz w:val="28"/>
        </w:rPr>
        <w:t>
      1) лайықты жұмыстың ұсынылған екі түрінен жазбаша түрінде бас тарту;</w:t>
      </w:r>
      <w:r>
        <w:br/>
      </w:r>
      <w:r>
        <w:rPr>
          <w:rFonts w:ascii="Times New Roman"/>
          <w:b w:val="false"/>
          <w:i w:val="false"/>
          <w:color w:val="000000"/>
          <w:sz w:val="28"/>
        </w:rPr>
        <w:t>
      2) уәкілетті орган жолдама берген күннен бастап бес жұмыс күні ішінде белгісіз себептермен ұсынылған жұмысқа орналасуға келмеу;</w:t>
      </w:r>
      <w:r>
        <w:br/>
      </w:r>
      <w:r>
        <w:rPr>
          <w:rFonts w:ascii="Times New Roman"/>
          <w:b w:val="false"/>
          <w:i w:val="false"/>
          <w:color w:val="000000"/>
          <w:sz w:val="28"/>
        </w:rPr>
        <w:t>
      3) тұрғылықты жері өзгеруі;</w:t>
      </w:r>
      <w:r>
        <w:br/>
      </w:r>
      <w:r>
        <w:rPr>
          <w:rFonts w:ascii="Times New Roman"/>
          <w:b w:val="false"/>
          <w:i w:val="false"/>
          <w:color w:val="000000"/>
          <w:sz w:val="28"/>
        </w:rPr>
        <w:t>
      4) жұмыспен қамтылғандар санатына жатқызылуы;</w:t>
      </w:r>
      <w:r>
        <w:br/>
      </w:r>
      <w:r>
        <w:rPr>
          <w:rFonts w:ascii="Times New Roman"/>
          <w:b w:val="false"/>
          <w:i w:val="false"/>
          <w:color w:val="000000"/>
          <w:sz w:val="28"/>
        </w:rPr>
        <w:t>
      5) жұмыссыз бас бостандығынан айыру түріндегі жазамен сотталғанда не сот шешімі бойынша мәжбүрлеп емдеуге жіберілуі;</w:t>
      </w:r>
      <w:r>
        <w:br/>
      </w:r>
      <w:r>
        <w:rPr>
          <w:rFonts w:ascii="Times New Roman"/>
          <w:b w:val="false"/>
          <w:i w:val="false"/>
          <w:color w:val="000000"/>
          <w:sz w:val="28"/>
        </w:rPr>
        <w:t>
      6) Қазақстан Республикасының заңдарына сәйкес зейнетақы тағайындалғанда.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жұмыспен қамту және әлеуметтік бағдарламалар бөлімінің жұмысы адамның конституциялық құқығын, қызметтік міндетін орындауда заңдылықты сақтауға негізделеді және сыпайлық, толық ақпараттар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қаласының жұмыспен қамту және әлеуметтік бағдарламалар бөлімінің жұмыс нәтижелері көрсеткіш сапасымен және қол жетімділік мүмкіндігімен өлшенеді.</w:t>
      </w:r>
      <w:r>
        <w:br/>
      </w:r>
      <w:r>
        <w:rPr>
          <w:rFonts w:ascii="Times New Roman"/>
          <w:b w:val="false"/>
          <w:i w:val="false"/>
          <w:color w:val="000000"/>
          <w:sz w:val="28"/>
        </w:rPr>
        <w:t>
      20. Шымкент қаласының жұмыспен қамту және әлеуметтік бағдарламалар бөлімінің жұмысының сапалы және мақсатты орындалуын бағалау үшін жыл сайын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Шымкент қаласының жұмыспен қамту және әлеуметтік бағдарламалар бөлімінің мамандарының әрекеттеріне шағымдану арызы Шымкент қаласының жұмыспен қамту және әлеуметтік бағдарламалар бөлім меңгерушінің атына жазылады. Мекен-жайы: Шымкент қаласы, Алдияров көшесі 10, 315 қызмет бөлмесі, телефон: 53-43-31.</w:t>
      </w:r>
      <w:r>
        <w:br/>
      </w:r>
      <w:r>
        <w:rPr>
          <w:rFonts w:ascii="Times New Roman"/>
          <w:b w:val="false"/>
          <w:i w:val="false"/>
          <w:color w:val="000000"/>
          <w:sz w:val="28"/>
        </w:rPr>
        <w:t>
      22. Шағымдар жазбаша түрде пошта арқылы, электрондық пошта арқылы немесе Шымкент қаласы әкімі аппаратының және/немесе Шымкент қаласының жұмыспен қамту және әлеуметтік бағдарламалар бөлімінің кеңселері арқылы жұмыс күндері қолма-қол қабылданады. Мекен-жайы: Шымкент қаласы, Алдияров көшесі 10, 315 қызмет бөлмесі, телефон: 53-43-31.</w:t>
      </w:r>
      <w:r>
        <w:br/>
      </w:r>
      <w:r>
        <w:rPr>
          <w:rFonts w:ascii="Times New Roman"/>
          <w:b w:val="false"/>
          <w:i w:val="false"/>
          <w:color w:val="000000"/>
          <w:sz w:val="28"/>
        </w:rPr>
        <w:t>
      23</w:t>
      </w:r>
      <w:r>
        <w:rPr>
          <w:rFonts w:ascii="Times New Roman"/>
          <w:b/>
          <w:i w:val="false"/>
          <w:color w:val="000000"/>
          <w:sz w:val="28"/>
        </w:rPr>
        <w:t xml:space="preserve">. </w:t>
      </w:r>
      <w:r>
        <w:rPr>
          <w:rFonts w:ascii="Times New Roman"/>
          <w:b w:val="false"/>
          <w:i w:val="false"/>
          <w:color w:val="000000"/>
          <w:sz w:val="28"/>
        </w:rPr>
        <w:t>Қабылданған арыз-шағым журналда тіркеліп, қабылданған күннен бастап 15 күннің ішінде қаралады. Қаралған арыз-шағымның нәтижесі арызданушыға жазбаша түрде пошта арқылы немесе электрондық пошта арқылы жіберіледі.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Шымкент қаласының жұмыспен қамту және әлеуметтік бағдарламалар бөлімінің ақпараттық мәліметтері: Шымкент қаласы, Алдияров көшесі 10, қабылдау бөлмесінің телефоны: 53-41-77. Шымкент қаласының жұмыспен қамту және әлеуметтік бағдарламалар бөлім меңгерушісі орынбасарының байланыс телефоны: 53-98-93. Шымкент қаласының жұмыспен қамту және әлеуметтік бағдарламалар бөлімінің жұмыспен қамтуда жәрдем беру бөлімі мамандарының байланыс телефоны: 24-94-55. Шымкент қаласы әкімдігінің веб-сайты: www.akimat.net. Жоғары тұрған органдардың байланыс ақпараты: Шымкент қаласы әкімдігі, мекен-жайы: Шымкент қаласы, Тынышбаев көшесі 49, телефон: 53-00-12, Шымкент қаласы әкімдігінің веб-сайты: www.akimat.Net. Электрондық пошта: OZ SP @ maiһ.ru, CHIM_TSZN@MAIL.</w:t>
      </w:r>
      <w:r>
        <w:br/>
      </w:r>
      <w:r>
        <w:rPr>
          <w:rFonts w:ascii="Times New Roman"/>
          <w:b w:val="false"/>
          <w:i w:val="false"/>
          <w:color w:val="000000"/>
          <w:sz w:val="28"/>
        </w:rPr>
        <w:t>
      25</w:t>
      </w:r>
      <w:r>
        <w:rPr>
          <w:rFonts w:ascii="Times New Roman"/>
          <w:b/>
          <w:i w:val="false"/>
          <w:color w:val="000000"/>
          <w:sz w:val="28"/>
        </w:rPr>
        <w:t xml:space="preserve">. </w:t>
      </w:r>
      <w:r>
        <w:rPr>
          <w:rFonts w:ascii="Times New Roman"/>
          <w:b w:val="false"/>
          <w:i w:val="false"/>
          <w:color w:val="000000"/>
          <w:sz w:val="28"/>
        </w:rPr>
        <w:t>Қажет болған жағдайда, қосымша ақпарат алу үшін Шымкент қаласының жұмыспен қамту және әлеуметтік бағдарламалар бөліміне хабарласу қажет. Мекен-жайы: Шымкент қаласы, Алдияров көшесі 10, телефон: 24-94-55, Шымкент қаласы әкімдігінің веб-сайты: www.akimat.Net.</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w:t>
      </w:r>
      <w:r>
        <w:br/>
      </w:r>
      <w:r>
        <w:rPr>
          <w:rFonts w:ascii="Times New Roman"/>
          <w:b w:val="false"/>
          <w:i w:val="false"/>
          <w:color w:val="000000"/>
          <w:sz w:val="28"/>
        </w:rPr>
        <w:t>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00"/>
          <w:sz w:val="28"/>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6"/>
        <w:gridCol w:w="2568"/>
        <w:gridCol w:w="2281"/>
        <w:gridCol w:w="2245"/>
      </w:tblGrid>
      <w:tr>
        <w:trPr>
          <w:trHeight w:val="915" w:hRule="atLeast"/>
        </w:trPr>
        <w:tc>
          <w:tcPr>
            <w:tcW w:w="4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 жетімділік</w:t>
            </w:r>
            <w:r>
              <w:br/>
            </w:r>
            <w:r>
              <w:rPr>
                <w:rFonts w:ascii="Times New Roman"/>
                <w:b w:val="false"/>
                <w:i w:val="false"/>
                <w:color w:val="000000"/>
                <w:sz w:val="20"/>
              </w:rPr>
              <w:t>
көрсеткіштері</w:t>
            </w:r>
          </w:p>
        </w:tc>
        <w:tc>
          <w:tcPr>
            <w:tcW w:w="2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4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2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90" w:hRule="atLeast"/>
        </w:trPr>
        <w:tc>
          <w:tcPr>
            <w:tcW w:w="4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тапсырған</w:t>
            </w:r>
            <w:r>
              <w:br/>
            </w:r>
            <w:r>
              <w:rPr>
                <w:rFonts w:ascii="Times New Roman"/>
                <w:b w:val="false"/>
                <w:i w:val="false"/>
                <w:color w:val="000000"/>
                <w:sz w:val="20"/>
              </w:rPr>
              <w:t>
сәттен бастап белгіленген</w:t>
            </w:r>
            <w:r>
              <w:br/>
            </w:r>
            <w:r>
              <w:rPr>
                <w:rFonts w:ascii="Times New Roman"/>
                <w:b w:val="false"/>
                <w:i w:val="false"/>
                <w:color w:val="000000"/>
                <w:sz w:val="20"/>
              </w:rPr>
              <w:t>
мерзімде қызметті ұсыну</w:t>
            </w:r>
            <w:r>
              <w:br/>
            </w:r>
            <w:r>
              <w:rPr>
                <w:rFonts w:ascii="Times New Roman"/>
                <w:b w:val="false"/>
                <w:i w:val="false"/>
                <w:color w:val="000000"/>
                <w:sz w:val="20"/>
              </w:rPr>
              <w:t>
оқиғаларының % (үлесі)</w:t>
            </w:r>
          </w:p>
        </w:tc>
        <w:tc>
          <w:tcPr>
            <w:tcW w:w="2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 кезекте</w:t>
            </w:r>
            <w:r>
              <w:br/>
            </w:r>
            <w:r>
              <w:rPr>
                <w:rFonts w:ascii="Times New Roman"/>
                <w:b w:val="false"/>
                <w:i w:val="false"/>
                <w:color w:val="000000"/>
                <w:sz w:val="20"/>
              </w:rPr>
              <w:t>
40 минуттан аспайтын уақыт</w:t>
            </w:r>
            <w:r>
              <w:br/>
            </w:r>
            <w:r>
              <w:rPr>
                <w:rFonts w:ascii="Times New Roman"/>
                <w:b w:val="false"/>
                <w:i w:val="false"/>
                <w:color w:val="000000"/>
                <w:sz w:val="20"/>
              </w:rPr>
              <w:t xml:space="preserve">
күткен тұтынушылардың % </w:t>
            </w:r>
            <w:r>
              <w:br/>
            </w:r>
            <w:r>
              <w:rPr>
                <w:rFonts w:ascii="Times New Roman"/>
                <w:b w:val="false"/>
                <w:i w:val="false"/>
                <w:color w:val="000000"/>
                <w:sz w:val="20"/>
              </w:rPr>
              <w:t>
(үлесі)</w:t>
            </w:r>
          </w:p>
        </w:tc>
        <w:tc>
          <w:tcPr>
            <w:tcW w:w="2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w:t>
            </w:r>
            <w:r>
              <w:br/>
            </w:r>
            <w:r>
              <w:rPr>
                <w:rFonts w:ascii="Times New Roman"/>
                <w:b w:val="false"/>
                <w:i w:val="false"/>
                <w:color w:val="000000"/>
                <w:sz w:val="20"/>
              </w:rPr>
              <w:t>
сінің сапасына қанағаттан-</w:t>
            </w:r>
            <w:r>
              <w:br/>
            </w:r>
            <w:r>
              <w:rPr>
                <w:rFonts w:ascii="Times New Roman"/>
                <w:b w:val="false"/>
                <w:i w:val="false"/>
                <w:color w:val="000000"/>
                <w:sz w:val="20"/>
              </w:rPr>
              <w:t>
ған тұтынушылардың % (үлесі)</w:t>
            </w:r>
          </w:p>
        </w:tc>
        <w:tc>
          <w:tcPr>
            <w:tcW w:w="2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w:t>
            </w:r>
            <w:r>
              <w:br/>
            </w:r>
            <w:r>
              <w:rPr>
                <w:rFonts w:ascii="Times New Roman"/>
                <w:b w:val="false"/>
                <w:i w:val="false"/>
                <w:color w:val="000000"/>
                <w:sz w:val="20"/>
              </w:rPr>
              <w:t>
тұлға дұрыс ресімдеген</w:t>
            </w:r>
            <w:r>
              <w:br/>
            </w:r>
            <w:r>
              <w:rPr>
                <w:rFonts w:ascii="Times New Roman"/>
                <w:b w:val="false"/>
                <w:i w:val="false"/>
                <w:color w:val="000000"/>
                <w:sz w:val="20"/>
              </w:rPr>
              <w:t>
жағдайдың (жүргізілген</w:t>
            </w:r>
            <w:r>
              <w:br/>
            </w:r>
            <w:r>
              <w:rPr>
                <w:rFonts w:ascii="Times New Roman"/>
                <w:b w:val="false"/>
                <w:i w:val="false"/>
                <w:color w:val="000000"/>
                <w:sz w:val="20"/>
              </w:rPr>
              <w:t>
төлемдер, есеп айырысулар</w:t>
            </w:r>
            <w:r>
              <w:br/>
            </w:r>
            <w:r>
              <w:rPr>
                <w:rFonts w:ascii="Times New Roman"/>
                <w:b w:val="false"/>
                <w:i w:val="false"/>
                <w:color w:val="000000"/>
                <w:sz w:val="20"/>
              </w:rPr>
              <w:t>
және т.б.) % (үлесі)</w:t>
            </w:r>
          </w:p>
        </w:tc>
        <w:tc>
          <w:tcPr>
            <w:tcW w:w="2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 тұтынушылардың % (үлесі)</w:t>
            </w:r>
          </w:p>
        </w:tc>
        <w:tc>
          <w:tcPr>
            <w:tcW w:w="2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w:t>
            </w:r>
            <w:r>
              <w:br/>
            </w:r>
            <w:r>
              <w:rPr>
                <w:rFonts w:ascii="Times New Roman"/>
                <w:b w:val="false"/>
                <w:i w:val="false"/>
                <w:color w:val="000000"/>
                <w:sz w:val="20"/>
              </w:rPr>
              <w:t>
бірінші реттен тапсырған</w:t>
            </w:r>
            <w:r>
              <w:br/>
            </w:r>
            <w:r>
              <w:rPr>
                <w:rFonts w:ascii="Times New Roman"/>
                <w:b w:val="false"/>
                <w:i w:val="false"/>
                <w:color w:val="000000"/>
                <w:sz w:val="20"/>
              </w:rPr>
              <w:t>
оқиғалардың % (үлесі)</w:t>
            </w:r>
          </w:p>
        </w:tc>
        <w:tc>
          <w:tcPr>
            <w:tcW w:w="2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4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w:t>
            </w:r>
            <w:r>
              <w:br/>
            </w:r>
            <w:r>
              <w:rPr>
                <w:rFonts w:ascii="Times New Roman"/>
                <w:b w:val="false"/>
                <w:i w:val="false"/>
                <w:color w:val="000000"/>
                <w:sz w:val="20"/>
              </w:rPr>
              <w:t>
ақпарат % (үлесі)</w:t>
            </w:r>
          </w:p>
        </w:tc>
        <w:tc>
          <w:tcPr>
            <w:tcW w:w="2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 көрсетілген</w:t>
            </w:r>
            <w:r>
              <w:br/>
            </w:r>
            <w:r>
              <w:rPr>
                <w:rFonts w:ascii="Times New Roman"/>
                <w:b w:val="false"/>
                <w:i w:val="false"/>
                <w:color w:val="000000"/>
                <w:sz w:val="20"/>
              </w:rPr>
              <w:t>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шағымдардың % (үлесі)</w:t>
            </w:r>
          </w:p>
        </w:tc>
        <w:tc>
          <w:tcPr>
            <w:tcW w:w="2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w:t>
            </w:r>
            <w:r>
              <w:br/>
            </w:r>
            <w:r>
              <w:rPr>
                <w:rFonts w:ascii="Times New Roman"/>
                <w:b w:val="false"/>
                <w:i w:val="false"/>
                <w:color w:val="000000"/>
                <w:sz w:val="20"/>
              </w:rPr>
              <w:t>
қаралған және қанағаттан-</w:t>
            </w:r>
            <w:r>
              <w:br/>
            </w:r>
            <w:r>
              <w:rPr>
                <w:rFonts w:ascii="Times New Roman"/>
                <w:b w:val="false"/>
                <w:i w:val="false"/>
                <w:color w:val="000000"/>
                <w:sz w:val="20"/>
              </w:rPr>
              <w:t>
дырылған негізделген</w:t>
            </w:r>
            <w:r>
              <w:br/>
            </w:r>
            <w:r>
              <w:rPr>
                <w:rFonts w:ascii="Times New Roman"/>
                <w:b w:val="false"/>
                <w:i w:val="false"/>
                <w:color w:val="000000"/>
                <w:sz w:val="20"/>
              </w:rPr>
              <w:t>
шағымдардың % (үлесі)</w:t>
            </w:r>
          </w:p>
        </w:tc>
        <w:tc>
          <w:tcPr>
            <w:tcW w:w="2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қолда-</w:t>
            </w:r>
            <w:r>
              <w:br/>
            </w:r>
            <w:r>
              <w:rPr>
                <w:rFonts w:ascii="Times New Roman"/>
                <w:b w:val="false"/>
                <w:i w:val="false"/>
                <w:color w:val="000000"/>
                <w:sz w:val="20"/>
              </w:rPr>
              <w:t>
ныстағы тәртібіне</w:t>
            </w:r>
            <w:r>
              <w:br/>
            </w:r>
            <w:r>
              <w:rPr>
                <w:rFonts w:ascii="Times New Roman"/>
                <w:b w:val="false"/>
                <w:i w:val="false"/>
                <w:color w:val="000000"/>
                <w:sz w:val="20"/>
              </w:rPr>
              <w:t>
қанағатталған тұтынушылар-</w:t>
            </w:r>
            <w:r>
              <w:br/>
            </w:r>
            <w:r>
              <w:rPr>
                <w:rFonts w:ascii="Times New Roman"/>
                <w:b w:val="false"/>
                <w:i w:val="false"/>
                <w:color w:val="000000"/>
                <w:sz w:val="20"/>
              </w:rPr>
              <w:t>
дың % (үлесі)</w:t>
            </w:r>
          </w:p>
        </w:tc>
        <w:tc>
          <w:tcPr>
            <w:tcW w:w="2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w:t>
            </w:r>
            <w:r>
              <w:br/>
            </w:r>
            <w:r>
              <w:rPr>
                <w:rFonts w:ascii="Times New Roman"/>
                <w:b w:val="false"/>
                <w:i w:val="false"/>
                <w:color w:val="000000"/>
                <w:sz w:val="20"/>
              </w:rPr>
              <w:t>
лардың % (үлесі)</w:t>
            </w:r>
          </w:p>
        </w:tc>
        <w:tc>
          <w:tcPr>
            <w:tcW w:w="2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қанағаттанған</w:t>
            </w:r>
            <w:r>
              <w:br/>
            </w:r>
            <w:r>
              <w:rPr>
                <w:rFonts w:ascii="Times New Roman"/>
                <w:b w:val="false"/>
                <w:i w:val="false"/>
                <w:color w:val="000000"/>
                <w:sz w:val="20"/>
              </w:rPr>
              <w:t>
тұтынушылардың % (үлесі)</w:t>
            </w:r>
          </w:p>
        </w:tc>
        <w:tc>
          <w:tcPr>
            <w:tcW w:w="2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www.kyzmet.kz)</w:t>
      </w:r>
    </w:p>
    <w:p>
      <w:pPr>
        <w:spacing w:after="0"/>
        <w:ind w:left="0"/>
        <w:jc w:val="both"/>
      </w:pPr>
      <w:r>
        <w:rPr>
          <w:rFonts w:ascii="Times New Roman"/>
          <w:b w:val="false"/>
          <w:i w:val="false"/>
          <w:color w:val="000000"/>
          <w:sz w:val="28"/>
        </w:rPr>
        <w:t xml:space="preserve">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2046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"Семей ядролық сынақ полигонындағы ядролық сынақтардың</w:t>
      </w:r>
      <w:r>
        <w:br/>
      </w:r>
      <w:r>
        <w:rPr>
          <w:rFonts w:ascii="Times New Roman"/>
          <w:b w:val="false"/>
          <w:i w:val="false"/>
          <w:color w:val="000000"/>
          <w:sz w:val="28"/>
        </w:rPr>
        <w:t>
</w:t>
      </w:r>
      <w:r>
        <w:rPr>
          <w:rFonts w:ascii="Times New Roman"/>
          <w:b/>
          <w:i w:val="false"/>
          <w:color w:val="000080"/>
          <w:sz w:val="28"/>
        </w:rPr>
        <w:t>салдарынан зардап шеккен азаматтарды тіркеу және есепке алу"</w:t>
      </w:r>
      <w:r>
        <w:br/>
      </w:r>
      <w:r>
        <w:rPr>
          <w:rFonts w:ascii="Times New Roman"/>
          <w:b w:val="false"/>
          <w:i w:val="false"/>
          <w:color w:val="000000"/>
          <w:sz w:val="28"/>
        </w:rPr>
        <w:t>
</w:t>
      </w:r>
      <w:r>
        <w:rPr>
          <w:rFonts w:ascii="Times New Roman"/>
          <w:b/>
          <w:i w:val="false"/>
          <w:color w:val="000080"/>
          <w:sz w:val="28"/>
        </w:rPr>
        <w:t>мемлекеттік қызмет көрсету жөніндегі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Семей ядролық сынақ полигонындағы ядролық сынақтардың салдарынан зардап шеккен азаматтарды тіркеу және есепке алу жөніндегі мемлекеттік қызмет көрсету тәртібін айқындайды.</w:t>
      </w:r>
      <w:r>
        <w:br/>
      </w:r>
      <w:r>
        <w:rPr>
          <w:rFonts w:ascii="Times New Roman"/>
          <w:b w:val="false"/>
          <w:i w:val="false"/>
          <w:color w:val="000000"/>
          <w:sz w:val="28"/>
        </w:rPr>
        <w:t>
      2.Осы мемлекеттік қызметтің нысаны - автоматтандырылмаған.</w:t>
      </w:r>
      <w:r>
        <w:br/>
      </w:r>
      <w:r>
        <w:rPr>
          <w:rFonts w:ascii="Times New Roman"/>
          <w:b w:val="false"/>
          <w:i w:val="false"/>
          <w:color w:val="000000"/>
          <w:sz w:val="28"/>
        </w:rPr>
        <w:t>
      3. Мемлекеттік қызмет көрсету 1992 жылдың 18 желтоқсанындағы Қазақстан Республикасының "Семей ядролық сынақ полигонындағы ядролық сынақтардың салдарынан зардап шеккен азаматтарды әлеуметтік қорғау туралы" Заңының 11 бабы және Қазақстан Республикасы Үкіметінің 2006 жылғы 20 ақпандағы "Семей ядролық сынақ полигонындағы ядролық сынақтардың салдарынан зардап шеккен азаматтарға біржолғы мемлекеттік ақшалай өтемақы төлеудің кейбір мәселелері туралы" N 110 Қаулысының негізінде көрсетіледі.</w:t>
      </w:r>
      <w:r>
        <w:br/>
      </w:r>
      <w:r>
        <w:rPr>
          <w:rFonts w:ascii="Times New Roman"/>
          <w:b w:val="false"/>
          <w:i w:val="false"/>
          <w:color w:val="000000"/>
          <w:sz w:val="28"/>
        </w:rPr>
        <w:t>
      4. Мемлекеттік қызметті Ж.Алдияров көшесі,10 мекен-жайы бойынша орналасқан Шымкент қаласының жұмыспен қамту және әлеуметтік бағдарламалар бөлімі көрсетеді.</w:t>
      </w:r>
      <w:r>
        <w:br/>
      </w:r>
      <w:r>
        <w:rPr>
          <w:rFonts w:ascii="Times New Roman"/>
          <w:b w:val="false"/>
          <w:i w:val="false"/>
          <w:color w:val="000000"/>
          <w:sz w:val="28"/>
        </w:rPr>
        <w:t>
      5. Мемлекеттік қызмет көрсетудің аяқталу нысаны Семей ядролық сынақ полигонындағы ядролық сынақтардың салдарынан зардап шеккен азаматтарды тіркеу және есепке алу.</w:t>
      </w:r>
      <w:r>
        <w:br/>
      </w:r>
      <w:r>
        <w:rPr>
          <w:rFonts w:ascii="Times New Roman"/>
          <w:b w:val="false"/>
          <w:i w:val="false"/>
          <w:color w:val="000000"/>
          <w:sz w:val="28"/>
        </w:rPr>
        <w:t>
      6. Осы мемлекеттік қызмет:</w:t>
      </w:r>
      <w:r>
        <w:br/>
      </w:r>
      <w:r>
        <w:rPr>
          <w:rFonts w:ascii="Times New Roman"/>
          <w:b w:val="false"/>
          <w:i w:val="false"/>
          <w:color w:val="000000"/>
          <w:sz w:val="28"/>
        </w:rPr>
        <w:t>
      1) 1949-1965 жылдар аралығында ауа және жер үсті ядролық сынақ кезінде радиоактивтік ластануға ұшыраған аумақтарда тұрған, жұмыс істеген немесе қызмет өткерген (оның ішінде мерзімді) азаматтарға;</w:t>
      </w:r>
      <w:r>
        <w:br/>
      </w:r>
      <w:r>
        <w:rPr>
          <w:rFonts w:ascii="Times New Roman"/>
          <w:b w:val="false"/>
          <w:i w:val="false"/>
          <w:color w:val="000000"/>
          <w:sz w:val="28"/>
        </w:rPr>
        <w:t>
      2) 1966-1990 жылдар аралығындағы жер асты сынақтар кезеңінде ластануға ұшыраған аумақтарда тұрған, жұмыс істеген немесе қызмет өткерген (оның ішінде мерзімді) азаматтарға;</w:t>
      </w:r>
      <w:r>
        <w:br/>
      </w:r>
      <w:r>
        <w:rPr>
          <w:rFonts w:ascii="Times New Roman"/>
          <w:b w:val="false"/>
          <w:i w:val="false"/>
          <w:color w:val="000000"/>
          <w:sz w:val="28"/>
        </w:rPr>
        <w:t>
      3) 1949-1990 жылдар аралығында әлеуметтік-экономикалық жеңілдік мәртебесі бар аумақта тұрған, жұмыс істеген немесе қызмет өткерген (оның ішінде мерзімді) азаматтарға көрсетіледі (бұдан әрі - тұтынушы).</w:t>
      </w:r>
      <w:r>
        <w:br/>
      </w:r>
      <w:r>
        <w:rPr>
          <w:rFonts w:ascii="Times New Roman"/>
          <w:b w:val="false"/>
          <w:i w:val="false"/>
          <w:color w:val="000000"/>
          <w:sz w:val="28"/>
        </w:rPr>
        <w:t>
      7. Мемлекеттік қызмет келесі мерзімдерде жүзеге асырылады:</w:t>
      </w:r>
      <w:r>
        <w:br/>
      </w:r>
      <w:r>
        <w:rPr>
          <w:rFonts w:ascii="Times New Roman"/>
          <w:b w:val="false"/>
          <w:i w:val="false"/>
          <w:color w:val="000000"/>
          <w:sz w:val="28"/>
        </w:rPr>
        <w:t>
      1)мемлекеттік қызметті алу үшін тұтынушы қажетті құжаттарды тапсырған сәттен бастап: 20 күн ішінде;</w:t>
      </w:r>
      <w:r>
        <w:br/>
      </w:r>
      <w:r>
        <w:rPr>
          <w:rFonts w:ascii="Times New Roman"/>
          <w:b w:val="false"/>
          <w:i w:val="false"/>
          <w:color w:val="000000"/>
          <w:sz w:val="28"/>
        </w:rPr>
        <w:t>
      2) қажетті құжаттарды тапсырған кезде кезек күтуге берілген ең ұзақ уақыт; 40 минуттан аспауы тиіс;</w:t>
      </w:r>
      <w:r>
        <w:br/>
      </w:r>
      <w:r>
        <w:rPr>
          <w:rFonts w:ascii="Times New Roman"/>
          <w:b w:val="false"/>
          <w:i w:val="false"/>
          <w:color w:val="000000"/>
          <w:sz w:val="28"/>
        </w:rPr>
        <w:t>
      3) құжаттарды қайта алу үшін кезекте күту уақыты ең көп дегенде; 30 минуттан аспауы тиіс.</w:t>
      </w:r>
      <w:r>
        <w:br/>
      </w:r>
      <w:r>
        <w:rPr>
          <w:rFonts w:ascii="Times New Roman"/>
          <w:b w:val="false"/>
          <w:i w:val="false"/>
          <w:color w:val="000000"/>
          <w:sz w:val="28"/>
        </w:rPr>
        <w:t>
      8. Мемлекеттік қызмет көрсету тегін көрсетіледі.</w:t>
      </w:r>
      <w:r>
        <w:br/>
      </w:r>
      <w:r>
        <w:rPr>
          <w:rFonts w:ascii="Times New Roman"/>
          <w:b w:val="false"/>
          <w:i w:val="false"/>
          <w:color w:val="000000"/>
          <w:sz w:val="28"/>
        </w:rPr>
        <w:t>
      9. Мемлекеттік қызмет көрсету тәртібі және қажетті құжаттар туралы толық ақпарат, олардың үлгілері және оларды толтыру туралы толық ақпарат, Шымкент қаласы әкімдігінің веб- сайтында: www.akimat.Net және Шымкент қаласы жұмыспен қамту және әлеуметтік бағдарламалар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Мемлекеттік қызмет аптаның бес күн көрсетіледі, түскі ас үзілісін есептемегенде. Қабылдау, алдын-ала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жұмыспен қамту және әлеуметтік бағдарламалар бөлімі бөлмелері ғимраттың үшінші қабатында орналасқан, күту залы, қажетті құжаттар тізімі және оларды толтыру үлгілері ілінген стендтермен жабдықталған құжаттар толтыратын орындары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көрсетілу үшін тұтынушы мыналарды:</w:t>
      </w:r>
      <w:r>
        <w:br/>
      </w:r>
      <w:r>
        <w:rPr>
          <w:rFonts w:ascii="Times New Roman"/>
          <w:b w:val="false"/>
          <w:i w:val="false"/>
          <w:color w:val="000000"/>
          <w:sz w:val="28"/>
        </w:rPr>
        <w:t>
      1) Шымкент қаласының жұмыспен қамту және әлеуметтік бағдарламалар бөлімінің қабылдау жүргізетін маманымен берілген бланкіні толтырған өтінішін;</w:t>
      </w:r>
      <w:r>
        <w:br/>
      </w:r>
      <w:r>
        <w:rPr>
          <w:rFonts w:ascii="Times New Roman"/>
          <w:b w:val="false"/>
          <w:i w:val="false"/>
          <w:color w:val="000000"/>
          <w:sz w:val="28"/>
        </w:rPr>
        <w:t>
      2) жеке басының куәлігі (түбірі және көшірмесі);</w:t>
      </w:r>
      <w:r>
        <w:br/>
      </w:r>
      <w:r>
        <w:rPr>
          <w:rFonts w:ascii="Times New Roman"/>
          <w:b w:val="false"/>
          <w:i w:val="false"/>
          <w:color w:val="000000"/>
          <w:sz w:val="28"/>
        </w:rPr>
        <w:t>
      3) мекен-жай анықтамасы немесе азаматтарды тіркеу кітабы (жаңа үлгісі, түпнұсқасы және көшірмесі);</w:t>
      </w:r>
      <w:r>
        <w:br/>
      </w:r>
      <w:r>
        <w:rPr>
          <w:rFonts w:ascii="Times New Roman"/>
          <w:b w:val="false"/>
          <w:i w:val="false"/>
          <w:color w:val="000000"/>
          <w:sz w:val="28"/>
        </w:rPr>
        <w:t>
      4) салық төлеушінің тіркеу нөмірі (СТТН) (түпнұсқасы және көшірмесі);</w:t>
      </w:r>
      <w:r>
        <w:br/>
      </w:r>
      <w:r>
        <w:rPr>
          <w:rFonts w:ascii="Times New Roman"/>
          <w:b w:val="false"/>
          <w:i w:val="false"/>
          <w:color w:val="000000"/>
          <w:sz w:val="28"/>
        </w:rPr>
        <w:t>
      5) әлеуметтік жеке коды (ӘЖК) (түпнұсқасы және көшірмесі);</w:t>
      </w:r>
      <w:r>
        <w:br/>
      </w:r>
      <w:r>
        <w:rPr>
          <w:rFonts w:ascii="Times New Roman"/>
          <w:b w:val="false"/>
          <w:i w:val="false"/>
          <w:color w:val="000000"/>
          <w:sz w:val="28"/>
        </w:rPr>
        <w:t>
      6) екінші деңгейдегі банкінің жеке есеп шотының нөмірі;</w:t>
      </w:r>
      <w:r>
        <w:br/>
      </w:r>
      <w:r>
        <w:rPr>
          <w:rFonts w:ascii="Times New Roman"/>
          <w:b w:val="false"/>
          <w:i w:val="false"/>
          <w:color w:val="000000"/>
          <w:sz w:val="28"/>
        </w:rPr>
        <w:t>
      7) тұрғанын айғақтайтын мұрағат анықтамалары, Халық депутаттары селолық, кенттік (ауылдық) кеңестің, тұрғын-үй пайдалану басқармаларының, үй басқармаларының, кент, ауыл (село), ауылдық (селолық) округ әкімдерінің, пәтер кооперативтерінің анықтамалары;</w:t>
      </w:r>
      <w:r>
        <w:br/>
      </w:r>
      <w:r>
        <w:rPr>
          <w:rFonts w:ascii="Times New Roman"/>
          <w:b w:val="false"/>
          <w:i w:val="false"/>
          <w:color w:val="000000"/>
          <w:sz w:val="28"/>
        </w:rPr>
        <w:t>
      8) экологиялық куәлік (радиациялық қатер аймақтарында тұру фактісін және кезеңін растайтын құжаттары болмаған жағдайда) (түпнұсқасы және көшірмесі);</w:t>
      </w:r>
      <w:r>
        <w:br/>
      </w:r>
      <w:r>
        <w:rPr>
          <w:rFonts w:ascii="Times New Roman"/>
          <w:b w:val="false"/>
          <w:i w:val="false"/>
          <w:color w:val="000000"/>
          <w:sz w:val="28"/>
        </w:rPr>
        <w:t>
      9) еңбек кітапшасының (көшірмесі және түпнұсқасы);</w:t>
      </w:r>
      <w:r>
        <w:br/>
      </w:r>
      <w:r>
        <w:rPr>
          <w:rFonts w:ascii="Times New Roman"/>
          <w:b w:val="false"/>
          <w:i w:val="false"/>
          <w:color w:val="000000"/>
          <w:sz w:val="28"/>
        </w:rPr>
        <w:t>
      10) туу туралы куәлік (көшірмесі және түпнұсқасы);</w:t>
      </w:r>
      <w:r>
        <w:br/>
      </w:r>
      <w:r>
        <w:rPr>
          <w:rFonts w:ascii="Times New Roman"/>
          <w:b w:val="false"/>
          <w:i w:val="false"/>
          <w:color w:val="000000"/>
          <w:sz w:val="28"/>
        </w:rPr>
        <w:t>
      11) орта білім туралы аттестат, мектепті бітіргені туралы куәлік (түпнұсқасы және көшірмесі);</w:t>
      </w:r>
      <w:r>
        <w:br/>
      </w:r>
      <w:r>
        <w:rPr>
          <w:rFonts w:ascii="Times New Roman"/>
          <w:b w:val="false"/>
          <w:i w:val="false"/>
          <w:color w:val="000000"/>
          <w:sz w:val="28"/>
        </w:rPr>
        <w:t>
      12) әскери билет (түпнұсқасы және көшірмесі);</w:t>
      </w:r>
      <w:r>
        <w:br/>
      </w:r>
      <w:r>
        <w:rPr>
          <w:rFonts w:ascii="Times New Roman"/>
          <w:b w:val="false"/>
          <w:i w:val="false"/>
          <w:color w:val="000000"/>
          <w:sz w:val="28"/>
        </w:rPr>
        <w:t>
      13) оқу орнын бітіргені туралы диплом (түпнұсқасы және көшірмесі).</w:t>
      </w:r>
      <w:r>
        <w:br/>
      </w:r>
      <w:r>
        <w:rPr>
          <w:rFonts w:ascii="Times New Roman"/>
          <w:b w:val="false"/>
          <w:i w:val="false"/>
          <w:color w:val="000000"/>
          <w:sz w:val="28"/>
        </w:rPr>
        <w:t>
      13. Ж.Алдияров көшесі, 10 мекен-жайы бойынша орналасқан Шымкент қаласының жұмыспен қамту және әлеуметтік бағдарламалар бөлімінің мамандары бланкілерді береді, сондай-ақ бланк нысандары Шымкент қаласы әкімдігінің www.akimat.Net.веб-сайтында орналастырылған.</w:t>
      </w:r>
      <w:r>
        <w:br/>
      </w:r>
      <w:r>
        <w:rPr>
          <w:rFonts w:ascii="Times New Roman"/>
          <w:b w:val="false"/>
          <w:i w:val="false"/>
          <w:color w:val="000000"/>
          <w:sz w:val="28"/>
        </w:rPr>
        <w:t>
      14. 12 тармақта көрсетілген құжаттар Ж.Алдиярова көшесі, 10 мекен-жайы бойынша орналасқан Шымкент қаласының жұмыспен қамту және әлеуметтік бағдарламалар бөліміне ұсынады.</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Іс қағаздарының макеттері арнайы комиссиямен 20 күн ішінде қаралып, соңынан 5 күн ішінде азаматтар тізімі мен іс қағаздарының макеттері республикалық қазыналық зейнетақы төлеу мекемесіне жолданады. Орналасқан мекен-жайы: Шымкент қаласы, Республика даңғылы, 12а.</w:t>
      </w:r>
      <w:r>
        <w:br/>
      </w:r>
      <w:r>
        <w:rPr>
          <w:rFonts w:ascii="Times New Roman"/>
          <w:b w:val="false"/>
          <w:i w:val="false"/>
          <w:color w:val="000000"/>
          <w:sz w:val="28"/>
        </w:rPr>
        <w:t>
      17. Мемлекеттік қызмет көрсетуден бас тарту негіздері:</w:t>
      </w:r>
      <w:r>
        <w:br/>
      </w:r>
      <w:r>
        <w:rPr>
          <w:rFonts w:ascii="Times New Roman"/>
          <w:b w:val="false"/>
          <w:i w:val="false"/>
          <w:color w:val="000000"/>
          <w:sz w:val="28"/>
        </w:rPr>
        <w:t>
      1) Семей ядролық сынақ полигонындағы ядролық сынақтардың салдарынан зардап шеккен азаматтарды тексеру барысында бір реттік өтемақының төлену фактісі анықталған жағдайда;</w:t>
      </w:r>
      <w:r>
        <w:br/>
      </w:r>
      <w:r>
        <w:rPr>
          <w:rFonts w:ascii="Times New Roman"/>
          <w:b w:val="false"/>
          <w:i w:val="false"/>
          <w:color w:val="000000"/>
          <w:sz w:val="28"/>
        </w:rPr>
        <w:t>
      2) құжаттары толық жинақталмаған жағдайда.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жұмыспен қамту және әлеуметтік бағдарламалар бөлімінің жұмысы адамның конституциялық құқығын, қызметтік міндетін орындауда заңдылықты сақтауға негізделеді және сыпайылық, толық ақпараттар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қаласының жұмыспен қамту және әлеуметтік бағдарламалар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Мемлеттік қызметтің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Мемлеттік қызметтің сапасына наразылық туған жағдайда шағым Шымкент қаласының әкімдігіне және/немесе Шымкент қаласының жұмыспен қамту және әлеуметтік бағдарламалар бөлімі меңгерушісінің атына жазылады.</w:t>
      </w:r>
      <w:r>
        <w:br/>
      </w:r>
      <w:r>
        <w:rPr>
          <w:rFonts w:ascii="Times New Roman"/>
          <w:b w:val="false"/>
          <w:i w:val="false"/>
          <w:color w:val="000000"/>
          <w:sz w:val="28"/>
        </w:rPr>
        <w:t>
      22. Шағымдар жазбаша түрде пошта арқылы, электрондық пошта арқылы немесе Шымкент қаласының әкімі аппратының және/немесе Шымкент қаласының жұмыспен қамту және әлеуметтік бағдарламалар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қаласының әкімі аппратының және/немесе Шымкент қаласының жұмыспен қамту және әлеуметтік бағдарламалар бөлімінің есепке алу журналында заңнамада белгіленген мерзімде тіркеледі. Шағымды қарау нәтижесі туралы өтініш берушіге жазбаша түрде пошта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Шымкент қаласының жұмыспен қамту және әлеуметтік бағдарламалар бөлімінің мекен-жайы: Алдияров көшесі,10, қабылдау бөлмесінің телефоны 53-41-77, Шымкент қаласының веб - сайты: www.akimat.Net</w:t>
      </w:r>
      <w:r>
        <w:br/>
      </w:r>
      <w:r>
        <w:rPr>
          <w:rFonts w:ascii="Times New Roman"/>
          <w:b w:val="false"/>
          <w:i w:val="false"/>
          <w:color w:val="000000"/>
          <w:sz w:val="28"/>
        </w:rPr>
        <w:t xml:space="preserve">
      Шымкент қаласының жұмыспен қамту және әлеуметтік бағдарламалар бөлімі меңгерушісінің жұмыс кестесі: аптасына бес күн, түскі ас үзілісін есептемегенде. Азаматтарды қабылдау әр сәрсенбі күні сағат 9.00-ден 18-00-ге дейін іске асырылады. </w:t>
      </w:r>
      <w:r>
        <w:br/>
      </w:r>
      <w:r>
        <w:rPr>
          <w:rFonts w:ascii="Times New Roman"/>
          <w:b w:val="false"/>
          <w:i w:val="false"/>
          <w:color w:val="000000"/>
          <w:sz w:val="28"/>
        </w:rPr>
        <w:t>
      Элоктрондық пошта:OZ_SP@maiI.ru, CHIM_TSZN@MAIL</w:t>
      </w:r>
      <w:r>
        <w:br/>
      </w:r>
      <w:r>
        <w:rPr>
          <w:rFonts w:ascii="Times New Roman"/>
          <w:b w:val="false"/>
          <w:i w:val="false"/>
          <w:color w:val="000000"/>
          <w:sz w:val="28"/>
        </w:rPr>
        <w:t>
Шымкент қаласы әкімдігінің мекен-жайы: Шымкент қаласы, Тыныбаев көшесі, 49, қабылдау бөлмесінің телефоны: 53-00-12, Шымкент қаласы әкімдігінің веб-сайты www.akimat.Net.</w:t>
      </w:r>
      <w:r>
        <w:br/>
      </w:r>
      <w:r>
        <w:rPr>
          <w:rFonts w:ascii="Times New Roman"/>
          <w:b w:val="false"/>
          <w:i w:val="false"/>
          <w:color w:val="000000"/>
          <w:sz w:val="28"/>
        </w:rPr>
        <w:t>
      25. Шымкент қаласының жұмыспен қамту және әлеуметтік бағдарламалар бөлімінің сенім телефоны - 53-43-31.</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00"/>
          <w:sz w:val="28"/>
        </w:rPr>
        <w:t>      Кесте.Сапа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8"/>
        <w:gridCol w:w="1"/>
        <w:gridCol w:w="2163"/>
        <w:gridCol w:w="2732"/>
        <w:gridCol w:w="2536"/>
      </w:tblGrid>
      <w:tr>
        <w:trPr>
          <w:trHeight w:val="90" w:hRule="atLeast"/>
        </w:trPr>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w:t>
            </w:r>
            <w:r>
              <w:br/>
            </w:r>
            <w:r>
              <w:rPr>
                <w:rFonts w:ascii="Times New Roman"/>
                <w:b w:val="false"/>
                <w:i w:val="false"/>
                <w:color w:val="000000"/>
                <w:sz w:val="20"/>
              </w:rPr>
              <w:t>
мәні</w:t>
            </w:r>
          </w:p>
        </w:tc>
        <w:tc>
          <w:tcPr>
            <w:tcW w:w="2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w:t>
            </w:r>
            <w:r>
              <w:br/>
            </w:r>
            <w:r>
              <w:rPr>
                <w:rFonts w:ascii="Times New Roman"/>
                <w:b w:val="false"/>
                <w:i w:val="false"/>
                <w:color w:val="000000"/>
                <w:sz w:val="20"/>
              </w:rPr>
              <w:t>
ғы нысаналы</w:t>
            </w:r>
            <w:r>
              <w:br/>
            </w:r>
            <w:r>
              <w:rPr>
                <w:rFonts w:ascii="Times New Roman"/>
                <w:b w:val="false"/>
                <w:i w:val="false"/>
                <w:color w:val="000000"/>
                <w:sz w:val="20"/>
              </w:rPr>
              <w:t>
мәні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есепті жыл-</w:t>
            </w:r>
            <w:r>
              <w:br/>
            </w:r>
            <w:r>
              <w:rPr>
                <w:rFonts w:ascii="Times New Roman"/>
                <w:b w:val="false"/>
                <w:i w:val="false"/>
                <w:color w:val="000000"/>
                <w:sz w:val="20"/>
              </w:rPr>
              <w:t>
дағы ағымда-</w:t>
            </w:r>
            <w:r>
              <w:br/>
            </w:r>
            <w:r>
              <w:rPr>
                <w:rFonts w:ascii="Times New Roman"/>
                <w:b w:val="false"/>
                <w:i w:val="false"/>
                <w:color w:val="000000"/>
                <w:sz w:val="20"/>
              </w:rPr>
              <w:t>
ғы мәні</w:t>
            </w:r>
          </w:p>
        </w:tc>
      </w:tr>
      <w:tr>
        <w:trPr>
          <w:trHeight w:val="90" w:hRule="atLeast"/>
        </w:trPr>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90" w:hRule="atLeast"/>
        </w:trPr>
        <w:tc>
          <w:tcPr>
            <w:tcW w:w="4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90" w:hRule="atLeast"/>
        </w:trPr>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w:t>
            </w:r>
            <w:r>
              <w:br/>
            </w:r>
            <w:r>
              <w:rPr>
                <w:rFonts w:ascii="Times New Roman"/>
                <w:b w:val="false"/>
                <w:i w:val="false"/>
                <w:color w:val="000000"/>
                <w:sz w:val="20"/>
              </w:rPr>
              <w:t>
сырған сәттен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қызметті ұсыну</w:t>
            </w:r>
            <w:r>
              <w:br/>
            </w:r>
            <w:r>
              <w:rPr>
                <w:rFonts w:ascii="Times New Roman"/>
                <w:b w:val="false"/>
                <w:i w:val="false"/>
                <w:color w:val="000000"/>
                <w:sz w:val="20"/>
              </w:rPr>
              <w:t>
оқиғаларының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2.1.қызметті ұсыну үдерісінің сапасына қанағаттанған тұтынушылардың %(үлесі)</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2.2.құжаттарды лауазымды тұлға дұрыс ресімдеген жағдайдың (жүргізілген төлемдер, есеп айырысулар және т.б % (үлесі )</w:t>
            </w:r>
          </w:p>
        </w:tc>
        <w:tc>
          <w:tcPr>
            <w:tcW w:w="21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 қана-</w:t>
            </w:r>
            <w:r>
              <w:br/>
            </w:r>
            <w:r>
              <w:rPr>
                <w:rFonts w:ascii="Times New Roman"/>
                <w:b w:val="false"/>
                <w:i w:val="false"/>
                <w:color w:val="000000"/>
                <w:sz w:val="20"/>
              </w:rPr>
              <w:t>
ғаттанған тұтынушылар-</w:t>
            </w:r>
            <w:r>
              <w:br/>
            </w:r>
            <w:r>
              <w:rPr>
                <w:rFonts w:ascii="Times New Roman"/>
                <w:b w:val="false"/>
                <w:i w:val="false"/>
                <w:color w:val="000000"/>
                <w:sz w:val="20"/>
              </w:rPr>
              <w:t>
дың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w:t>
            </w:r>
            <w:r>
              <w:br/>
            </w:r>
            <w:r>
              <w:rPr>
                <w:rFonts w:ascii="Times New Roman"/>
                <w:b w:val="false"/>
                <w:i w:val="false"/>
                <w:color w:val="000000"/>
                <w:sz w:val="20"/>
              </w:rPr>
              <w:t>
тарды дұрыс толтырған</w:t>
            </w:r>
            <w:r>
              <w:br/>
            </w:r>
            <w:r>
              <w:rPr>
                <w:rFonts w:ascii="Times New Roman"/>
                <w:b w:val="false"/>
                <w:i w:val="false"/>
                <w:color w:val="000000"/>
                <w:sz w:val="20"/>
              </w:rPr>
              <w:t>
және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тұтынушы-</w:t>
            </w:r>
            <w:r>
              <w:br/>
            </w:r>
            <w:r>
              <w:rPr>
                <w:rFonts w:ascii="Times New Roman"/>
                <w:b w:val="false"/>
                <w:i w:val="false"/>
                <w:color w:val="000000"/>
                <w:sz w:val="20"/>
              </w:rPr>
              <w:t>
лардың жалпы санына</w:t>
            </w:r>
            <w:r>
              <w:br/>
            </w:r>
            <w:r>
              <w:rPr>
                <w:rFonts w:ascii="Times New Roman"/>
                <w:b w:val="false"/>
                <w:i w:val="false"/>
                <w:color w:val="000000"/>
                <w:sz w:val="20"/>
              </w:rPr>
              <w:t>
негізделген шағымдар-</w:t>
            </w:r>
            <w:r>
              <w:br/>
            </w:r>
            <w:r>
              <w:rPr>
                <w:rFonts w:ascii="Times New Roman"/>
                <w:b w:val="false"/>
                <w:i w:val="false"/>
                <w:color w:val="000000"/>
                <w:sz w:val="20"/>
              </w:rPr>
              <w:t>
дың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w:t>
            </w:r>
            <w:r>
              <w:br/>
            </w:r>
            <w:r>
              <w:rPr>
                <w:rFonts w:ascii="Times New Roman"/>
                <w:b w:val="false"/>
                <w:i w:val="false"/>
                <w:color w:val="000000"/>
                <w:sz w:val="20"/>
              </w:rPr>
              <w:t>
дың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мінде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Көрсеткіштер ҚР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 kz)</w:t>
      </w:r>
    </w:p>
    <w:p>
      <w:pPr>
        <w:spacing w:after="0"/>
        <w:ind w:left="0"/>
        <w:jc w:val="both"/>
      </w:pPr>
      <w:r>
        <w:rPr>
          <w:rFonts w:ascii="Times New Roman"/>
          <w:b w:val="false"/>
          <w:i w:val="false"/>
          <w:color w:val="000000"/>
          <w:sz w:val="28"/>
        </w:rPr>
        <w:t>
</w:t>
      </w:r>
      <w:r>
        <w:rPr>
          <w:rFonts w:ascii="Times New Roman"/>
          <w:b w:val="false"/>
          <w:i w:val="false"/>
          <w:color w:val="000000"/>
          <w:sz w:val="28"/>
        </w:rPr>
        <w:t>
Шымкент қаласы әкімдігінің</w:t>
      </w:r>
      <w:r>
        <w:br/>
      </w:r>
      <w:r>
        <w:rPr>
          <w:rFonts w:ascii="Times New Roman"/>
          <w:b w:val="false"/>
          <w:i w:val="false"/>
          <w:color w:val="000000"/>
          <w:sz w:val="28"/>
        </w:rPr>
        <w:t>
2007 жылғы 26 қарашадағы</w:t>
      </w:r>
      <w:r>
        <w:br/>
      </w:r>
      <w:r>
        <w:rPr>
          <w:rFonts w:ascii="Times New Roman"/>
          <w:b w:val="false"/>
          <w:i w:val="false"/>
          <w:color w:val="000000"/>
          <w:sz w:val="28"/>
        </w:rPr>
        <w:t xml:space="preserve">
N 2046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xml:space="preserve">"Мемлекеттік тұрғын үй қорынан тұрғын үйге </w:t>
      </w:r>
      <w:r>
        <w:br/>
      </w:r>
      <w:r>
        <w:rPr>
          <w:rFonts w:ascii="Times New Roman"/>
          <w:b w:val="false"/>
          <w:i w:val="false"/>
          <w:color w:val="000000"/>
          <w:sz w:val="28"/>
        </w:rPr>
        <w:t>
</w:t>
      </w:r>
      <w:r>
        <w:rPr>
          <w:rFonts w:ascii="Times New Roman"/>
          <w:b/>
          <w:i w:val="false"/>
          <w:color w:val="000080"/>
          <w:sz w:val="28"/>
        </w:rPr>
        <w:t>мұқтаж азаматтарды есепке алу және кезекке қою"</w:t>
      </w:r>
      <w:r>
        <w:br/>
      </w:r>
      <w:r>
        <w:rPr>
          <w:rFonts w:ascii="Times New Roman"/>
          <w:b w:val="false"/>
          <w:i w:val="false"/>
          <w:color w:val="000000"/>
          <w:sz w:val="28"/>
        </w:rPr>
        <w:t>
</w:t>
      </w:r>
      <w:r>
        <w:rPr>
          <w:rFonts w:ascii="Times New Roman"/>
          <w:b/>
          <w:i w:val="false"/>
          <w:color w:val="000080"/>
          <w:sz w:val="28"/>
        </w:rPr>
        <w:t>мемлекеттік қызмет 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мемлекеттік тұрғын үй қорынан тұрғын үйге мұқтаж азаматтарды есепке алу және кезекке қою бойынша мемлекеттік қызмет көрсетудің тәртібін белгілейді (бұдан әрі - мемлекеттік қызмет).</w:t>
      </w:r>
      <w:r>
        <w:br/>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3. Мемлекеттік қызмет Қазақстан Республикасы "Тұрғын үй қатынастары туралы" Заңының 67-75 баптарының негізінде көрсетіледі.</w:t>
      </w:r>
      <w:r>
        <w:br/>
      </w:r>
      <w:r>
        <w:rPr>
          <w:rFonts w:ascii="Times New Roman"/>
          <w:b w:val="false"/>
          <w:i w:val="false"/>
          <w:color w:val="000000"/>
          <w:sz w:val="28"/>
        </w:rPr>
        <w:t xml:space="preserve">
      4. Мемлекеттік қызмет Шымкент қаласының тұрғын үй-коммуналдық шаруашылық, жолаушылар көлігі және автомобиль жолдары бөлімімен көрсетіледі. Мекен-жайы: Республика даңғылы 6а, Шымкент қаласы әкімдігінің веб-сайты www.akimat.Net. </w:t>
      </w:r>
      <w:r>
        <w:br/>
      </w:r>
      <w:r>
        <w:rPr>
          <w:rFonts w:ascii="Times New Roman"/>
          <w:b w:val="false"/>
          <w:i w:val="false"/>
          <w:color w:val="000000"/>
          <w:sz w:val="28"/>
        </w:rPr>
        <w:t>
      5. Мемлекеттік қызмет көрсетуді аяқтау нысаны болып есепке алынғандығы жөнінде хабарлама беру.</w:t>
      </w:r>
      <w:r>
        <w:br/>
      </w:r>
      <w:r>
        <w:rPr>
          <w:rFonts w:ascii="Times New Roman"/>
          <w:b w:val="false"/>
          <w:i w:val="false"/>
          <w:color w:val="000000"/>
          <w:sz w:val="28"/>
        </w:rPr>
        <w:t>
      6. Мемлекеттік қызмет осы елді-мекенде тұрақты тұратын халықтың әлеуметтік жағынан қорғалатын табысы аз топтарына жататын тұрғын үйге мұқтаж Қазақстан Республикасы азаматтарына, мемлекеттік қызметкерлерге, бюджеттік мекеме қызметкерлеріне, әскери қызметкерлерге және сайланбалы мемлекеттік қызмет атқаратын тұлғаларға көрсетіледі (бұдан әрі - өтініш білдіруші).</w:t>
      </w:r>
      <w:r>
        <w:br/>
      </w:r>
      <w:r>
        <w:rPr>
          <w:rFonts w:ascii="Times New Roman"/>
          <w:b w:val="false"/>
          <w:i w:val="false"/>
          <w:color w:val="000000"/>
          <w:sz w:val="28"/>
        </w:rPr>
        <w:t>
      7. Мемлекеттік қызмет келесідей мерзімде көрсетіледі:</w:t>
      </w:r>
      <w:r>
        <w:br/>
      </w:r>
      <w:r>
        <w:rPr>
          <w:rFonts w:ascii="Times New Roman"/>
          <w:b w:val="false"/>
          <w:i w:val="false"/>
          <w:color w:val="000000"/>
          <w:sz w:val="28"/>
        </w:rPr>
        <w:t>
      1) өтініш, барлық құжаттарымен бірге қабылданған күннен бастап қызмет көрсету мерзімі: 30 күн;</w:t>
      </w:r>
      <w:r>
        <w:br/>
      </w:r>
      <w:r>
        <w:rPr>
          <w:rFonts w:ascii="Times New Roman"/>
          <w:b w:val="false"/>
          <w:i w:val="false"/>
          <w:color w:val="000000"/>
          <w:sz w:val="28"/>
        </w:rPr>
        <w:t>
      2) қажетті құжаттарды тапсырған кезде кезек күту уақыты ең көп дегенде: 40 минуттан аспауы тиіс;</w:t>
      </w:r>
      <w:r>
        <w:br/>
      </w:r>
      <w:r>
        <w:rPr>
          <w:rFonts w:ascii="Times New Roman"/>
          <w:b w:val="false"/>
          <w:i w:val="false"/>
          <w:color w:val="000000"/>
          <w:sz w:val="28"/>
        </w:rPr>
        <w:t>
      3) құжаттарды алған кезде кезек күту уақыты ең көп дегенде: 30 минуттан аспауы тиіс;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қызметті көрсету тәртібі және қажетті құжаттар мен оларды толтыру үлгілері туралы толық мәлімет ресми ақпарат көздерінде, Шымкент қаласы Республика даңғылы 6а үйдің ғимаратында орналасқан стендтерде, Шымкент қаласы әкімдігінің www.akimat.Net. веб-сайтында көрсетілген.</w:t>
      </w:r>
      <w:r>
        <w:br/>
      </w:r>
      <w:r>
        <w:rPr>
          <w:rFonts w:ascii="Times New Roman"/>
          <w:b w:val="false"/>
          <w:i w:val="false"/>
          <w:color w:val="000000"/>
          <w:sz w:val="28"/>
        </w:rPr>
        <w:t>
      10. Мемлекеттік қызмет түскі ас үзілісін есептемегенде аптасына төрт күн: дүйсенбі, сейсенбі, бейсенбі, жұма күндері көрсетіледі. Азаматтарды қабылдау алдын-ала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тұрғын үй-коммуналдық шаруашылық, жолаушылар көлігі және автомобиль жолдары бөлімі бөлмелері ғимараттың бірінші қабатында орналасқан, күту залы, құжаттар тізбесі және оларды толтыру үлгілері ілінген стендтермен жабдықталған құжаттар толтыратын орындары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қажетті құжаттардың тізбесі:</w:t>
      </w:r>
      <w:r>
        <w:br/>
      </w:r>
      <w:r>
        <w:rPr>
          <w:rFonts w:ascii="Times New Roman"/>
          <w:b w:val="false"/>
          <w:i w:val="false"/>
          <w:color w:val="000000"/>
          <w:sz w:val="28"/>
        </w:rPr>
        <w:t>
      1) есепке алу туралы жазылған өтініш;</w:t>
      </w:r>
      <w:r>
        <w:br/>
      </w:r>
      <w:r>
        <w:rPr>
          <w:rFonts w:ascii="Times New Roman"/>
          <w:b w:val="false"/>
          <w:i w:val="false"/>
          <w:color w:val="000000"/>
          <w:sz w:val="28"/>
        </w:rPr>
        <w:t>
      2) құжат тапсырушы азаматтың жанұя құрамының жеке куәліктері, неке қию (ажырасу, қайтыс болу) куәлігі, кәмелет жасқа толмаған балаларының туу туралы куәліктері.</w:t>
      </w:r>
      <w:r>
        <w:br/>
      </w:r>
      <w:r>
        <w:rPr>
          <w:rFonts w:ascii="Times New Roman"/>
          <w:b w:val="false"/>
          <w:i w:val="false"/>
          <w:color w:val="000000"/>
          <w:sz w:val="28"/>
        </w:rPr>
        <w:t>
      3) азаматтарды тіркеу кітабының көшірмесі (үй кітабы);</w:t>
      </w:r>
      <w:r>
        <w:br/>
      </w:r>
      <w:r>
        <w:rPr>
          <w:rFonts w:ascii="Times New Roman"/>
          <w:b w:val="false"/>
          <w:i w:val="false"/>
          <w:color w:val="000000"/>
          <w:sz w:val="28"/>
        </w:rPr>
        <w:t>
      4) жанұя құрамы туралы анықтама;</w:t>
      </w:r>
      <w:r>
        <w:br/>
      </w:r>
      <w:r>
        <w:rPr>
          <w:rFonts w:ascii="Times New Roman"/>
          <w:b w:val="false"/>
          <w:i w:val="false"/>
          <w:color w:val="000000"/>
          <w:sz w:val="28"/>
        </w:rPr>
        <w:t>
      5) өтініш білдірушіге және онымен бірге тұрғылықты тұратын жанұя мүшелеріне соңғы 5 жыл көлемінде тұрғын үй тіркелмегендігі жөнінде анықтама, әділет органдарымен беріледі;</w:t>
      </w:r>
      <w:r>
        <w:br/>
      </w:r>
      <w:r>
        <w:rPr>
          <w:rFonts w:ascii="Times New Roman"/>
          <w:b w:val="false"/>
          <w:i w:val="false"/>
          <w:color w:val="000000"/>
          <w:sz w:val="28"/>
        </w:rPr>
        <w:t>
      6) әлеуметтік қамтамасыздандыру органынан өтініш білдірушінің (жанұясының) халықтың әлеуметтік қорғаудағы табысы аз топтарына жататындығын растайтын анықтама;</w:t>
      </w:r>
      <w:r>
        <w:br/>
      </w:r>
      <w:r>
        <w:rPr>
          <w:rFonts w:ascii="Times New Roman"/>
          <w:b w:val="false"/>
          <w:i w:val="false"/>
          <w:color w:val="000000"/>
          <w:sz w:val="28"/>
        </w:rPr>
        <w:t>
      7) жұмыс орнынан анықтама;</w:t>
      </w:r>
      <w:r>
        <w:br/>
      </w:r>
      <w:r>
        <w:rPr>
          <w:rFonts w:ascii="Times New Roman"/>
          <w:b w:val="false"/>
          <w:i w:val="false"/>
          <w:color w:val="000000"/>
          <w:sz w:val="28"/>
        </w:rPr>
        <w:t>
      8) қажет болған жағдайда өтініш білдіруші денсаулық сақтау мемлекеттік мекемесінен жанұяда аурудың ауыр түрімен ауыратын азаматтың бар екендігін растайтын анықтамасын ұсынады.</w:t>
      </w:r>
      <w:r>
        <w:br/>
      </w:r>
      <w:r>
        <w:rPr>
          <w:rFonts w:ascii="Times New Roman"/>
          <w:b w:val="false"/>
          <w:i w:val="false"/>
          <w:color w:val="000000"/>
          <w:sz w:val="28"/>
        </w:rPr>
        <w:t>
      13. Өтініш нысандары мына мекен жайда беріледі: Шымкент қаласы, Республика даңғылы 6а.</w:t>
      </w:r>
      <w:r>
        <w:br/>
      </w:r>
      <w:r>
        <w:rPr>
          <w:rFonts w:ascii="Times New Roman"/>
          <w:b w:val="false"/>
          <w:i w:val="false"/>
          <w:color w:val="000000"/>
          <w:sz w:val="28"/>
        </w:rPr>
        <w:t>
      14. Жиналған құжаттар тізбесі Шымкент қаласының тұрғын үй-коммуналдық шаруашылық, жолаушылар көлігі және автомобиль жолдары бөлімінің қызметкеріне ұсынылады. Мекен-жайы: Республика даңғылы 6а.</w:t>
      </w:r>
      <w:r>
        <w:br/>
      </w:r>
      <w:r>
        <w:rPr>
          <w:rFonts w:ascii="Times New Roman"/>
          <w:b w:val="false"/>
          <w:i w:val="false"/>
          <w:color w:val="000000"/>
          <w:sz w:val="28"/>
        </w:rPr>
        <w:t>
      15. Мемлекеттік қызметті алу үшін қажетті құжаттар тізбесін тапсырған өтініш білдірушіге қабылданған күні көрсетілген қолхат беріледі.</w:t>
      </w:r>
      <w:r>
        <w:br/>
      </w:r>
      <w:r>
        <w:rPr>
          <w:rFonts w:ascii="Times New Roman"/>
          <w:b w:val="false"/>
          <w:i w:val="false"/>
          <w:color w:val="000000"/>
          <w:sz w:val="28"/>
        </w:rPr>
        <w:t>
      16. Өтініш білдірушілерге хабарламалар жеке куәлігін және берілген қолхатты көрсету арқылы азаматтарды кезекке тіркеу журналында қол қойдыра отырып беріледі. Мекен-жайы: Шымкент қаласы Республика даңғылы 6а.</w:t>
      </w:r>
      <w:r>
        <w:br/>
      </w:r>
      <w:r>
        <w:rPr>
          <w:rFonts w:ascii="Times New Roman"/>
          <w:b w:val="false"/>
          <w:i w:val="false"/>
          <w:color w:val="000000"/>
          <w:sz w:val="28"/>
        </w:rPr>
        <w:t>
      17. Азаматтың соңғы 5 жыл көлемінде тұрғын үй жағдайын төменде көрсетілген себептермен қасақана нашарлатса мемлекеттік тұрғын үй қорынан тұрғын үй алу есебіне қоюға өтініші қанағаттандырылмайды:</w:t>
      </w:r>
      <w:r>
        <w:br/>
      </w:r>
      <w:r>
        <w:rPr>
          <w:rFonts w:ascii="Times New Roman"/>
          <w:b w:val="false"/>
          <w:i w:val="false"/>
          <w:color w:val="000000"/>
          <w:sz w:val="28"/>
        </w:rPr>
        <w:t>
      1) тұрғын үй-жайын ауыстырса;</w:t>
      </w:r>
      <w:r>
        <w:br/>
      </w:r>
      <w:r>
        <w:rPr>
          <w:rFonts w:ascii="Times New Roman"/>
          <w:b w:val="false"/>
          <w:i w:val="false"/>
          <w:color w:val="000000"/>
          <w:sz w:val="28"/>
        </w:rPr>
        <w:t>
      2) Қазақстан Республикасының белгілі бір елді-мекенінде орналасуына қарамастан, өзіне меншік құқығымен тиесілі, тұру үшін жарамды тұрғын үйдң иелігінен шығарса;</w:t>
      </w:r>
      <w:r>
        <w:br/>
      </w:r>
      <w:r>
        <w:rPr>
          <w:rFonts w:ascii="Times New Roman"/>
          <w:b w:val="false"/>
          <w:i w:val="false"/>
          <w:color w:val="000000"/>
          <w:sz w:val="28"/>
        </w:rPr>
        <w:t>
      3) тұрғын үйдің өз кінәсінен бұзылуы немесе бүлінуі;</w:t>
      </w:r>
      <w:r>
        <w:br/>
      </w:r>
      <w:r>
        <w:rPr>
          <w:rFonts w:ascii="Times New Roman"/>
          <w:b w:val="false"/>
          <w:i w:val="false"/>
          <w:color w:val="000000"/>
          <w:sz w:val="28"/>
        </w:rPr>
        <w:t>
      4) тұрған кезінде оның мемлекеттік тұрғын үй қорынан тұрғын үй берілуіне мұқтаж болмаған кезде тұрғын үйінен кетуі;</w:t>
      </w:r>
      <w:r>
        <w:br/>
      </w:r>
      <w:r>
        <w:rPr>
          <w:rFonts w:ascii="Times New Roman"/>
          <w:b w:val="false"/>
          <w:i w:val="false"/>
          <w:color w:val="000000"/>
          <w:sz w:val="28"/>
        </w:rPr>
        <w:t>
      5) жұбайынан, кәмелетке толмаған және еңбекке жарамсыз балаларынан, сондай-ақ еңбекке жарамсыз ата-аналарынан басқа адамдарды тұрғызғаны анықталса.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тұрғын үй - коммуналдық шаруашылық, жолаушылар көлігі және автомобиль жолдары бөлімінің қызметі азаматтың конституциялық құқығын сақтауға негізделеді және әдептілік, анық мәлімет беру, мазмұнының құпиялылығын сақтау және қорғауды қамтамасыздандыру қағидаттарын басшылыққа 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қаласының тұрғын үй-коммуналдық шаруашылық және автомобиль жолдары бөлімінің жұмыс нәтижелері осы стандарттың қосымшасындағы сапа және қол жетімділік көрсеткіштерімен бағаланады.</w:t>
      </w:r>
      <w:r>
        <w:br/>
      </w:r>
      <w:r>
        <w:rPr>
          <w:rFonts w:ascii="Times New Roman"/>
          <w:b w:val="false"/>
          <w:i w:val="false"/>
          <w:color w:val="000000"/>
          <w:sz w:val="28"/>
        </w:rPr>
        <w:t>
      20. Мемлекеттік қызметтердің сапа және қол жетімділік көрсеткіштерінің нысаналы мәнін жыл сайын арнайы құрылған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көрсетудің сапасы бойынша наразылық туған жағдайда шағым Шымкент қаласы әкіміне және/немесе Шымкент қаласы тұрғын үй-коммуналдық шаруашылық, жолаушылар көлігі және автомобиль жолдары бөлімі меңгерушісінің атына жазылады.</w:t>
      </w:r>
      <w:r>
        <w:br/>
      </w:r>
      <w:r>
        <w:rPr>
          <w:rFonts w:ascii="Times New Roman"/>
          <w:b w:val="false"/>
          <w:i w:val="false"/>
          <w:color w:val="000000"/>
          <w:sz w:val="28"/>
        </w:rPr>
        <w:t>
      22. Шағымдар жазбаша түрде пошта арқылы немесе Шымкент қаласы әкімі аппаратының кеңсесі арқылы және/немесе Шымкент қаласының тұрғын үй-коммуналдық шаруашылық, жолаушылар көлігі және автомобиль жолдары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әкімінің аппаратының және/немесе Шымкент қаласының тұрғын үй коммуналдық шаруашылық, жолаушылар көлігі және автомобиль жолдары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өтініш білдірушіге жазбаша түрде пошта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Шымкент қаласының тұрғын үй-коммуналдық шаруашылық, жолаушылар көлігі және автомобиль жолдары бөлімім тұрғын үй бөлімінің бастығы: Шымкент қаласы, Республика даңғылы 6а үй, 3 бөлме. Байланыс телефоны: 21-42-76. Азаматтарды қабылдау: дүйсенбі, сейсенбі, бейсенбі, жұма күндері 10-00 ден 12-00 ге дейін жүргізіледі.</w:t>
      </w:r>
      <w:r>
        <w:br/>
      </w:r>
      <w:r>
        <w:rPr>
          <w:rFonts w:ascii="Times New Roman"/>
          <w:b w:val="false"/>
          <w:i w:val="false"/>
          <w:color w:val="000000"/>
          <w:sz w:val="28"/>
        </w:rPr>
        <w:t>
      Шымкент қаласының тұрғын үй - коммуналдық шаруашылық, жолаушылар көлігі және автомобиль жолдары бөлімі меңгерушісінің орынбасары: Иляев көшесі 66а үй, 3 бөлме. Байланыс телефоны: 54-08-74. Азаматтарды қабылдау: дүйсенбі, сейсенбі, бейсенбі, жұма сағат 17-00 ден 18-00-ге дейін, сенбі сағат 11-00 ден 12-00-ге дейін жүргізіледі.</w:t>
      </w:r>
      <w:r>
        <w:br/>
      </w:r>
      <w:r>
        <w:rPr>
          <w:rFonts w:ascii="Times New Roman"/>
          <w:b w:val="false"/>
          <w:i w:val="false"/>
          <w:color w:val="000000"/>
          <w:sz w:val="28"/>
        </w:rPr>
        <w:t>
      Шымкент қаласының тұрғын үй-коммуналдық шаруашылық, жолаушылар көлігі және автомобиль жолдары бөлімінің меңгерушісі: Иляев көшесі 66а үй, 1 бөлме. Байланыс телефоны: 53-46-85. Азаматтарды қабылдау: аптаның сәрсенбі күні сағат 17-00 ден 19-00-ге дейін жүргізіледі.</w:t>
      </w:r>
      <w:r>
        <w:br/>
      </w:r>
      <w:r>
        <w:rPr>
          <w:rFonts w:ascii="Times New Roman"/>
          <w:b w:val="false"/>
          <w:i w:val="false"/>
          <w:color w:val="000000"/>
          <w:sz w:val="28"/>
        </w:rPr>
        <w:t xml:space="preserve">
      25. Тұтынушыға арналған басқа да пайдалы ақпараттар Шымкент қаласы тұрғын үй-коммуналдық шаруашылық, жолаушылар көлігі және автомобиль жолдары бөлімінің қызметкерлерімен жүргізіледі. Мекен-жайы: Республика даңғылы 6а, 4 бөлме.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көрсетудің</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00"/>
          <w:sz w:val="28"/>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2573"/>
        <w:gridCol w:w="2433"/>
        <w:gridCol w:w="2433"/>
      </w:tblGrid>
      <w:tr>
        <w:trPr>
          <w:trHeight w:val="1485"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 %</w:t>
            </w:r>
            <w:r>
              <w:br/>
            </w:r>
            <w:r>
              <w:rPr>
                <w:rFonts w:ascii="Times New Roman"/>
                <w:b w:val="false"/>
                <w:i w:val="false"/>
                <w:color w:val="000000"/>
                <w:sz w:val="20"/>
              </w:rPr>
              <w:t>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w:t>
            </w:r>
            <w:r>
              <w:br/>
            </w:r>
            <w:r>
              <w:rPr>
                <w:rFonts w:ascii="Times New Roman"/>
                <w:b w:val="false"/>
                <w:i w:val="false"/>
                <w:color w:val="000000"/>
                <w:sz w:val="20"/>
              </w:rPr>
              <w:t>
нушылардың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w:t>
            </w:r>
            <w:r>
              <w:br/>
            </w:r>
            <w:r>
              <w:rPr>
                <w:rFonts w:ascii="Times New Roman"/>
                <w:b w:val="false"/>
                <w:i w:val="false"/>
                <w:color w:val="000000"/>
                <w:sz w:val="20"/>
              </w:rPr>
              <w:t>
зымды тұлға дұрыс</w:t>
            </w:r>
            <w:r>
              <w:br/>
            </w:r>
            <w:r>
              <w:rPr>
                <w:rFonts w:ascii="Times New Roman"/>
                <w:b w:val="false"/>
                <w:i w:val="false"/>
                <w:color w:val="000000"/>
                <w:sz w:val="20"/>
              </w:rPr>
              <w:t>
ресімдеген жағдайдың</w:t>
            </w:r>
            <w:r>
              <w:br/>
            </w:r>
            <w:r>
              <w:rPr>
                <w:rFonts w:ascii="Times New Roman"/>
                <w:b w:val="false"/>
                <w:i w:val="false"/>
                <w:color w:val="000000"/>
                <w:sz w:val="20"/>
              </w:rPr>
              <w:t>
(жүргізілген төлем-</w:t>
            </w:r>
            <w:r>
              <w:br/>
            </w:r>
            <w:r>
              <w:rPr>
                <w:rFonts w:ascii="Times New Roman"/>
                <w:b w:val="false"/>
                <w:i w:val="false"/>
                <w:color w:val="000000"/>
                <w:sz w:val="20"/>
              </w:rPr>
              <w:t>
дер, есеп айырысулар</w:t>
            </w:r>
            <w:r>
              <w:br/>
            </w:r>
            <w:r>
              <w:rPr>
                <w:rFonts w:ascii="Times New Roman"/>
                <w:b w:val="false"/>
                <w:i w:val="false"/>
                <w:color w:val="000000"/>
                <w:sz w:val="20"/>
              </w:rPr>
              <w:t>
және т.б.)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 қана-</w:t>
            </w:r>
            <w:r>
              <w:br/>
            </w:r>
            <w:r>
              <w:rPr>
                <w:rFonts w:ascii="Times New Roman"/>
                <w:b w:val="false"/>
                <w:i w:val="false"/>
                <w:color w:val="000000"/>
                <w:sz w:val="20"/>
              </w:rPr>
              <w:t>
ғаттанған тұтынушы-</w:t>
            </w:r>
            <w:r>
              <w:br/>
            </w:r>
            <w:r>
              <w:rPr>
                <w:rFonts w:ascii="Times New Roman"/>
                <w:b w:val="false"/>
                <w:i w:val="false"/>
                <w:color w:val="000000"/>
                <w:sz w:val="20"/>
              </w:rPr>
              <w:t>
лардың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65%</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w:t>
            </w:r>
            <w:r>
              <w:br/>
            </w:r>
            <w:r>
              <w:rPr>
                <w:rFonts w:ascii="Times New Roman"/>
                <w:b w:val="false"/>
                <w:i w:val="false"/>
                <w:color w:val="000000"/>
                <w:sz w:val="20"/>
              </w:rPr>
              <w:t>
тарды дұрыс толтырған</w:t>
            </w:r>
            <w:r>
              <w:br/>
            </w:r>
            <w:r>
              <w:rPr>
                <w:rFonts w:ascii="Times New Roman"/>
                <w:b w:val="false"/>
                <w:i w:val="false"/>
                <w:color w:val="000000"/>
                <w:sz w:val="20"/>
              </w:rPr>
              <w:t>
және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w:t>
            </w:r>
            <w:r>
              <w:br/>
            </w:r>
            <w:r>
              <w:rPr>
                <w:rFonts w:ascii="Times New Roman"/>
                <w:b w:val="false"/>
                <w:i w:val="false"/>
                <w:color w:val="000000"/>
                <w:sz w:val="20"/>
              </w:rPr>
              <w:t>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тұтынушы-</w:t>
            </w:r>
            <w:r>
              <w:br/>
            </w:r>
            <w:r>
              <w:rPr>
                <w:rFonts w:ascii="Times New Roman"/>
                <w:b w:val="false"/>
                <w:i w:val="false"/>
                <w:color w:val="000000"/>
                <w:sz w:val="20"/>
              </w:rPr>
              <w:t>
лардың жалпы атына</w:t>
            </w:r>
            <w:r>
              <w:br/>
            </w:r>
            <w:r>
              <w:rPr>
                <w:rFonts w:ascii="Times New Roman"/>
                <w:b w:val="false"/>
                <w:i w:val="false"/>
                <w:color w:val="000000"/>
                <w:sz w:val="20"/>
              </w:rPr>
              <w:t>
негізділген шағымдар-</w:t>
            </w:r>
            <w:r>
              <w:br/>
            </w:r>
            <w:r>
              <w:rPr>
                <w:rFonts w:ascii="Times New Roman"/>
                <w:b w:val="false"/>
                <w:i w:val="false"/>
                <w:color w:val="000000"/>
                <w:sz w:val="20"/>
              </w:rPr>
              <w:t>
дың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 қанағаттандырыл-</w:t>
            </w:r>
            <w:r>
              <w:br/>
            </w:r>
            <w:r>
              <w:rPr>
                <w:rFonts w:ascii="Times New Roman"/>
                <w:b w:val="false"/>
                <w:i w:val="false"/>
                <w:color w:val="000000"/>
                <w:sz w:val="20"/>
              </w:rPr>
              <w:t>
ған негізделген</w:t>
            </w:r>
            <w:r>
              <w:br/>
            </w:r>
            <w:r>
              <w:rPr>
                <w:rFonts w:ascii="Times New Roman"/>
                <w:b w:val="false"/>
                <w:i w:val="false"/>
                <w:color w:val="000000"/>
                <w:sz w:val="20"/>
              </w:rPr>
              <w:t>
шағымдардың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w:t>
            </w:r>
            <w:r>
              <w:br/>
            </w:r>
            <w:r>
              <w:rPr>
                <w:rFonts w:ascii="Times New Roman"/>
                <w:b w:val="false"/>
                <w:i w:val="false"/>
                <w:color w:val="000000"/>
                <w:sz w:val="20"/>
              </w:rPr>
              <w:t>
не қанағаттанылған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міне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2046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"Патронаттық тәрбиелеуге балаларды алуға тілек білдірген</w:t>
      </w:r>
      <w:r>
        <w:br/>
      </w:r>
      <w:r>
        <w:rPr>
          <w:rFonts w:ascii="Times New Roman"/>
          <w:b w:val="false"/>
          <w:i w:val="false"/>
          <w:color w:val="000000"/>
          <w:sz w:val="28"/>
        </w:rPr>
        <w:t>
</w:t>
      </w:r>
      <w:r>
        <w:rPr>
          <w:rFonts w:ascii="Times New Roman"/>
          <w:b/>
          <w:i w:val="false"/>
          <w:color w:val="000080"/>
          <w:sz w:val="28"/>
        </w:rPr>
        <w:t>отбасылардан өтініштер қабылдау" мемлекеттік қызмет</w:t>
      </w:r>
      <w:r>
        <w:br/>
      </w:r>
      <w:r>
        <w:rPr>
          <w:rFonts w:ascii="Times New Roman"/>
          <w:b w:val="false"/>
          <w:i w:val="false"/>
          <w:color w:val="000000"/>
          <w:sz w:val="28"/>
        </w:rPr>
        <w:t>
</w:t>
      </w:r>
      <w:r>
        <w:rPr>
          <w:rFonts w:ascii="Times New Roman"/>
          <w:b/>
          <w:i w:val="false"/>
          <w:color w:val="000080"/>
          <w:sz w:val="28"/>
        </w:rPr>
        <w:t>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патронаттық тәрбиелеуге балаларды алуға тілек білдірген отбасылардан өтініштер қабылдау мемлекеттік қызмет көрсету тәртібін белгілейді (бұдан әрі - мемлекеттік қызмет).</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Қазақстан Республикасының келесі заңнамалары:</w:t>
      </w:r>
      <w:r>
        <w:br/>
      </w:r>
      <w:r>
        <w:rPr>
          <w:rFonts w:ascii="Times New Roman"/>
          <w:b w:val="false"/>
          <w:i w:val="false"/>
          <w:color w:val="000000"/>
          <w:sz w:val="28"/>
        </w:rPr>
        <w:t>
      1) Қазақстан Республикасының "Қазақстан Республикасындағы жергілікті мемлекеттік басқару туралы" 2001 жылғы 23 қаңтардағы N 148 Заңының 31 бабының 1 тармағының 14 тармақшасы;</w:t>
      </w:r>
      <w:r>
        <w:br/>
      </w:r>
      <w:r>
        <w:rPr>
          <w:rFonts w:ascii="Times New Roman"/>
          <w:b w:val="false"/>
          <w:i w:val="false"/>
          <w:color w:val="000000"/>
          <w:sz w:val="28"/>
        </w:rPr>
        <w:t>
      2) Қазақстан Республикасының "Неке және отбасы туралы" 1998 жылғы 17 желтоқсандағы N 321-І Заңының 119-123 баптары;</w:t>
      </w:r>
      <w:r>
        <w:br/>
      </w:r>
      <w:r>
        <w:rPr>
          <w:rFonts w:ascii="Times New Roman"/>
          <w:b w:val="false"/>
          <w:i w:val="false"/>
          <w:color w:val="000000"/>
          <w:sz w:val="28"/>
        </w:rPr>
        <w:t>
      3) Қазақстан Республикасы Үкіметінің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1999 жылғы 9 қыркүйектегі N 1346 қаулысы негізінде көрсетіледі.</w:t>
      </w:r>
      <w:r>
        <w:br/>
      </w:r>
      <w:r>
        <w:rPr>
          <w:rFonts w:ascii="Times New Roman"/>
          <w:b w:val="false"/>
          <w:i w:val="false"/>
          <w:color w:val="000000"/>
          <w:sz w:val="28"/>
        </w:rPr>
        <w:t>
      4. Мемлекеттік қызметті Гагарин көшесі, 121 мекен-жайы бойынша орналасқан Шымкент қаласының білім беру бөлімі көрсетеді.</w:t>
      </w:r>
      <w:r>
        <w:br/>
      </w:r>
      <w:r>
        <w:rPr>
          <w:rFonts w:ascii="Times New Roman"/>
          <w:b w:val="false"/>
          <w:i w:val="false"/>
          <w:color w:val="000000"/>
          <w:sz w:val="28"/>
        </w:rPr>
        <w:t>
      5. Мемлекеттік қызмет көрсетуді аяқтау нысаны баланы патронаттық тәрбиелеуге беру туралы келісім-шартты тузу болып табылады.</w:t>
      </w:r>
      <w:r>
        <w:br/>
      </w:r>
      <w:r>
        <w:rPr>
          <w:rFonts w:ascii="Times New Roman"/>
          <w:b w:val="false"/>
          <w:i w:val="false"/>
          <w:color w:val="000000"/>
          <w:sz w:val="28"/>
        </w:rPr>
        <w:t>
      6. Мемлекеттік қызмет кәмелетке толған Қазақстан Республикасының азаматтарына көрсетіледі.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аталған мемлекеттік қызметті көрсету мерзімі қажетті құжаттары толық тапсырғаннан кейін: 30 күн ішінде;</w:t>
      </w:r>
      <w:r>
        <w:br/>
      </w:r>
      <w:r>
        <w:rPr>
          <w:rFonts w:ascii="Times New Roman"/>
          <w:b w:val="false"/>
          <w:i w:val="false"/>
          <w:color w:val="000000"/>
          <w:sz w:val="28"/>
        </w:rPr>
        <w:t>
      2) қажетті құжаттарды тапсыруға (тіркеуге, түбіртек алуға) кезекте күтудің ең ұзақ мерзімі - 40 минуттан аспауы тиіс;</w:t>
      </w:r>
      <w:r>
        <w:br/>
      </w:r>
      <w:r>
        <w:rPr>
          <w:rFonts w:ascii="Times New Roman"/>
          <w:b w:val="false"/>
          <w:i w:val="false"/>
          <w:color w:val="000000"/>
          <w:sz w:val="28"/>
        </w:rPr>
        <w:t>
      3) осы мемлекеттік қызмет көрсетудің нәтижесі бойынша тиісті құжатты алуға кезек күтудің ең ұзақ мерзімі - 30 минуттан аспауы тиіс.</w:t>
      </w:r>
      <w:r>
        <w:br/>
      </w:r>
      <w:r>
        <w:rPr>
          <w:rFonts w:ascii="Times New Roman"/>
          <w:b w:val="false"/>
          <w:i w:val="false"/>
          <w:color w:val="000000"/>
          <w:sz w:val="28"/>
        </w:rPr>
        <w:t>
      8. Аталған мемлекеттік қызмет тегін көрсетіледі.</w:t>
      </w:r>
      <w:r>
        <w:br/>
      </w:r>
      <w:r>
        <w:rPr>
          <w:rFonts w:ascii="Times New Roman"/>
          <w:b w:val="false"/>
          <w:i w:val="false"/>
          <w:color w:val="000000"/>
          <w:sz w:val="28"/>
        </w:rPr>
        <w:t>
      9. Мемлекеттік қызметті көрсету тәртібі және қажетті құжаттар туралы толық ақпарат, олардың үлгілері және оларды толтыру туралы толық ақпарат, Шымкент қаласы әкімдігінің веб-сайтында - www.akimat.net және Гагарина көшесі, 121 мекен-жайы бойынша орналасқан Шымкент қаласы білім беру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Мемлекеттік қызмет келесі күндерде көрсетіледі: өтінішті және құжаттарды қабылдау - сейсенбі, сәрсенбі, жұма күндері сағат 9.00-ден 12.00-ге дейін жүргізіледі.</w:t>
      </w:r>
      <w:r>
        <w:br/>
      </w:r>
      <w:r>
        <w:rPr>
          <w:rFonts w:ascii="Times New Roman"/>
          <w:b w:val="false"/>
          <w:i w:val="false"/>
          <w:color w:val="000000"/>
          <w:sz w:val="28"/>
        </w:rPr>
        <w:t>
Баланың және баланы тәрбиелеуге алуға үміткер тұлғаның тұрмыс жағдайын зерттеу актілері сейсенбі және бейсенбі күндері сағат 15.00-ден 18.00-ге дейін жүзеге асырылады.</w:t>
      </w:r>
      <w:r>
        <w:br/>
      </w:r>
      <w:r>
        <w:rPr>
          <w:rFonts w:ascii="Times New Roman"/>
          <w:b w:val="false"/>
          <w:i w:val="false"/>
          <w:color w:val="000000"/>
          <w:sz w:val="28"/>
        </w:rPr>
        <w:t>
      Мемлекеттік қызметті алу үшін жеке тұлғаларға жедел қызмет көрсету және алдын ала жазылу қарастырылмаған.</w:t>
      </w:r>
      <w:r>
        <w:br/>
      </w:r>
      <w:r>
        <w:rPr>
          <w:rFonts w:ascii="Times New Roman"/>
          <w:b w:val="false"/>
          <w:i w:val="false"/>
          <w:color w:val="000000"/>
          <w:sz w:val="28"/>
        </w:rPr>
        <w:t>
      11. Шымкент қаласы білім беру бөлімінде осы мемлекеттік қызметті алу үшін мынадай жағдайлар жасалған: балалар және мүгедектер арбасына арналған жол (пандус), фойеде мемлекеттік және орыс тілдеріндегі өтініштердің үлгілері жазылған стенді жанында екі жазу үстелі мен төрт орындық, дәлізде күтіп отыру үшін төрт адамдық ұзын орындық.</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қызметті көрсету тәртібі</w:t>
      </w:r>
    </w:p>
    <w:p>
      <w:pPr>
        <w:spacing w:after="0"/>
        <w:ind w:left="0"/>
        <w:jc w:val="both"/>
      </w:pPr>
      <w:r>
        <w:rPr>
          <w:rFonts w:ascii="Times New Roman"/>
          <w:b w:val="false"/>
          <w:i w:val="false"/>
          <w:color w:val="000000"/>
          <w:sz w:val="28"/>
        </w:rPr>
        <w:t>      12. Мемлекеттік қызметті алу үшін тұтынушы Шымкент қаласы білім беру бөліміне мынадай құжаттарды тапсыруы қажет:</w:t>
      </w:r>
      <w:r>
        <w:br/>
      </w:r>
      <w:r>
        <w:rPr>
          <w:rFonts w:ascii="Times New Roman"/>
          <w:b w:val="false"/>
          <w:i w:val="false"/>
          <w:color w:val="000000"/>
          <w:sz w:val="28"/>
        </w:rPr>
        <w:t>
      1) тұлғаның патронат тәрбиеші болуға тілек білдіруі туралы жазбаша өтініші;</w:t>
      </w:r>
      <w:r>
        <w:br/>
      </w:r>
      <w:r>
        <w:rPr>
          <w:rFonts w:ascii="Times New Roman"/>
          <w:b w:val="false"/>
          <w:i w:val="false"/>
          <w:color w:val="000000"/>
          <w:sz w:val="28"/>
        </w:rPr>
        <w:t>
      2) балаға патронат тәрбиеші болуға тілек білдіруші тұлға, егер некеде тұрса, оның әйелінің (күйеуінің) жазбаша келісімі;</w:t>
      </w:r>
      <w:r>
        <w:br/>
      </w:r>
      <w:r>
        <w:rPr>
          <w:rFonts w:ascii="Times New Roman"/>
          <w:b w:val="false"/>
          <w:i w:val="false"/>
          <w:color w:val="000000"/>
          <w:sz w:val="28"/>
        </w:rPr>
        <w:t>
3) патронат тәрбиеші болуға тілек білдіруші тұлғаның денсаулық жағдайы туралы медициналық анықтама, Шымкент қаласының денсаулық сақтау ұйымдарынан беріледі (Шымкент қаласының өкпе ауруларына қарсы диспансері, мекен-жайы: Жылқышиев көшесі, 81, тел.: 53-05-18; жүйке ауруларының диспансері, мекен-жайы: Таштракт көшесі,</w:t>
      </w:r>
      <w:r>
        <w:br/>
      </w:r>
      <w:r>
        <w:rPr>
          <w:rFonts w:ascii="Times New Roman"/>
          <w:b w:val="false"/>
          <w:i w:val="false"/>
          <w:color w:val="000000"/>
          <w:sz w:val="28"/>
        </w:rPr>
        <w:t>
3 шақырым, тел.: 50-51-01; облыстық наркологиялық орталығы, мекен-жайы:</w:t>
      </w:r>
      <w:r>
        <w:br/>
      </w:r>
      <w:r>
        <w:rPr>
          <w:rFonts w:ascii="Times New Roman"/>
          <w:b w:val="false"/>
          <w:i w:val="false"/>
          <w:color w:val="000000"/>
          <w:sz w:val="28"/>
        </w:rPr>
        <w:t>
17 мөлтек ауданы, Ерімбетов көшесі, н/з үй, тел.: 57-29-76; тері аурулары диспансері, мекен-жайы: Жібек жолы даңғылы, н/з үй, тел.: 57-15-63; ЖҚТҚ-мен күрес және оның алдын алу жөніндегі облыстық орталық, мекен-жайы: Кремлевcкая көшесі, 11, тел.: 56-27-70);</w:t>
      </w:r>
      <w:r>
        <w:br/>
      </w:r>
      <w:r>
        <w:rPr>
          <w:rFonts w:ascii="Times New Roman"/>
          <w:b w:val="false"/>
          <w:i w:val="false"/>
          <w:color w:val="000000"/>
          <w:sz w:val="28"/>
        </w:rPr>
        <w:t>
      4) балаға патронат тәрбиеші болуға тілек білдіруші адам, егер некеде тұрса, оның жұбайының денсаулық жағдайы туралы 12 тармақтың 3 тармақшасында көрсетілген анықтама;</w:t>
      </w:r>
      <w:r>
        <w:br/>
      </w:r>
      <w:r>
        <w:rPr>
          <w:rFonts w:ascii="Times New Roman"/>
          <w:b w:val="false"/>
          <w:i w:val="false"/>
          <w:color w:val="000000"/>
          <w:sz w:val="28"/>
        </w:rPr>
        <w:t>
      5) 10 жастан 18 жасқа дейінгі баланың жазбаша келісімі.</w:t>
      </w:r>
      <w:r>
        <w:br/>
      </w:r>
      <w:r>
        <w:rPr>
          <w:rFonts w:ascii="Times New Roman"/>
          <w:b w:val="false"/>
          <w:i w:val="false"/>
          <w:color w:val="000000"/>
          <w:sz w:val="28"/>
        </w:rPr>
        <w:t>
Шымкент қаласы білім беру бөлімінің мамандары өтініш білдіруші тұлғаның тұратын жеріне барып келесі құжаттарды түзу үшін тексеру жүргізеді:</w:t>
      </w:r>
      <w:r>
        <w:br/>
      </w:r>
      <w:r>
        <w:rPr>
          <w:rFonts w:ascii="Times New Roman"/>
          <w:b w:val="false"/>
          <w:i w:val="false"/>
          <w:color w:val="000000"/>
          <w:sz w:val="28"/>
        </w:rPr>
        <w:t>
      - баланы тәрбиелеп алуға үміткер адамның тұрмыс жағдайы туралы зерттеу актісі;</w:t>
      </w:r>
      <w:r>
        <w:br/>
      </w:r>
      <w:r>
        <w:rPr>
          <w:rFonts w:ascii="Times New Roman"/>
          <w:b w:val="false"/>
          <w:i w:val="false"/>
          <w:color w:val="000000"/>
          <w:sz w:val="28"/>
        </w:rPr>
        <w:t>
      - патронаттық тәрбиеге берілетін баланың тұрмыс жағдайын зерттеу актісі.</w:t>
      </w:r>
      <w:r>
        <w:br/>
      </w:r>
      <w:r>
        <w:rPr>
          <w:rFonts w:ascii="Times New Roman"/>
          <w:b w:val="false"/>
          <w:i w:val="false"/>
          <w:color w:val="000000"/>
          <w:sz w:val="28"/>
        </w:rPr>
        <w:t>
      13. Аталған мемлекеттік қызметті көрсету үшін бланкілер қарастырылмаған.</w:t>
      </w:r>
      <w:r>
        <w:br/>
      </w:r>
      <w:r>
        <w:rPr>
          <w:rFonts w:ascii="Times New Roman"/>
          <w:b w:val="false"/>
          <w:i w:val="false"/>
          <w:color w:val="000000"/>
          <w:sz w:val="28"/>
        </w:rPr>
        <w:t>
      14. Тұтынушы өтінішті қажетті қосымша құжаттарымен бірге Шымкент қаласы білім беру бөліміне өткізеді.</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Баланы (балаларды) патронаттық тәрбиеге беру туралы шартты Шымкент қаласы, Гагарин көшесі, 121 мекен-жайы бойынша орналасқан Шымкент қаласы білім беру бөлімімен тұтынушыға жеке өзінің қатысуымен беріледі.</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ұсыну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 білім беру бөлімінің жұмысы адамның конституциялық құқығын, қызметтік міндетін орындауда заңдылықты сақтауға негізделеді және сыпайылық, толық ақпараттық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 білім беру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Мемлекеттік қызметті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 білім беру бөлімі меңгерушісі атына жазылады.</w:t>
      </w:r>
      <w:r>
        <w:br/>
      </w:r>
      <w:r>
        <w:rPr>
          <w:rFonts w:ascii="Times New Roman"/>
          <w:b w:val="false"/>
          <w:i w:val="false"/>
          <w:color w:val="000000"/>
          <w:sz w:val="28"/>
        </w:rPr>
        <w:t>
      22. Шағымдар жазбаша түрде почта арқылы, электрондық почта арқылы немесе Шымкент қаласы әкімі аппаратының және/немесе Шымкент қаласы білім беру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 білім беру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почта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телефондары</w:t>
      </w:r>
    </w:p>
    <w:p>
      <w:pPr>
        <w:spacing w:after="0"/>
        <w:ind w:left="0"/>
        <w:jc w:val="both"/>
      </w:pPr>
      <w:r>
        <w:rPr>
          <w:rFonts w:ascii="Times New Roman"/>
          <w:b w:val="false"/>
          <w:i w:val="false"/>
          <w:color w:val="000000"/>
          <w:sz w:val="28"/>
        </w:rPr>
        <w:t xml:space="preserve">      24. Шымкент қаласы білім беру бөлімінің меңгерушісінің мекен-жайы: Гагарин көшесі, 121, қабылдау бөлмесінің телефоны (факс) 56-19-00, Шымкент қаласы әкімдігінің веб-сайты - </w:t>
      </w:r>
      <w:r>
        <w:rPr>
          <w:rFonts w:ascii="Times New Roman"/>
          <w:b w:val="false"/>
          <w:i w:val="false"/>
          <w:color w:val="000000"/>
          <w:sz w:val="28"/>
          <w:u w:val="single"/>
        </w:rPr>
        <w:t>www.akimat.net</w:t>
      </w:r>
      <w:r>
        <w:br/>
      </w:r>
      <w:r>
        <w:rPr>
          <w:rFonts w:ascii="Times New Roman"/>
          <w:b w:val="false"/>
          <w:i w:val="false"/>
          <w:color w:val="000000"/>
          <w:sz w:val="28"/>
        </w:rPr>
        <w:t>
      Шымкент қаласы білім беру бөлімінің меңгерушісінің жұмыс кестесі: аптасына бес күн, түскі ас үзілісін есептемегенде. Азаматтарды қабылдау әр айдың екінші және төртінші бейсенбі күні, сағат 16.00-ден 18.00-ге дейін.</w:t>
      </w:r>
      <w:r>
        <w:br/>
      </w:r>
      <w:r>
        <w:rPr>
          <w:rFonts w:ascii="Times New Roman"/>
          <w:b w:val="false"/>
          <w:i w:val="false"/>
          <w:color w:val="000000"/>
          <w:sz w:val="28"/>
        </w:rPr>
        <w:t xml:space="preserve">
      Шымкент қаласы әкімдігінің мекен-жайы: Шымкент қаласы, Тыныбаев көшесі, 49, қабылдау бөлмесінің телефоны 53-00-12, Шымкент қаласы әкімдігінің веб-сайты - </w:t>
      </w:r>
      <w:r>
        <w:rPr>
          <w:rFonts w:ascii="Times New Roman"/>
          <w:b w:val="false"/>
          <w:i w:val="false"/>
          <w:color w:val="000000"/>
          <w:sz w:val="28"/>
          <w:u w:val="single"/>
        </w:rPr>
        <w:t>www.akimat.net</w:t>
      </w:r>
      <w:r>
        <w:br/>
      </w:r>
      <w:r>
        <w:rPr>
          <w:rFonts w:ascii="Times New Roman"/>
          <w:b w:val="false"/>
          <w:i w:val="false"/>
          <w:color w:val="000000"/>
          <w:sz w:val="28"/>
        </w:rPr>
        <w:t>
      25. Шымкент қаласы білім беру бөлімінің сенім телефоны - 56-19-37.</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көрсетудің</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00"/>
          <w:sz w:val="28"/>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9"/>
        <w:gridCol w:w="2525"/>
        <w:gridCol w:w="2659"/>
        <w:gridCol w:w="2507"/>
      </w:tblGrid>
      <w:tr>
        <w:trPr>
          <w:trHeight w:val="90" w:hRule="atLeast"/>
        </w:trPr>
        <w:tc>
          <w:tcPr>
            <w:tcW w:w="4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 мәні</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4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w:t>
            </w:r>
          </w:p>
        </w:tc>
        <w:tc>
          <w:tcPr>
            <w:tcW w:w="2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90" w:hRule="atLeast"/>
        </w:trPr>
        <w:tc>
          <w:tcPr>
            <w:tcW w:w="4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w:t>
            </w:r>
            <w:r>
              <w:br/>
            </w:r>
            <w:r>
              <w:rPr>
                <w:rFonts w:ascii="Times New Roman"/>
                <w:b w:val="false"/>
                <w:i w:val="false"/>
                <w:color w:val="000000"/>
                <w:sz w:val="20"/>
              </w:rPr>
              <w:t>
сырған сәттен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қызметті ұсыну оқиға-</w:t>
            </w:r>
            <w:r>
              <w:br/>
            </w:r>
            <w:r>
              <w:rPr>
                <w:rFonts w:ascii="Times New Roman"/>
                <w:b w:val="false"/>
                <w:i w:val="false"/>
                <w:color w:val="000000"/>
                <w:sz w:val="20"/>
              </w:rPr>
              <w:t>
ларының % (үлесі)</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қызмат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w:t>
            </w:r>
            <w:r>
              <w:br/>
            </w:r>
            <w:r>
              <w:rPr>
                <w:rFonts w:ascii="Times New Roman"/>
                <w:b w:val="false"/>
                <w:i w:val="false"/>
                <w:color w:val="000000"/>
                <w:sz w:val="20"/>
              </w:rPr>
              <w:t>
зымды тұлға дұрыс</w:t>
            </w:r>
            <w:r>
              <w:br/>
            </w:r>
            <w:r>
              <w:rPr>
                <w:rFonts w:ascii="Times New Roman"/>
                <w:b w:val="false"/>
                <w:i w:val="false"/>
                <w:color w:val="000000"/>
                <w:sz w:val="20"/>
              </w:rPr>
              <w:t>
песімдеген жағдайдың</w:t>
            </w:r>
            <w:r>
              <w:br/>
            </w:r>
            <w:r>
              <w:rPr>
                <w:rFonts w:ascii="Times New Roman"/>
                <w:b w:val="false"/>
                <w:i w:val="false"/>
                <w:color w:val="000000"/>
                <w:sz w:val="20"/>
              </w:rPr>
              <w:t>
(жүргізілген төлем-</w:t>
            </w:r>
            <w:r>
              <w:br/>
            </w:r>
            <w:r>
              <w:rPr>
                <w:rFonts w:ascii="Times New Roman"/>
                <w:b w:val="false"/>
                <w:i w:val="false"/>
                <w:color w:val="000000"/>
                <w:sz w:val="20"/>
              </w:rPr>
              <w:t>
дер, есеп айырысулар</w:t>
            </w:r>
            <w:r>
              <w:br/>
            </w:r>
            <w:r>
              <w:rPr>
                <w:rFonts w:ascii="Times New Roman"/>
                <w:b w:val="false"/>
                <w:i w:val="false"/>
                <w:color w:val="000000"/>
                <w:sz w:val="20"/>
              </w:rPr>
              <w:t>
және т.б.) % (үлесі)</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ақпартқа қана-</w:t>
            </w:r>
            <w:r>
              <w:br/>
            </w:r>
            <w:r>
              <w:rPr>
                <w:rFonts w:ascii="Times New Roman"/>
                <w:b w:val="false"/>
                <w:i w:val="false"/>
                <w:color w:val="000000"/>
                <w:sz w:val="20"/>
              </w:rPr>
              <w:t>
ғаттанған тұтынушы-</w:t>
            </w:r>
            <w:r>
              <w:br/>
            </w:r>
            <w:r>
              <w:rPr>
                <w:rFonts w:ascii="Times New Roman"/>
                <w:b w:val="false"/>
                <w:i w:val="false"/>
                <w:color w:val="000000"/>
                <w:sz w:val="20"/>
              </w:rPr>
              <w:t>
лардың % (үлесі)</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w:t>
            </w:r>
            <w:r>
              <w:br/>
            </w:r>
            <w:r>
              <w:rPr>
                <w:rFonts w:ascii="Times New Roman"/>
                <w:b w:val="false"/>
                <w:i w:val="false"/>
                <w:color w:val="000000"/>
                <w:sz w:val="20"/>
              </w:rPr>
              <w:t>
тарды дұрыс толтырған</w:t>
            </w:r>
            <w:r>
              <w:br/>
            </w:r>
            <w:r>
              <w:rPr>
                <w:rFonts w:ascii="Times New Roman"/>
                <w:b w:val="false"/>
                <w:i w:val="false"/>
                <w:color w:val="000000"/>
                <w:sz w:val="20"/>
              </w:rPr>
              <w:t>
және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r>
        <w:trPr>
          <w:trHeight w:val="90" w:hRule="atLeast"/>
        </w:trPr>
        <w:tc>
          <w:tcPr>
            <w:tcW w:w="4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w:t>
            </w:r>
            <w:r>
              <w:br/>
            </w:r>
            <w:r>
              <w:rPr>
                <w:rFonts w:ascii="Times New Roman"/>
                <w:b w:val="false"/>
                <w:i w:val="false"/>
                <w:color w:val="000000"/>
                <w:sz w:val="20"/>
              </w:rPr>
              <w:t>
(үлесі)</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c>
          <w:tcPr>
            <w:tcW w:w="2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0" w:hRule="atLeast"/>
        </w:trPr>
        <w:tc>
          <w:tcPr>
            <w:tcW w:w="4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тұтынушы-</w:t>
            </w:r>
            <w:r>
              <w:br/>
            </w:r>
            <w:r>
              <w:rPr>
                <w:rFonts w:ascii="Times New Roman"/>
                <w:b w:val="false"/>
                <w:i w:val="false"/>
                <w:color w:val="000000"/>
                <w:sz w:val="20"/>
              </w:rPr>
              <w:t>
лардың жалпы санына</w:t>
            </w:r>
            <w:r>
              <w:br/>
            </w:r>
            <w:r>
              <w:rPr>
                <w:rFonts w:ascii="Times New Roman"/>
                <w:b w:val="false"/>
                <w:i w:val="false"/>
                <w:color w:val="000000"/>
                <w:sz w:val="20"/>
              </w:rPr>
              <w:t>
негізделген шағымдар-</w:t>
            </w:r>
            <w:r>
              <w:br/>
            </w:r>
            <w:r>
              <w:rPr>
                <w:rFonts w:ascii="Times New Roman"/>
                <w:b w:val="false"/>
                <w:i w:val="false"/>
                <w:color w:val="000000"/>
                <w:sz w:val="20"/>
              </w:rPr>
              <w:t>
дың % (үлесі)</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w:t>
            </w:r>
            <w:r>
              <w:br/>
            </w:r>
            <w:r>
              <w:rPr>
                <w:rFonts w:ascii="Times New Roman"/>
                <w:b w:val="false"/>
                <w:i w:val="false"/>
                <w:color w:val="000000"/>
                <w:sz w:val="20"/>
              </w:rPr>
              <w:t>
зімде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w:t>
            </w:r>
            <w:r>
              <w:br/>
            </w:r>
            <w:r>
              <w:rPr>
                <w:rFonts w:ascii="Times New Roman"/>
                <w:b w:val="false"/>
                <w:i w:val="false"/>
                <w:color w:val="000000"/>
                <w:sz w:val="20"/>
              </w:rPr>
              <w:t>
дың %(үлесі)</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w:t>
            </w:r>
            <w:r>
              <w:br/>
            </w:r>
            <w:r>
              <w:rPr>
                <w:rFonts w:ascii="Times New Roman"/>
                <w:b w:val="false"/>
                <w:i w:val="false"/>
                <w:color w:val="000000"/>
                <w:sz w:val="20"/>
              </w:rPr>
              <w:t>
не қанағаттанылған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мінде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c>
          <w:tcPr>
            <w:tcW w:w="2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2007 жылғы 26 қарашадағы</w:t>
      </w:r>
      <w:r>
        <w:br/>
      </w:r>
      <w:r>
        <w:rPr>
          <w:rFonts w:ascii="Times New Roman"/>
          <w:b w:val="false"/>
          <w:i w:val="false"/>
          <w:color w:val="000000"/>
          <w:sz w:val="28"/>
        </w:rPr>
        <w:t>
N 2046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"Жетім балаларды және ата-анасының қамқорлығынсыз </w:t>
      </w:r>
      <w:r>
        <w:br/>
      </w:r>
      <w:r>
        <w:rPr>
          <w:rFonts w:ascii="Times New Roman"/>
          <w:b w:val="false"/>
          <w:i w:val="false"/>
          <w:color w:val="000000"/>
          <w:sz w:val="28"/>
        </w:rPr>
        <w:t>
</w:t>
      </w:r>
      <w:r>
        <w:rPr>
          <w:rFonts w:ascii="Times New Roman"/>
          <w:b/>
          <w:i w:val="false"/>
          <w:color w:val="000080"/>
          <w:sz w:val="28"/>
        </w:rPr>
        <w:t xml:space="preserve">қалған балаларды өңірлік есепке қою" </w:t>
      </w:r>
      <w:r>
        <w:br/>
      </w:r>
      <w:r>
        <w:rPr>
          <w:rFonts w:ascii="Times New Roman"/>
          <w:b w:val="false"/>
          <w:i w:val="false"/>
          <w:color w:val="000000"/>
          <w:sz w:val="28"/>
        </w:rPr>
        <w:t>
</w:t>
      </w:r>
      <w:r>
        <w:rPr>
          <w:rFonts w:ascii="Times New Roman"/>
          <w:b/>
          <w:i w:val="false"/>
          <w:color w:val="000080"/>
          <w:sz w:val="28"/>
        </w:rPr>
        <w:t>мемлекеттік қызмет көрсетудің</w:t>
      </w:r>
      <w:r>
        <w:br/>
      </w:r>
      <w:r>
        <w:rPr>
          <w:rFonts w:ascii="Times New Roman"/>
          <w:b w:val="false"/>
          <w:i w:val="false"/>
          <w:color w:val="000000"/>
          <w:sz w:val="28"/>
        </w:rPr>
        <w:t>
</w:t>
      </w:r>
      <w:r>
        <w:rPr>
          <w:rFonts w:ascii="Times New Roman"/>
          <w:b/>
          <w:i w:val="false"/>
          <w:color w:val="000080"/>
          <w:sz w:val="28"/>
        </w:rPr>
        <w:t>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жетім балаларды және ата-анасының қамқорлығынсыз қалған балаларды өңірлік есепке қою мемлекеттік қызмет көрсету тәртібін белгілейді (бұдан әрі - мемлекеттік қызмет).</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Қазақстан Республикасының келесі заңнамалары:</w:t>
      </w:r>
      <w:r>
        <w:br/>
      </w:r>
      <w:r>
        <w:rPr>
          <w:rFonts w:ascii="Times New Roman"/>
          <w:b w:val="false"/>
          <w:i w:val="false"/>
          <w:color w:val="000000"/>
          <w:sz w:val="28"/>
        </w:rPr>
        <w:t>
      1) Қазақстан Республикасының "Қазақстан Республикасындағы жергілікті мемлекеттік басқару туралы" 2001 жылғы 23 қаңтардағы N148 Заңының 31 бабының 1 тармағының 14 тармақшасы;</w:t>
      </w:r>
      <w:r>
        <w:br/>
      </w:r>
      <w:r>
        <w:rPr>
          <w:rFonts w:ascii="Times New Roman"/>
          <w:b w:val="false"/>
          <w:i w:val="false"/>
          <w:color w:val="000000"/>
          <w:sz w:val="28"/>
        </w:rPr>
        <w:t>
      2) Қазақстан Республикасының "Неке және отбасы туралы" 1998 жылғы 17 желтоқсандағы N 321-І Заңының 100-101 баптары.</w:t>
      </w:r>
      <w:r>
        <w:br/>
      </w:r>
      <w:r>
        <w:rPr>
          <w:rFonts w:ascii="Times New Roman"/>
          <w:b w:val="false"/>
          <w:i w:val="false"/>
          <w:color w:val="000000"/>
          <w:sz w:val="28"/>
        </w:rPr>
        <w:t>
      3) Қазақстан Республикасы Үкіметінің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1999 жылғы 9 қыркүйектегі N1346 қаулысы негізінде көрсетіледі.</w:t>
      </w:r>
      <w:r>
        <w:br/>
      </w:r>
      <w:r>
        <w:rPr>
          <w:rFonts w:ascii="Times New Roman"/>
          <w:b w:val="false"/>
          <w:i w:val="false"/>
          <w:color w:val="000000"/>
          <w:sz w:val="28"/>
        </w:rPr>
        <w:t>
      4. Мемлекеттік қызметті Гагарин көшесі, 121 мекен-жайы бойынша орналасқан Шымкент қаласының білім беру бөлімі көрсетеді.</w:t>
      </w:r>
      <w:r>
        <w:br/>
      </w:r>
      <w:r>
        <w:rPr>
          <w:rFonts w:ascii="Times New Roman"/>
          <w:b w:val="false"/>
          <w:i w:val="false"/>
          <w:color w:val="000000"/>
          <w:sz w:val="28"/>
        </w:rPr>
        <w:t>
      5. Мемлекеттік қызмет көрсетуді аяқтау нысаны ата-анасының қамқорлығынсыз қалған балаларды өңірлік есепке қою кітабына тіркеу және мәліметтер қорына енгізу болып табылады.</w:t>
      </w:r>
      <w:r>
        <w:br/>
      </w:r>
      <w:r>
        <w:rPr>
          <w:rFonts w:ascii="Times New Roman"/>
          <w:b w:val="false"/>
          <w:i w:val="false"/>
          <w:color w:val="000000"/>
          <w:sz w:val="28"/>
        </w:rPr>
        <w:t>
      6. Мемлекеттік қызмет Қазақстан Республикасының азаматтарына көрсетіледі.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өтініш беруші тиісті құзжаттарды тапсырған сәттен бастап, мемлекеттік қызмет көрсету мерзімі: 3 жұмыс күні ішінде;</w:t>
      </w:r>
      <w:r>
        <w:br/>
      </w:r>
      <w:r>
        <w:rPr>
          <w:rFonts w:ascii="Times New Roman"/>
          <w:b w:val="false"/>
          <w:i w:val="false"/>
          <w:color w:val="000000"/>
          <w:sz w:val="28"/>
        </w:rPr>
        <w:t>
      2) қажетті құжаттарды тапсыруға (тіркеуге, түбіртек алуға) кезекте күтудің ең ұзақ мерзімі: 40 минуттан аспауы тиіс;</w:t>
      </w:r>
      <w:r>
        <w:br/>
      </w:r>
      <w:r>
        <w:rPr>
          <w:rFonts w:ascii="Times New Roman"/>
          <w:b w:val="false"/>
          <w:i w:val="false"/>
          <w:color w:val="000000"/>
          <w:sz w:val="28"/>
        </w:rPr>
        <w:t>
      3) осы мемлекеттік қызмет көрсетудің нәтижесі бойынша тиісті құжатты алуға кезек күтудің ең ұзақ мерзімі: 30 минуттан аспауы тиіс.</w:t>
      </w:r>
      <w:r>
        <w:br/>
      </w:r>
      <w:r>
        <w:rPr>
          <w:rFonts w:ascii="Times New Roman"/>
          <w:b w:val="false"/>
          <w:i w:val="false"/>
          <w:color w:val="000000"/>
          <w:sz w:val="28"/>
        </w:rPr>
        <w:t>
      8. Аталған мемлекеттік қызмет тегін көрсетіледі.</w:t>
      </w:r>
      <w:r>
        <w:br/>
      </w:r>
      <w:r>
        <w:rPr>
          <w:rFonts w:ascii="Times New Roman"/>
          <w:b w:val="false"/>
          <w:i w:val="false"/>
          <w:color w:val="000000"/>
          <w:sz w:val="28"/>
        </w:rPr>
        <w:t xml:space="preserve">
      9. Мемлекеттік қызметті көрсету тәртібі және қажетті құжаттар туралы толық ақпарат, олардың үлгілері және оларды толтыру туралы толық ақпарат, Шымкент қаласының әкімдігінің веб-сайтында - </w:t>
      </w:r>
      <w:r>
        <w:rPr>
          <w:rFonts w:ascii="Times New Roman"/>
          <w:b w:val="false"/>
          <w:i w:val="false"/>
          <w:color w:val="000000"/>
          <w:sz w:val="28"/>
          <w:u w:val="single"/>
        </w:rPr>
        <w:t>www.akңmat.Net</w:t>
      </w:r>
      <w:r>
        <w:rPr>
          <w:rFonts w:ascii="Times New Roman"/>
          <w:b w:val="false"/>
          <w:i w:val="false"/>
          <w:color w:val="000000"/>
          <w:sz w:val="28"/>
        </w:rPr>
        <w:t xml:space="preserve"> және Гагарин көшесі, 121 мекен-жайы бойынша орналасқан Шымкент қаласы білім беру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Мемлекеттік қызмет келесі күндерде көрсетіледі: өтінішті және құжаттарды қабылдау - сейсенбі, сәрсенбі, жұма күндері сағат 9.00-ден 12.00-ге дейін жүргізіледі.</w:t>
      </w:r>
      <w:r>
        <w:br/>
      </w:r>
      <w:r>
        <w:rPr>
          <w:rFonts w:ascii="Times New Roman"/>
          <w:b w:val="false"/>
          <w:i w:val="false"/>
          <w:color w:val="000000"/>
          <w:sz w:val="28"/>
        </w:rPr>
        <w:t>
Баланың тұрмыс жағдайын зерттеу актілері сейсенбі және бейсенбі күндері сағат 15.00-ден 18.00-ге дейін жүзеге асырылады.</w:t>
      </w:r>
      <w:r>
        <w:br/>
      </w:r>
      <w:r>
        <w:rPr>
          <w:rFonts w:ascii="Times New Roman"/>
          <w:b w:val="false"/>
          <w:i w:val="false"/>
          <w:color w:val="000000"/>
          <w:sz w:val="28"/>
        </w:rPr>
        <w:t>
Мемлекеттік қызметті көрсету үшін жеке тұлғаларға жедел қызмет көрсету және алдын ала жазылу қарастырылмаған.</w:t>
      </w:r>
      <w:r>
        <w:br/>
      </w:r>
      <w:r>
        <w:rPr>
          <w:rFonts w:ascii="Times New Roman"/>
          <w:b w:val="false"/>
          <w:i w:val="false"/>
          <w:color w:val="000000"/>
          <w:sz w:val="28"/>
        </w:rPr>
        <w:t>
      11. Шымкент қаласы білім беру бөлімінде осы мемлекеттік қызметті көрсету үшін мынадай жағдайлар жасалған: балалар және мүгедектер арбасына арналған жол (пандус), фойеде мемлекеттік және орыс тілдеріндегі өтініштердің үлгілері жазылған стенді жанында екі жазу үстелі мен төрт орындық, дәлізде күтіп отыру үшін төрт адамдық ұзын орындық.</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қызметті көрсету тәртібі</w:t>
      </w:r>
    </w:p>
    <w:p>
      <w:pPr>
        <w:spacing w:after="0"/>
        <w:ind w:left="0"/>
        <w:jc w:val="both"/>
      </w:pPr>
      <w:r>
        <w:rPr>
          <w:rFonts w:ascii="Times New Roman"/>
          <w:b w:val="false"/>
          <w:i w:val="false"/>
          <w:color w:val="000000"/>
          <w:sz w:val="28"/>
        </w:rPr>
        <w:t>12. Мемлекеттік қызметті алу үшін тұтынушы Шымкент қаласы білім беру бөліміне мынадай құжаттарды тапсыруы қажет:</w:t>
      </w:r>
      <w:r>
        <w:br/>
      </w:r>
      <w:r>
        <w:rPr>
          <w:rFonts w:ascii="Times New Roman"/>
          <w:b w:val="false"/>
          <w:i w:val="false"/>
          <w:color w:val="000000"/>
          <w:sz w:val="28"/>
        </w:rPr>
        <w:t>
      1) баладан бас тартуы туралы жазбаша өтініші немесе Шымкент қаласының ішкі істер басқармасының аудандық басқармаларының баланы тастап кеткендігі (тастанды бала) туралы актісі;</w:t>
      </w:r>
      <w:r>
        <w:br/>
      </w:r>
      <w:r>
        <w:rPr>
          <w:rFonts w:ascii="Times New Roman"/>
          <w:b w:val="false"/>
          <w:i w:val="false"/>
          <w:color w:val="000000"/>
          <w:sz w:val="28"/>
        </w:rPr>
        <w:t xml:space="preserve">
      2) баланың (балалардың) туу туралы куәлігінің көшірмесі; </w:t>
      </w:r>
      <w:r>
        <w:br/>
      </w:r>
      <w:r>
        <w:rPr>
          <w:rFonts w:ascii="Times New Roman"/>
          <w:b w:val="false"/>
          <w:i w:val="false"/>
          <w:color w:val="000000"/>
          <w:sz w:val="28"/>
        </w:rPr>
        <w:t xml:space="preserve">
      3) ата-анасының қайтыс болуы туралы куәлігінің көшірмесі; </w:t>
      </w:r>
      <w:r>
        <w:br/>
      </w:r>
      <w:r>
        <w:rPr>
          <w:rFonts w:ascii="Times New Roman"/>
          <w:b w:val="false"/>
          <w:i w:val="false"/>
          <w:color w:val="000000"/>
          <w:sz w:val="28"/>
        </w:rPr>
        <w:t>
      4) баланың (балалардың) денсаулық жағдайы туралы медициналық анықтама.</w:t>
      </w:r>
      <w:r>
        <w:br/>
      </w:r>
      <w:r>
        <w:rPr>
          <w:rFonts w:ascii="Times New Roman"/>
          <w:b w:val="false"/>
          <w:i w:val="false"/>
          <w:color w:val="000000"/>
          <w:sz w:val="28"/>
        </w:rPr>
        <w:t>
Шымкент қаласы білім беру бөлімі ата-анасының қамқорлығынсыз қалған балалар туралы мәлімет алған күннен бастап, үш жұмыс күнінің ішінде сол жерлерге барып, баланың тұрмыс жағдайына зерттеу жүргізеді.</w:t>
      </w:r>
      <w:r>
        <w:br/>
      </w:r>
      <w:r>
        <w:rPr>
          <w:rFonts w:ascii="Times New Roman"/>
          <w:b w:val="false"/>
          <w:i w:val="false"/>
          <w:color w:val="000000"/>
          <w:sz w:val="28"/>
        </w:rPr>
        <w:t>
      13. Аталған мемлекеттік қызметті көрсету үшін бланкілер қарастырылмаған.</w:t>
      </w:r>
      <w:r>
        <w:br/>
      </w:r>
      <w:r>
        <w:rPr>
          <w:rFonts w:ascii="Times New Roman"/>
          <w:b w:val="false"/>
          <w:i w:val="false"/>
          <w:color w:val="000000"/>
          <w:sz w:val="28"/>
        </w:rPr>
        <w:t>
      14. Тұтынушы өтінішті қажетті қосымша құжаттарымен бірге Шымкент қаласы білім беру бөліміне өткізеді.</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Мемлекеттік қызметті алудың нәтижесі Шымкент қаласы, Гагарин көшесі, 121 мекен-жайы бойынша орналасқан Шымкент қаласы білім беру бөлімінің өңірлік есепке қойылғандығы жөнінде берілетін түбіртек болып табылады.</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ұсыну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 білім беру бөлімінің жұмысы адамның конституциялық құқығын, қызметтік міндетін орындауда заңдылықты сақтауға негізделеді және сыпайылық, толық ақпараттық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 білім беру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Мемлекеттік қызметті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 білім беру бөлімі меңгерушісі атына жазылады.</w:t>
      </w:r>
      <w:r>
        <w:br/>
      </w:r>
      <w:r>
        <w:rPr>
          <w:rFonts w:ascii="Times New Roman"/>
          <w:b w:val="false"/>
          <w:i w:val="false"/>
          <w:color w:val="000000"/>
          <w:sz w:val="28"/>
        </w:rPr>
        <w:t>
      22. Шағымдар жазбаша түрде почта арқылы, электрондық почта арқылы немесе Шымкент қаласы әкімі аппаратының және/немесе Шымкент қаласы білім беру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 білім беру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почта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телефондары</w:t>
      </w:r>
    </w:p>
    <w:p>
      <w:pPr>
        <w:spacing w:after="0"/>
        <w:ind w:left="0"/>
        <w:jc w:val="both"/>
      </w:pPr>
      <w:r>
        <w:rPr>
          <w:rFonts w:ascii="Times New Roman"/>
          <w:b w:val="false"/>
          <w:i w:val="false"/>
          <w:color w:val="000000"/>
          <w:sz w:val="28"/>
        </w:rPr>
        <w:t xml:space="preserve">      24. Шымкент қаласы білім беру бөлімінің меңгерушісінің мекен-жайы: Гагарин көшесі, 121, қабылдау бөлмесінің телефоны (факс) 56-19-00, Шымкент қаласы әкімдігінің веб-сайты - </w:t>
      </w:r>
      <w:r>
        <w:rPr>
          <w:rFonts w:ascii="Times New Roman"/>
          <w:b w:val="false"/>
          <w:i w:val="false"/>
          <w:color w:val="000000"/>
          <w:sz w:val="28"/>
          <w:u w:val="single"/>
        </w:rPr>
        <w:t>www.akimat.net</w:t>
      </w:r>
      <w:r>
        <w:rPr>
          <w:rFonts w:ascii="Times New Roman"/>
          <w:b w:val="false"/>
          <w:i w:val="false"/>
          <w:color w:val="000000"/>
          <w:sz w:val="28"/>
        </w:rPr>
        <w:t xml:space="preserve"> Шымкент қаласы білім беру бөлімінің меңгерушісінің жұмыс кестесі: аптасына бес күн, түскі ас үзілісін есептемегенде. Азаматтарды қабылдау әр айдың екінші және төртінші бейсенбі күні, сағат 16.00-ден 18.00-ге дейін.</w:t>
      </w:r>
      <w:r>
        <w:br/>
      </w:r>
      <w:r>
        <w:rPr>
          <w:rFonts w:ascii="Times New Roman"/>
          <w:b w:val="false"/>
          <w:i w:val="false"/>
          <w:color w:val="000000"/>
          <w:sz w:val="28"/>
        </w:rPr>
        <w:t xml:space="preserve">
      Шымкент қаласы әкімдігінің мекен-жайы: Шымкент қаласы, Тыныбаев көшесі, 49, қабылдау бөлмесінің телефоны 53-00-12, Шымкент қаласы әкімдігінің веб-сайты - </w:t>
      </w:r>
      <w:r>
        <w:rPr>
          <w:rFonts w:ascii="Times New Roman"/>
          <w:b w:val="false"/>
          <w:i w:val="false"/>
          <w:color w:val="000000"/>
          <w:sz w:val="28"/>
          <w:u w:val="single"/>
        </w:rPr>
        <w:t>www.akimat.net</w:t>
      </w:r>
      <w:r>
        <w:br/>
      </w:r>
      <w:r>
        <w:rPr>
          <w:rFonts w:ascii="Times New Roman"/>
          <w:b w:val="false"/>
          <w:i w:val="false"/>
          <w:color w:val="000000"/>
          <w:sz w:val="28"/>
        </w:rPr>
        <w:t>
      25. Шымкент қаласы білім беру бөлімінің сенім телефоны - 56-19-37.</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көрсетудің</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00"/>
          <w:sz w:val="28"/>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7"/>
        <w:gridCol w:w="2622"/>
        <w:gridCol w:w="2680"/>
        <w:gridCol w:w="2291"/>
      </w:tblGrid>
      <w:tr>
        <w:trPr>
          <w:trHeight w:val="90" w:hRule="atLeast"/>
        </w:trPr>
        <w:tc>
          <w:tcPr>
            <w:tcW w:w="4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 мәні</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4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w:t>
            </w:r>
          </w:p>
        </w:tc>
        <w:tc>
          <w:tcPr>
            <w:tcW w:w="2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90" w:hRule="atLeast"/>
        </w:trPr>
        <w:tc>
          <w:tcPr>
            <w:tcW w:w="4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xml:space="preserve">
ұсыну оқиғаларының </w:t>
            </w:r>
            <w:r>
              <w:br/>
            </w:r>
            <w:r>
              <w:rPr>
                <w:rFonts w:ascii="Times New Roman"/>
                <w:b w:val="false"/>
                <w:i w:val="false"/>
                <w:color w:val="000000"/>
                <w:sz w:val="20"/>
              </w:rPr>
              <w:t>
% (үлесі)</w:t>
            </w:r>
          </w:p>
        </w:tc>
        <w:tc>
          <w:tcPr>
            <w:tcW w:w="2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песімдеген жағдайдың</w:t>
            </w:r>
            <w:r>
              <w:br/>
            </w:r>
            <w:r>
              <w:rPr>
                <w:rFonts w:ascii="Times New Roman"/>
                <w:b w:val="false"/>
                <w:i w:val="false"/>
                <w:color w:val="000000"/>
                <w:sz w:val="20"/>
              </w:rPr>
              <w:t>
(жүргізілген төлем-</w:t>
            </w:r>
            <w:r>
              <w:br/>
            </w:r>
            <w:r>
              <w:rPr>
                <w:rFonts w:ascii="Times New Roman"/>
                <w:b w:val="false"/>
                <w:i w:val="false"/>
                <w:color w:val="000000"/>
                <w:sz w:val="20"/>
              </w:rPr>
              <w:t>
дер, есеп айырысулар</w:t>
            </w:r>
            <w:r>
              <w:br/>
            </w:r>
            <w:r>
              <w:rPr>
                <w:rFonts w:ascii="Times New Roman"/>
                <w:b w:val="false"/>
                <w:i w:val="false"/>
                <w:color w:val="000000"/>
                <w:sz w:val="20"/>
              </w:rPr>
              <w:t>
және т.б.) % (үлесі)</w:t>
            </w:r>
          </w:p>
        </w:tc>
        <w:tc>
          <w:tcPr>
            <w:tcW w:w="2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 қана-</w:t>
            </w:r>
            <w:r>
              <w:br/>
            </w:r>
            <w:r>
              <w:rPr>
                <w:rFonts w:ascii="Times New Roman"/>
                <w:b w:val="false"/>
                <w:i w:val="false"/>
                <w:color w:val="000000"/>
                <w:sz w:val="20"/>
              </w:rPr>
              <w:t>
ғаттанған тұтынушы-</w:t>
            </w:r>
            <w:r>
              <w:br/>
            </w:r>
            <w:r>
              <w:rPr>
                <w:rFonts w:ascii="Times New Roman"/>
                <w:b w:val="false"/>
                <w:i w:val="false"/>
                <w:color w:val="000000"/>
                <w:sz w:val="20"/>
              </w:rPr>
              <w:t>
лардың % (үлесі)</w:t>
            </w:r>
          </w:p>
        </w:tc>
        <w:tc>
          <w:tcPr>
            <w:tcW w:w="2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w:t>
            </w:r>
            <w:r>
              <w:br/>
            </w:r>
            <w:r>
              <w:rPr>
                <w:rFonts w:ascii="Times New Roman"/>
                <w:b w:val="false"/>
                <w:i w:val="false"/>
                <w:color w:val="000000"/>
                <w:sz w:val="20"/>
              </w:rPr>
              <w:t>
тарды дұрыс толтырған</w:t>
            </w:r>
            <w:r>
              <w:br/>
            </w:r>
            <w:r>
              <w:rPr>
                <w:rFonts w:ascii="Times New Roman"/>
                <w:b w:val="false"/>
                <w:i w:val="false"/>
                <w:color w:val="000000"/>
                <w:sz w:val="20"/>
              </w:rPr>
              <w:t>
және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2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r>
        <w:trPr>
          <w:trHeight w:val="90" w:hRule="atLeast"/>
        </w:trPr>
        <w:tc>
          <w:tcPr>
            <w:tcW w:w="4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w:t>
            </w:r>
            <w:r>
              <w:br/>
            </w:r>
            <w:r>
              <w:rPr>
                <w:rFonts w:ascii="Times New Roman"/>
                <w:b w:val="false"/>
                <w:i w:val="false"/>
                <w:color w:val="000000"/>
                <w:sz w:val="20"/>
              </w:rPr>
              <w:t>
(үлесі)</w:t>
            </w:r>
          </w:p>
        </w:tc>
        <w:tc>
          <w:tcPr>
            <w:tcW w:w="2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0" w:hRule="atLeast"/>
        </w:trPr>
        <w:tc>
          <w:tcPr>
            <w:tcW w:w="4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w:t>
            </w:r>
            <w:r>
              <w:br/>
            </w:r>
            <w:r>
              <w:rPr>
                <w:rFonts w:ascii="Times New Roman"/>
                <w:b w:val="false"/>
                <w:i w:val="false"/>
                <w:color w:val="000000"/>
                <w:sz w:val="20"/>
              </w:rPr>
              <w:t>
шылардың жалпы санына</w:t>
            </w:r>
            <w:r>
              <w:br/>
            </w:r>
            <w:r>
              <w:rPr>
                <w:rFonts w:ascii="Times New Roman"/>
                <w:b w:val="false"/>
                <w:i w:val="false"/>
                <w:color w:val="000000"/>
                <w:sz w:val="20"/>
              </w:rPr>
              <w:t>
негізделген шағымда-</w:t>
            </w:r>
            <w:r>
              <w:br/>
            </w:r>
            <w:r>
              <w:rPr>
                <w:rFonts w:ascii="Times New Roman"/>
                <w:b w:val="false"/>
                <w:i w:val="false"/>
                <w:color w:val="000000"/>
                <w:sz w:val="20"/>
              </w:rPr>
              <w:t>
рдың % (үлесі)</w:t>
            </w:r>
          </w:p>
        </w:tc>
        <w:tc>
          <w:tcPr>
            <w:tcW w:w="2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 қанағаттандырыл-</w:t>
            </w:r>
            <w:r>
              <w:br/>
            </w:r>
            <w:r>
              <w:rPr>
                <w:rFonts w:ascii="Times New Roman"/>
                <w:b w:val="false"/>
                <w:i w:val="false"/>
                <w:color w:val="000000"/>
                <w:sz w:val="20"/>
              </w:rPr>
              <w:t>
ған негізделген</w:t>
            </w:r>
            <w:r>
              <w:br/>
            </w:r>
            <w:r>
              <w:rPr>
                <w:rFonts w:ascii="Times New Roman"/>
                <w:b w:val="false"/>
                <w:i w:val="false"/>
                <w:color w:val="000000"/>
                <w:sz w:val="20"/>
              </w:rPr>
              <w:t>
шағымдардың % (үлесі)</w:t>
            </w:r>
          </w:p>
        </w:tc>
        <w:tc>
          <w:tcPr>
            <w:tcW w:w="2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w:t>
            </w:r>
            <w:r>
              <w:br/>
            </w:r>
            <w:r>
              <w:rPr>
                <w:rFonts w:ascii="Times New Roman"/>
                <w:b w:val="false"/>
                <w:i w:val="false"/>
                <w:color w:val="000000"/>
                <w:sz w:val="20"/>
              </w:rPr>
              <w:t>
не қанағаттанылған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мінде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2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Шымкент қаласы әкімдігінің</w:t>
      </w:r>
      <w:r>
        <w:br/>
      </w:r>
      <w:r>
        <w:rPr>
          <w:rFonts w:ascii="Times New Roman"/>
          <w:b w:val="false"/>
          <w:i w:val="false"/>
          <w:color w:val="000000"/>
          <w:sz w:val="28"/>
        </w:rPr>
        <w:t>
2007 жылғы 26 қарашадағы</w:t>
      </w:r>
      <w:r>
        <w:br/>
      </w:r>
      <w:r>
        <w:rPr>
          <w:rFonts w:ascii="Times New Roman"/>
          <w:b w:val="false"/>
          <w:i w:val="false"/>
          <w:color w:val="000000"/>
          <w:sz w:val="28"/>
        </w:rPr>
        <w:t>
N 2046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"Мектепке дейінгі балалар мекемелеріне жіберу үшін мектепке</w:t>
      </w:r>
      <w:r>
        <w:br/>
      </w:r>
      <w:r>
        <w:rPr>
          <w:rFonts w:ascii="Times New Roman"/>
          <w:b w:val="false"/>
          <w:i w:val="false"/>
          <w:color w:val="000000"/>
          <w:sz w:val="28"/>
        </w:rPr>
        <w:t>
</w:t>
      </w:r>
      <w:r>
        <w:rPr>
          <w:rFonts w:ascii="Times New Roman"/>
          <w:b/>
          <w:i w:val="false"/>
          <w:color w:val="000080"/>
          <w:sz w:val="28"/>
        </w:rPr>
        <w:t>дейінгі жастағы (7 жасқа дейін) балаларды тіркеу" мемлекеттік</w:t>
      </w:r>
      <w:r>
        <w:br/>
      </w:r>
      <w:r>
        <w:rPr>
          <w:rFonts w:ascii="Times New Roman"/>
          <w:b w:val="false"/>
          <w:i w:val="false"/>
          <w:color w:val="000000"/>
          <w:sz w:val="28"/>
        </w:rPr>
        <w:t>
</w:t>
      </w:r>
      <w:r>
        <w:rPr>
          <w:rFonts w:ascii="Times New Roman"/>
          <w:b/>
          <w:i w:val="false"/>
          <w:color w:val="000080"/>
          <w:sz w:val="28"/>
        </w:rPr>
        <w:t>қызмет 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мектепке дейінгі балалар мекемелеріне жіберу үшін мектепке дейінгі жастағы (7 жасқа дейін) балаларды тіркеу жөніндегі мемлекеттік қызмет көрсету тәртібін белгілейді (бұдан әрі - мемлекеттік қызмет).</w:t>
      </w:r>
      <w:r>
        <w:br/>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3. Мемлекеттік қызмет:</w:t>
      </w:r>
      <w:r>
        <w:br/>
      </w:r>
      <w:r>
        <w:rPr>
          <w:rFonts w:ascii="Times New Roman"/>
          <w:b w:val="false"/>
          <w:i w:val="false"/>
          <w:color w:val="000000"/>
          <w:sz w:val="28"/>
        </w:rPr>
        <w:t>
      1) 27 шілдедегі N 319 Қазақстан Республикасы "Білім туралы" Заңының 1999 жылғы 7 маусымдағы 23 бабы 3 тармағы 4 тармақшасының және 31 бабының;</w:t>
      </w:r>
      <w:r>
        <w:br/>
      </w:r>
      <w:r>
        <w:rPr>
          <w:rFonts w:ascii="Times New Roman"/>
          <w:b w:val="false"/>
          <w:i w:val="false"/>
          <w:color w:val="000000"/>
          <w:sz w:val="28"/>
        </w:rPr>
        <w:t>
      2) 21 желтоқсан N 1353 Қазақстан Республикасы Үкіметінің "Мектепке дейінгі білім беру ұйымдары қызметінің үлгі ережесін бекіту туралы" қаулысының негізінде көрсетіледі.</w:t>
      </w:r>
      <w:r>
        <w:br/>
      </w:r>
      <w:r>
        <w:rPr>
          <w:rFonts w:ascii="Times New Roman"/>
          <w:b w:val="false"/>
          <w:i w:val="false"/>
          <w:color w:val="000000"/>
          <w:sz w:val="28"/>
        </w:rPr>
        <w:t>
      4. Мемлекеттік қызметті Гагарин көшесі, 121 мекен-жайы бойынша орналасқан Шымкент қаласының білім беру бөлімі көрсетеді.</w:t>
      </w:r>
      <w:r>
        <w:br/>
      </w:r>
      <w:r>
        <w:rPr>
          <w:rFonts w:ascii="Times New Roman"/>
          <w:b w:val="false"/>
          <w:i w:val="false"/>
          <w:color w:val="000000"/>
          <w:sz w:val="28"/>
        </w:rPr>
        <w:t>
      5. Мемлекеттік қызмет көрсетуді аяқтау нысаны мектепке дейінгі балалар мекемелеріне жіберу үшін мектепке дейінгі жастағы (7 жасқа дейін) балаларды тіркеу болып табылады.</w:t>
      </w:r>
      <w:r>
        <w:br/>
      </w:r>
      <w:r>
        <w:rPr>
          <w:rFonts w:ascii="Times New Roman"/>
          <w:b w:val="false"/>
          <w:i w:val="false"/>
          <w:color w:val="000000"/>
          <w:sz w:val="28"/>
        </w:rPr>
        <w:t>
      6. Осы мемлекеттік қызмет Қазақстан Республикасының азаматтарына көрсетіледі.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өтініш беруші тиісті құжаттарды тапсырған сәттен бастап, мемлекеттік қызмет көрсету мерзімі: 40 минуттан аспауы тиіс;</w:t>
      </w:r>
      <w:r>
        <w:br/>
      </w:r>
      <w:r>
        <w:rPr>
          <w:rFonts w:ascii="Times New Roman"/>
          <w:b w:val="false"/>
          <w:i w:val="false"/>
          <w:color w:val="000000"/>
          <w:sz w:val="28"/>
        </w:rPr>
        <w:t>
      2) тиісті құжаттарды тапсыру үшін, кезек күту уақыты ең көп дегенде: 40 минуттан аспауы тиіс;</w:t>
      </w:r>
      <w:r>
        <w:br/>
      </w:r>
      <w:r>
        <w:rPr>
          <w:rFonts w:ascii="Times New Roman"/>
          <w:b w:val="false"/>
          <w:i w:val="false"/>
          <w:color w:val="000000"/>
          <w:sz w:val="28"/>
        </w:rPr>
        <w:t>
      3) құжаттарды қайта алу үшін кезекте күту уақыты ең көп дегенде: 30 минуттан аспауы тиіс.</w:t>
      </w:r>
      <w:r>
        <w:br/>
      </w:r>
      <w:r>
        <w:rPr>
          <w:rFonts w:ascii="Times New Roman"/>
          <w:b w:val="false"/>
          <w:i w:val="false"/>
          <w:color w:val="000000"/>
          <w:sz w:val="28"/>
        </w:rPr>
        <w:t>
      8. Осы мемлекеттік қызмет тегін көрсетіледі.</w:t>
      </w:r>
      <w:r>
        <w:br/>
      </w:r>
      <w:r>
        <w:rPr>
          <w:rFonts w:ascii="Times New Roman"/>
          <w:b w:val="false"/>
          <w:i w:val="false"/>
          <w:color w:val="000000"/>
          <w:sz w:val="28"/>
        </w:rPr>
        <w:t>
      9. Мемлекеттік қызмет көрсету тәртібі және қажетті құжаттар туралы толық ақпарат, олардың үлгілері және оларды толтыру туралы толық ақпарат, Шымкент қаласы әкімдігінің веб-сайтында - www.аkimat.Net және Гагарин көшесі, 121 мекен-жайы бойынша орналасқан Шымкент қаласының білім беру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Мемлекеттік қызмет аптасына бес күн көрсетіледі, сағат 15-00 ден сағат 18-00 дейін. Қабылдау, алдын-ала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білім беру бөлімі бөлмелері ғимараттың бірінші қабатында орналасқан, күту залы, қажетті құжаттар тізімі және оларды толтыру үлгілері ілінген стендтермен жабдықталған құжаттар толтыратын орындары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 көрсетілу үшін өтініш беруші мыналарды:</w:t>
      </w:r>
      <w:r>
        <w:br/>
      </w:r>
      <w:r>
        <w:rPr>
          <w:rFonts w:ascii="Times New Roman"/>
          <w:b w:val="false"/>
          <w:i w:val="false"/>
          <w:color w:val="000000"/>
          <w:sz w:val="28"/>
        </w:rPr>
        <w:t>
      1) өтінішін;</w:t>
      </w:r>
      <w:r>
        <w:br/>
      </w:r>
      <w:r>
        <w:rPr>
          <w:rFonts w:ascii="Times New Roman"/>
          <w:b w:val="false"/>
          <w:i w:val="false"/>
          <w:color w:val="000000"/>
          <w:sz w:val="28"/>
        </w:rPr>
        <w:t>
      2) баланың туу туралы куәлігінің көшірмесін;</w:t>
      </w:r>
      <w:r>
        <w:br/>
      </w:r>
      <w:r>
        <w:rPr>
          <w:rFonts w:ascii="Times New Roman"/>
          <w:b w:val="false"/>
          <w:i w:val="false"/>
          <w:color w:val="000000"/>
          <w:sz w:val="28"/>
        </w:rPr>
        <w:t>
      3) жеңілдік беретін құжаттар көшірмесін.</w:t>
      </w:r>
      <w:r>
        <w:br/>
      </w:r>
      <w:r>
        <w:rPr>
          <w:rFonts w:ascii="Times New Roman"/>
          <w:b w:val="false"/>
          <w:i w:val="false"/>
          <w:color w:val="000000"/>
          <w:sz w:val="28"/>
        </w:rPr>
        <w:t>
      13. Гагарин көшесі, 121 мекен-жайы бойынша өтініш үлгілері Шымкент қаласының білім беру бөлімінің ақпараттық тақтайларда, Шымкент қаласы әкімдігінің www.аkimat.Net веб-сайтында орналастырылған.</w:t>
      </w:r>
      <w:r>
        <w:br/>
      </w:r>
      <w:r>
        <w:rPr>
          <w:rFonts w:ascii="Times New Roman"/>
          <w:b w:val="false"/>
          <w:i w:val="false"/>
          <w:color w:val="000000"/>
          <w:sz w:val="28"/>
        </w:rPr>
        <w:t>
      14. 12 тармақта көрсетілген құжаттар Гагарин көшесі, 121 мекен-жайы бойынша орналасқан Шымкент қаласының білім беру бөліміне ұсынылады.</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Мектепке дейінгі балалар мекемелеріне жіберу үшін мектепке дейінгі жастағы (7 жасқа дейін) балаларды тіркеу құжаты өтініш берушіге өзі келген кезде ғана беріледі.</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білім беру бөлімінің жұмысы адамның конституциялық құқығын, қызметтік міндетін орындауда заңдылықты сақтауға негізделеді және сыпайылық, толық ақпараттар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қаласының білім беру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Мемлекеттік қызметтің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қаласының білім беру бөлімі меңгерушісі атына жазылады.</w:t>
      </w:r>
      <w:r>
        <w:br/>
      </w:r>
      <w:r>
        <w:rPr>
          <w:rFonts w:ascii="Times New Roman"/>
          <w:b w:val="false"/>
          <w:i w:val="false"/>
          <w:color w:val="000000"/>
          <w:sz w:val="28"/>
        </w:rPr>
        <w:t>
      22. Шағымдар жазбаша түрде пошта арқылы, электрондық пошта арқылы немесе Шымкент қаласы әкімі аппаратының және/немесе Шымкент қаласының білім беру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қаласының білім беру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почта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xml:space="preserve">      24. Шымкент қаласының білім беру бөлімінің меңгерушісінің мекен-жайы: Гагарин көшесі, 121, қабылдау бөлмесінің телефоны 56-19-00, Шымкент қаласы әкімдігінің </w:t>
      </w:r>
      <w:r>
        <w:br/>
      </w:r>
      <w:r>
        <w:rPr>
          <w:rFonts w:ascii="Times New Roman"/>
          <w:b w:val="false"/>
          <w:i w:val="false"/>
          <w:color w:val="000000"/>
          <w:sz w:val="28"/>
        </w:rPr>
        <w:t>
веб-сайты - www.аkimat.Net.</w:t>
      </w:r>
      <w:r>
        <w:br/>
      </w:r>
      <w:r>
        <w:rPr>
          <w:rFonts w:ascii="Times New Roman"/>
          <w:b w:val="false"/>
          <w:i w:val="false"/>
          <w:color w:val="000000"/>
          <w:sz w:val="28"/>
        </w:rPr>
        <w:t>
      Шымкент қаласының білім беру бөлімінің меңгерушісінің жұмыс кестесі: аптасына бес күн көрсетіледі, түскі ас үзілісін есептемегенде. Азаматтарды қабылдау бірінші және соңғы бейсенбі күні сағат 15.00-ден 18.00-ге дейін іске асырылады.</w:t>
      </w:r>
      <w:r>
        <w:br/>
      </w:r>
      <w:r>
        <w:rPr>
          <w:rFonts w:ascii="Times New Roman"/>
          <w:b w:val="false"/>
          <w:i w:val="false"/>
          <w:color w:val="000000"/>
          <w:sz w:val="28"/>
        </w:rPr>
        <w:t>
      Шымкент қаласы әкімдігінің мекен жайы: Шымкент қаласы, Тыныбаева көшесі 49, қабылдау бөлмесінің телефоны 53-00-12, Шымкент қаласы әкімдігінің веб-сайты - www.аkimat.Net.</w:t>
      </w:r>
      <w:r>
        <w:br/>
      </w:r>
      <w:r>
        <w:rPr>
          <w:rFonts w:ascii="Times New Roman"/>
          <w:b w:val="false"/>
          <w:i w:val="false"/>
          <w:color w:val="000000"/>
          <w:sz w:val="28"/>
        </w:rPr>
        <w:t>
      25. Шымкент қаласының білім беру бөлімінің сенім телефоны -56-19-37.</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көрсетудің</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00"/>
          <w:sz w:val="28"/>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2"/>
        <w:gridCol w:w="2545"/>
        <w:gridCol w:w="2430"/>
        <w:gridCol w:w="2373"/>
      </w:tblGrid>
      <w:tr>
        <w:trPr>
          <w:trHeight w:val="1485" w:hRule="atLeast"/>
        </w:trPr>
        <w:tc>
          <w:tcPr>
            <w:tcW w:w="4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 мәні</w:t>
            </w:r>
          </w:p>
        </w:tc>
        <w:tc>
          <w:tcPr>
            <w:tcW w:w="2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келе-</w:t>
            </w:r>
            <w:r>
              <w:br/>
            </w:r>
            <w:r>
              <w:rPr>
                <w:rFonts w:ascii="Times New Roman"/>
                <w:b w:val="false"/>
                <w:i w:val="false"/>
                <w:color w:val="000000"/>
                <w:sz w:val="20"/>
              </w:rPr>
              <w:t>
сі жылда-</w:t>
            </w:r>
            <w:r>
              <w:br/>
            </w:r>
            <w:r>
              <w:rPr>
                <w:rFonts w:ascii="Times New Roman"/>
                <w:b w:val="false"/>
                <w:i w:val="false"/>
                <w:color w:val="000000"/>
                <w:sz w:val="20"/>
              </w:rPr>
              <w:t>
ғы нысана-</w:t>
            </w:r>
            <w:r>
              <w:br/>
            </w:r>
            <w:r>
              <w:rPr>
                <w:rFonts w:ascii="Times New Roman"/>
                <w:b w:val="false"/>
                <w:i w:val="false"/>
                <w:color w:val="000000"/>
                <w:sz w:val="20"/>
              </w:rPr>
              <w:t>
лы мәні</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4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w:t>
            </w:r>
          </w:p>
        </w:tc>
        <w:tc>
          <w:tcPr>
            <w:tcW w:w="2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w:t>
            </w:r>
          </w:p>
        </w:tc>
        <w:tc>
          <w:tcPr>
            <w:tcW w:w="2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90" w:hRule="atLeast"/>
        </w:trPr>
        <w:tc>
          <w:tcPr>
            <w:tcW w:w="4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тапсыр-</w:t>
            </w:r>
            <w:r>
              <w:br/>
            </w:r>
            <w:r>
              <w:rPr>
                <w:rFonts w:ascii="Times New Roman"/>
                <w:b w:val="false"/>
                <w:i w:val="false"/>
                <w:color w:val="000000"/>
                <w:sz w:val="20"/>
              </w:rPr>
              <w:t>
ған сәттен бастап бел-</w:t>
            </w:r>
            <w:r>
              <w:br/>
            </w:r>
            <w:r>
              <w:rPr>
                <w:rFonts w:ascii="Times New Roman"/>
                <w:b w:val="false"/>
                <w:i w:val="false"/>
                <w:color w:val="000000"/>
                <w:sz w:val="20"/>
              </w:rPr>
              <w:t>
гіленген мерзімде қыз-</w:t>
            </w:r>
            <w:r>
              <w:br/>
            </w:r>
            <w:r>
              <w:rPr>
                <w:rFonts w:ascii="Times New Roman"/>
                <w:b w:val="false"/>
                <w:i w:val="false"/>
                <w:color w:val="000000"/>
                <w:sz w:val="20"/>
              </w:rPr>
              <w:t>
метті ұсыну оқиғалары-</w:t>
            </w:r>
            <w:r>
              <w:br/>
            </w:r>
            <w:r>
              <w:rPr>
                <w:rFonts w:ascii="Times New Roman"/>
                <w:b w:val="false"/>
                <w:i w:val="false"/>
                <w:color w:val="000000"/>
                <w:sz w:val="20"/>
              </w:rPr>
              <w:t>
ның % (үлесі)</w:t>
            </w:r>
          </w:p>
        </w:tc>
        <w:tc>
          <w:tcPr>
            <w:tcW w:w="2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2. қызмет алуды кезекте 40 минуттан аспайтын уақыт күткен</w:t>
            </w:r>
            <w:r>
              <w:br/>
            </w:r>
            <w:r>
              <w:rPr>
                <w:rFonts w:ascii="Times New Roman"/>
                <w:b w:val="false"/>
                <w:i w:val="false"/>
                <w:color w:val="000000"/>
                <w:sz w:val="20"/>
              </w:rPr>
              <w:t>
тұтынушылардың %(үлесі)</w:t>
            </w:r>
          </w:p>
        </w:tc>
        <w:tc>
          <w:tcPr>
            <w:tcW w:w="2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тұтынушы-</w:t>
            </w:r>
            <w:r>
              <w:br/>
            </w:r>
            <w:r>
              <w:rPr>
                <w:rFonts w:ascii="Times New Roman"/>
                <w:b w:val="false"/>
                <w:i w:val="false"/>
                <w:color w:val="000000"/>
                <w:sz w:val="20"/>
              </w:rPr>
              <w:t>
лардың % (үлесі)</w:t>
            </w:r>
          </w:p>
        </w:tc>
        <w:tc>
          <w:tcPr>
            <w:tcW w:w="2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w:t>
            </w:r>
            <w:r>
              <w:br/>
            </w:r>
            <w:r>
              <w:rPr>
                <w:rFonts w:ascii="Times New Roman"/>
                <w:b w:val="false"/>
                <w:i w:val="false"/>
                <w:color w:val="000000"/>
                <w:sz w:val="20"/>
              </w:rPr>
              <w:t>
зымды тұлға дұрыс</w:t>
            </w:r>
            <w:r>
              <w:br/>
            </w:r>
            <w:r>
              <w:rPr>
                <w:rFonts w:ascii="Times New Roman"/>
                <w:b w:val="false"/>
                <w:i w:val="false"/>
                <w:color w:val="000000"/>
                <w:sz w:val="20"/>
              </w:rPr>
              <w:t>
ресімдеген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айырысулар және</w:t>
            </w:r>
            <w:r>
              <w:br/>
            </w:r>
            <w:r>
              <w:rPr>
                <w:rFonts w:ascii="Times New Roman"/>
                <w:b w:val="false"/>
                <w:i w:val="false"/>
                <w:color w:val="000000"/>
                <w:sz w:val="20"/>
              </w:rPr>
              <w:t>
т.б.) % (үлесі)</w:t>
            </w:r>
          </w:p>
        </w:tc>
        <w:tc>
          <w:tcPr>
            <w:tcW w:w="2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ақпартқа қанағат-</w:t>
            </w:r>
            <w:r>
              <w:br/>
            </w:r>
            <w:r>
              <w:rPr>
                <w:rFonts w:ascii="Times New Roman"/>
                <w:b w:val="false"/>
                <w:i w:val="false"/>
                <w:color w:val="000000"/>
                <w:sz w:val="20"/>
              </w:rPr>
              <w:t xml:space="preserve">
танған тұтынушылардың </w:t>
            </w:r>
            <w:r>
              <w:br/>
            </w:r>
            <w:r>
              <w:rPr>
                <w:rFonts w:ascii="Times New Roman"/>
                <w:b w:val="false"/>
                <w:i w:val="false"/>
                <w:color w:val="000000"/>
                <w:sz w:val="20"/>
              </w:rPr>
              <w:t>
% (үлесі)</w:t>
            </w:r>
          </w:p>
        </w:tc>
        <w:tc>
          <w:tcPr>
            <w:tcW w:w="2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w:t>
            </w:r>
            <w:r>
              <w:br/>
            </w:r>
            <w:r>
              <w:rPr>
                <w:rFonts w:ascii="Times New Roman"/>
                <w:b w:val="false"/>
                <w:i w:val="false"/>
                <w:color w:val="000000"/>
                <w:sz w:val="20"/>
              </w:rPr>
              <w:t>
ды дұрыс толтырған және</w:t>
            </w:r>
            <w:r>
              <w:br/>
            </w:r>
            <w:r>
              <w:rPr>
                <w:rFonts w:ascii="Times New Roman"/>
                <w:b w:val="false"/>
                <w:i w:val="false"/>
                <w:color w:val="000000"/>
                <w:sz w:val="20"/>
              </w:rPr>
              <w:t>
бірінші реттен тапсыр-</w:t>
            </w:r>
            <w:r>
              <w:br/>
            </w:r>
            <w:r>
              <w:rPr>
                <w:rFonts w:ascii="Times New Roman"/>
                <w:b w:val="false"/>
                <w:i w:val="false"/>
                <w:color w:val="000000"/>
                <w:sz w:val="20"/>
              </w:rPr>
              <w:t>
ған оқиғалардың %</w:t>
            </w:r>
            <w:r>
              <w:br/>
            </w:r>
            <w:r>
              <w:rPr>
                <w:rFonts w:ascii="Times New Roman"/>
                <w:b w:val="false"/>
                <w:i w:val="false"/>
                <w:color w:val="000000"/>
                <w:sz w:val="20"/>
              </w:rPr>
              <w:t>
(үлесі)</w:t>
            </w:r>
          </w:p>
        </w:tc>
        <w:tc>
          <w:tcPr>
            <w:tcW w:w="2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r>
        <w:trPr>
          <w:trHeight w:val="90" w:hRule="atLeast"/>
        </w:trPr>
        <w:tc>
          <w:tcPr>
            <w:tcW w:w="4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қызметтері-</w:t>
            </w:r>
            <w:r>
              <w:br/>
            </w:r>
            <w:r>
              <w:rPr>
                <w:rFonts w:ascii="Times New Roman"/>
                <w:b w:val="false"/>
                <w:i w:val="false"/>
                <w:color w:val="000000"/>
                <w:sz w:val="20"/>
              </w:rPr>
              <w:t>
нің ақпарат % (үлесі)</w:t>
            </w:r>
          </w:p>
        </w:tc>
        <w:tc>
          <w:tcPr>
            <w:tcW w:w="2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c>
          <w:tcPr>
            <w:tcW w:w="2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0" w:hRule="atLeast"/>
        </w:trPr>
        <w:tc>
          <w:tcPr>
            <w:tcW w:w="4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 көрсе-</w:t>
            </w:r>
            <w:r>
              <w:br/>
            </w:r>
            <w:r>
              <w:rPr>
                <w:rFonts w:ascii="Times New Roman"/>
                <w:b w:val="false"/>
                <w:i w:val="false"/>
                <w:color w:val="000000"/>
                <w:sz w:val="20"/>
              </w:rPr>
              <w:t>
тілген тұтынушылардың</w:t>
            </w:r>
            <w:r>
              <w:br/>
            </w:r>
            <w:r>
              <w:rPr>
                <w:rFonts w:ascii="Times New Roman"/>
                <w:b w:val="false"/>
                <w:i w:val="false"/>
                <w:color w:val="000000"/>
                <w:sz w:val="20"/>
              </w:rPr>
              <w:t>
жалпы санына негіздел-</w:t>
            </w:r>
            <w:r>
              <w:br/>
            </w:r>
            <w:r>
              <w:rPr>
                <w:rFonts w:ascii="Times New Roman"/>
                <w:b w:val="false"/>
                <w:i w:val="false"/>
                <w:color w:val="000000"/>
                <w:sz w:val="20"/>
              </w:rPr>
              <w:t>
ген шағымдардың %</w:t>
            </w:r>
            <w:r>
              <w:br/>
            </w:r>
            <w:r>
              <w:rPr>
                <w:rFonts w:ascii="Times New Roman"/>
                <w:b w:val="false"/>
                <w:i w:val="false"/>
                <w:color w:val="000000"/>
                <w:sz w:val="20"/>
              </w:rPr>
              <w:t>
(үлесі)</w:t>
            </w:r>
          </w:p>
        </w:tc>
        <w:tc>
          <w:tcPr>
            <w:tcW w:w="2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w:t>
            </w:r>
            <w:r>
              <w:br/>
            </w:r>
            <w:r>
              <w:rPr>
                <w:rFonts w:ascii="Times New Roman"/>
                <w:b w:val="false"/>
                <w:i w:val="false"/>
                <w:color w:val="000000"/>
                <w:sz w:val="20"/>
              </w:rPr>
              <w:t>
зімде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шағымдардың</w:t>
            </w:r>
            <w:r>
              <w:br/>
            </w:r>
            <w:r>
              <w:rPr>
                <w:rFonts w:ascii="Times New Roman"/>
                <w:b w:val="false"/>
                <w:i w:val="false"/>
                <w:color w:val="000000"/>
                <w:sz w:val="20"/>
              </w:rPr>
              <w:t>
% (үлесі)</w:t>
            </w:r>
          </w:p>
        </w:tc>
        <w:tc>
          <w:tcPr>
            <w:tcW w:w="2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w:t>
            </w:r>
            <w:r>
              <w:br/>
            </w:r>
            <w:r>
              <w:rPr>
                <w:rFonts w:ascii="Times New Roman"/>
                <w:b w:val="false"/>
                <w:i w:val="false"/>
                <w:color w:val="000000"/>
                <w:sz w:val="20"/>
              </w:rPr>
              <w:t>
даныстағы тәртібіне</w:t>
            </w:r>
            <w:r>
              <w:br/>
            </w:r>
            <w:r>
              <w:rPr>
                <w:rFonts w:ascii="Times New Roman"/>
                <w:b w:val="false"/>
                <w:i w:val="false"/>
                <w:color w:val="000000"/>
                <w:sz w:val="20"/>
              </w:rPr>
              <w:t>
қанағаттанылған тұтыну-</w:t>
            </w:r>
            <w:r>
              <w:br/>
            </w:r>
            <w:r>
              <w:rPr>
                <w:rFonts w:ascii="Times New Roman"/>
                <w:b w:val="false"/>
                <w:i w:val="false"/>
                <w:color w:val="000000"/>
                <w:sz w:val="20"/>
              </w:rPr>
              <w:t>
шылардың % (үлесі)</w:t>
            </w:r>
          </w:p>
        </w:tc>
        <w:tc>
          <w:tcPr>
            <w:tcW w:w="2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мінде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қызметкерлердің </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N 2046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"Жер учаскесіне жекеменшік құқығына арналған актілерді</w:t>
      </w:r>
      <w:r>
        <w:br/>
      </w:r>
      <w:r>
        <w:rPr>
          <w:rFonts w:ascii="Times New Roman"/>
          <w:b w:val="false"/>
          <w:i w:val="false"/>
          <w:color w:val="000000"/>
          <w:sz w:val="28"/>
        </w:rPr>
        <w:t>
</w:t>
      </w:r>
      <w:r>
        <w:rPr>
          <w:rFonts w:ascii="Times New Roman"/>
          <w:b/>
          <w:i w:val="false"/>
          <w:color w:val="000080"/>
          <w:sz w:val="28"/>
        </w:rPr>
        <w:t>ресімдеу" мемлекеттік қызмет 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жер учаскесіне жекеменшік құқығына арналған актілерді ресімдеу жөніндегі мемлекеттік қызмет көрсету тәртібін белгілейді (бұдан әрі - мемлекеттік қызмет).</w:t>
      </w:r>
      <w:r>
        <w:br/>
      </w:r>
      <w:r>
        <w:rPr>
          <w:rFonts w:ascii="Times New Roman"/>
          <w:b w:val="false"/>
          <w:i w:val="false"/>
          <w:color w:val="000000"/>
          <w:sz w:val="28"/>
        </w:rPr>
        <w:t>
      Жер учаскесіне жекеменшік құқығына арналған акт жер, құқықтық және қала құрылысы кадастрларын жүргізу мақсатында қажетті, жер учаскесінің сәйкестендіру сипаттамаларын қамтитын жер учаскесіне сәйкестендіру құжаты болып табылады.</w:t>
      </w:r>
      <w:r>
        <w:br/>
      </w:r>
      <w:r>
        <w:rPr>
          <w:rFonts w:ascii="Times New Roman"/>
          <w:b w:val="false"/>
          <w:i w:val="false"/>
          <w:color w:val="000000"/>
          <w:sz w:val="28"/>
        </w:rPr>
        <w:t>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құқығын сатып алған мемлекеттік емес заңды тұлғаларды қайта ұйымдастыру кезіндегі табыстау актісі немесе бөлу балансы.</w:t>
      </w:r>
      <w:r>
        <w:br/>
      </w:r>
      <w:r>
        <w:rPr>
          <w:rFonts w:ascii="Times New Roman"/>
          <w:b w:val="false"/>
          <w:i w:val="false"/>
          <w:color w:val="000000"/>
          <w:sz w:val="28"/>
        </w:rPr>
        <w:t>
      2. Көрсетілетін мемлекеттік қызмет: автоматтандырылмаған.</w:t>
      </w:r>
      <w:r>
        <w:br/>
      </w:r>
      <w:r>
        <w:rPr>
          <w:rFonts w:ascii="Times New Roman"/>
          <w:b w:val="false"/>
          <w:i w:val="false"/>
          <w:color w:val="000000"/>
          <w:sz w:val="28"/>
        </w:rPr>
        <w:t>
      3. Мемлекеттік қызмет 20 маусым 2003 жылғы N 442 Қазақстан Республикасы Жер кодексінің 14-1 бабы 3 тармағы 13 тармақшасы негізінде көрсетіледі.</w:t>
      </w:r>
      <w:r>
        <w:br/>
      </w:r>
      <w:r>
        <w:rPr>
          <w:rFonts w:ascii="Times New Roman"/>
          <w:b w:val="false"/>
          <w:i w:val="false"/>
          <w:color w:val="000000"/>
          <w:sz w:val="28"/>
        </w:rPr>
        <w:t>
      4. Мемлекеттік қызметті Дулати көшесі, 3 мекен-жайы бойынша орналасқан Шымкент қаласының жер қатынастары бөлімі көрсетеді.</w:t>
      </w:r>
      <w:r>
        <w:br/>
      </w:r>
      <w:r>
        <w:rPr>
          <w:rFonts w:ascii="Times New Roman"/>
          <w:b w:val="false"/>
          <w:i w:val="false"/>
          <w:color w:val="000000"/>
          <w:sz w:val="28"/>
        </w:rPr>
        <w:t>
      5. Мемлекеттік қызмет көрсетуді аяқтау нысаны жер учаскесіне жекеменшік құқығына арналған актіні беру болып табылады.</w:t>
      </w:r>
      <w:r>
        <w:br/>
      </w:r>
      <w:r>
        <w:rPr>
          <w:rFonts w:ascii="Times New Roman"/>
          <w:b w:val="false"/>
          <w:i w:val="false"/>
          <w:color w:val="000000"/>
          <w:sz w:val="28"/>
        </w:rPr>
        <w:t>
      6. Мемлекеттік қызмет Қазақстан Республикасы азаматтарына, мемлекеттік емес заңды тұлғаларға көрсетіледі (бұдан әрі - өтініш беруші).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өтініш беруші тиісті құжаттарды тапсырған сәттен бастап, мемлекеттік қызмет көрсету мерзімі: 30 күннің ішінде;</w:t>
      </w:r>
      <w:r>
        <w:br/>
      </w:r>
      <w:r>
        <w:rPr>
          <w:rFonts w:ascii="Times New Roman"/>
          <w:b w:val="false"/>
          <w:i w:val="false"/>
          <w:color w:val="000000"/>
          <w:sz w:val="28"/>
        </w:rPr>
        <w:t>
      2) тиісті құжаттарды тапсыру үшін, кезек күту уақыты ең көп дегенде: 40 минуттан аспауы тиіс;</w:t>
      </w:r>
      <w:r>
        <w:br/>
      </w:r>
      <w:r>
        <w:rPr>
          <w:rFonts w:ascii="Times New Roman"/>
          <w:b w:val="false"/>
          <w:i w:val="false"/>
          <w:color w:val="000000"/>
          <w:sz w:val="28"/>
        </w:rPr>
        <w:t>
      3) құжаттарды қайта алу үшін кезекте күту уақыты ең көп дегенде: 30 минуттан аспауы тиіс.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тәртібі және қажетті құжаттар туралы толық ақпарат, олардың үлгілері және оларды толтыру туралы толық ақпарат, Шымкент қаласы әкімдігінің веб-сайтында -</w:t>
      </w:r>
      <w:r>
        <w:rPr>
          <w:rFonts w:ascii="Times New Roman"/>
          <w:b w:val="false"/>
          <w:i w:val="false"/>
          <w:color w:val="000000"/>
          <w:sz w:val="28"/>
          <w:u w:val="single"/>
        </w:rPr>
        <w:t xml:space="preserve"> www.аkimat.Net</w:t>
      </w:r>
      <w:r>
        <w:rPr>
          <w:rFonts w:ascii="Times New Roman"/>
          <w:b w:val="false"/>
          <w:i w:val="false"/>
          <w:color w:val="000000"/>
          <w:sz w:val="28"/>
        </w:rPr>
        <w:t xml:space="preserve"> және Дулати көшесі, 3 мекен-жайы бойынша орналасқан Шымкент қаласының жер қатынастары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Мемлекеттік қызмет аптасына бес күн көрсетіледі, түскі ас үзілісін есептемегенде. Қабылдау, алдын-ала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жер қатынастары бөлімі бөлмелері ғимараттың бірінші қабатында орналасқан, күту залы, қажетті құжаттар тізімі және оларды толтыру үлгілері ілінген стендтермен жабдықталған құжаттар толтыратын орындары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 көрсетілу үшін өтініш беруші мыналарды:</w:t>
      </w:r>
      <w:r>
        <w:br/>
      </w:r>
      <w:r>
        <w:rPr>
          <w:rFonts w:ascii="Times New Roman"/>
          <w:b w:val="false"/>
          <w:i w:val="false"/>
          <w:color w:val="000000"/>
          <w:sz w:val="28"/>
        </w:rPr>
        <w:t>
      Шымкент қаласының жер қатынастары бөлімінің қабылдау жүргізетін қызметкерімен берілген бланкіні толтырған өтінішін;</w:t>
      </w:r>
      <w:r>
        <w:br/>
      </w:r>
      <w:r>
        <w:rPr>
          <w:rFonts w:ascii="Times New Roman"/>
          <w:b w:val="false"/>
          <w:i w:val="false"/>
          <w:color w:val="000000"/>
          <w:sz w:val="28"/>
        </w:rPr>
        <w:t>
      жеке тұлғалар - жеке басын куәландыратын құжаттың көшірмесін;</w:t>
      </w:r>
      <w:r>
        <w:br/>
      </w:r>
      <w:r>
        <w:rPr>
          <w:rFonts w:ascii="Times New Roman"/>
          <w:b w:val="false"/>
          <w:i w:val="false"/>
          <w:color w:val="000000"/>
          <w:sz w:val="28"/>
        </w:rPr>
        <w:t>
      заңды тұлғалар - заңды тұлғаны мемлекеттік тіркеу туралы куәліктің көшірмесін;</w:t>
      </w:r>
      <w:r>
        <w:br/>
      </w:r>
      <w:r>
        <w:rPr>
          <w:rFonts w:ascii="Times New Roman"/>
          <w:b w:val="false"/>
          <w:i w:val="false"/>
          <w:color w:val="000000"/>
          <w:sz w:val="28"/>
        </w:rPr>
        <w:t>
      салық төлеушінің тіркеу нөмірінің көшірмесін (СТТН);</w:t>
      </w:r>
      <w:r>
        <w:br/>
      </w:r>
      <w:r>
        <w:rPr>
          <w:rFonts w:ascii="Times New Roman"/>
          <w:b w:val="false"/>
          <w:i w:val="false"/>
          <w:color w:val="000000"/>
          <w:sz w:val="28"/>
        </w:rPr>
        <w:t>
      нотариат куәландырған жер учаскесіне құқық белгілейтін құжаттың көшірмесін тапсырады.</w:t>
      </w:r>
      <w:r>
        <w:br/>
      </w:r>
      <w:r>
        <w:rPr>
          <w:rFonts w:ascii="Times New Roman"/>
          <w:b w:val="false"/>
          <w:i w:val="false"/>
          <w:color w:val="000000"/>
          <w:sz w:val="28"/>
        </w:rPr>
        <w:t xml:space="preserve">
      13. Дулати көшесі, 3 мекен-жайы бойынша орналасқан Шымкент қаласының жер қатынастары бөлімінің қызметкері бланкілерді береді, сондай-ақ бланк нысандары Шымкент қаласы әкімдігінің </w:t>
      </w:r>
      <w:r>
        <w:rPr>
          <w:rFonts w:ascii="Times New Roman"/>
          <w:b w:val="false"/>
          <w:i w:val="false"/>
          <w:color w:val="000000"/>
          <w:sz w:val="28"/>
          <w:u w:val="single"/>
        </w:rPr>
        <w:t>www.аkimat.Net</w:t>
      </w:r>
      <w:r>
        <w:rPr>
          <w:rFonts w:ascii="Times New Roman"/>
          <w:b w:val="false"/>
          <w:i w:val="false"/>
          <w:color w:val="000000"/>
          <w:sz w:val="28"/>
        </w:rPr>
        <w:t>веб-сайтында орналастырылған.</w:t>
      </w:r>
      <w:r>
        <w:br/>
      </w:r>
      <w:r>
        <w:rPr>
          <w:rFonts w:ascii="Times New Roman"/>
          <w:b w:val="false"/>
          <w:i w:val="false"/>
          <w:color w:val="000000"/>
          <w:sz w:val="28"/>
        </w:rPr>
        <w:t>
      14. 12 тармақта көрсетілген құжаттар Дулати көшесі, 3 мекен-жайы бойынша орналасқан Шымкент қаласының жер қатынастары бөліміне ұсынылады.</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Жер учаскесіне жекеменшік құқығына арналған актісі өтініш берушінің өзі келіп жеке басын куәландыратын құжат және қолхат көрсетілгеннен кейін беріледі.</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жер қатынастары бөлімінің жұмысы адамның конституциялық құқығын, қызметтік міндетін орындауда заңдылықты сақтауға негізделеді және сыпайылық, толық ақпараттар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қаласының жер қатынастары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Мемлекеттік қызметтің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қаласының жер қатынастары бөлімі меңгерушісі атына жазылады.</w:t>
      </w:r>
      <w:r>
        <w:br/>
      </w:r>
      <w:r>
        <w:rPr>
          <w:rFonts w:ascii="Times New Roman"/>
          <w:b w:val="false"/>
          <w:i w:val="false"/>
          <w:color w:val="000000"/>
          <w:sz w:val="28"/>
        </w:rPr>
        <w:t>
      22. Шағымдар жазбаша түрде пошта арқылы, электрондық пошта арқылы немесе Шымкент қаласы әкімі аппаратының және/немесе Шымкент қаласының жер қатынастары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қаласының жер қатынастары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почта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xml:space="preserve">      24. Шымкент қаласының жер қатынастары бөлімінің меңгерушісінің мекен-жайы: Дулати көшесі, 3, қабылдау бөлмесінің телефоны 53-56-58, Шымкент қаласы әкімдігінің веб-сайты - </w:t>
      </w:r>
      <w:r>
        <w:rPr>
          <w:rFonts w:ascii="Times New Roman"/>
          <w:b w:val="false"/>
          <w:i w:val="false"/>
          <w:color w:val="000000"/>
          <w:sz w:val="28"/>
          <w:u w:val="single"/>
        </w:rPr>
        <w:t>www.аkimat.Net</w:t>
      </w:r>
      <w:r>
        <w:rPr>
          <w:rFonts w:ascii="Times New Roman"/>
          <w:b w:val="false"/>
          <w:i w:val="false"/>
          <w:color w:val="000000"/>
          <w:sz w:val="28"/>
        </w:rPr>
        <w:t>.</w:t>
      </w:r>
      <w:r>
        <w:br/>
      </w:r>
      <w:r>
        <w:rPr>
          <w:rFonts w:ascii="Times New Roman"/>
          <w:b w:val="false"/>
          <w:i w:val="false"/>
          <w:color w:val="000000"/>
          <w:sz w:val="28"/>
        </w:rPr>
        <w:t>
      Шымкент қаласының жер қатынастары бөлімінің меңгерушісінің жұмыс кестесі: аптасына бес күн көрсетіледі, түскі ас үзілісін есептемегенде. Азаматтарды қабылдау әр сәрсенбі күні сағат 15.00-ден 17.00-ге дейін іске асырылады.</w:t>
      </w:r>
      <w:r>
        <w:br/>
      </w:r>
      <w:r>
        <w:rPr>
          <w:rFonts w:ascii="Times New Roman"/>
          <w:b w:val="false"/>
          <w:i w:val="false"/>
          <w:color w:val="000000"/>
          <w:sz w:val="28"/>
        </w:rPr>
        <w:t xml:space="preserve">
      Шымкент қаласы әкімдігінің мекен жайы: Шымкент қаласы, Тыныбаева көшесі 49, қабылдау бөлмесінің телефоны 53-00-12, Шымкент қаласы әкімдігінің веб-сайты - </w:t>
      </w:r>
      <w:r>
        <w:rPr>
          <w:rFonts w:ascii="Times New Roman"/>
          <w:b w:val="false"/>
          <w:i w:val="false"/>
          <w:color w:val="000000"/>
          <w:sz w:val="28"/>
          <w:u w:val="single"/>
        </w:rPr>
        <w:t>www.аkimat.Net</w:t>
      </w:r>
      <w:r>
        <w:rPr>
          <w:rFonts w:ascii="Times New Roman"/>
          <w:b w:val="false"/>
          <w:i w:val="false"/>
          <w:color w:val="000000"/>
          <w:sz w:val="28"/>
        </w:rPr>
        <w:t>.</w:t>
      </w:r>
      <w:r>
        <w:br/>
      </w:r>
      <w:r>
        <w:rPr>
          <w:rFonts w:ascii="Times New Roman"/>
          <w:b w:val="false"/>
          <w:i w:val="false"/>
          <w:color w:val="000000"/>
          <w:sz w:val="28"/>
        </w:rPr>
        <w:t>
      25. Шымкент қаласының жер қатынастары бөлімінің сенім телефоны -53-05-08.</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w:t>
      </w:r>
      <w:r>
        <w:br/>
      </w:r>
      <w:r>
        <w:rPr>
          <w:rFonts w:ascii="Times New Roman"/>
          <w:b w:val="false"/>
          <w:i w:val="false"/>
          <w:color w:val="000000"/>
          <w:sz w:val="28"/>
        </w:rPr>
        <w:t xml:space="preserve">
стандартына қосымша </w:t>
      </w:r>
    </w:p>
    <w:p>
      <w:pPr>
        <w:spacing w:after="0"/>
        <w:ind w:left="0"/>
        <w:jc w:val="both"/>
      </w:pPr>
      <w:r>
        <w:rPr>
          <w:rFonts w:ascii="Times New Roman"/>
          <w:b/>
          <w:i w:val="false"/>
          <w:color w:val="000000"/>
          <w:sz w:val="28"/>
        </w:rPr>
        <w:t>      Сапа және қолжетімділік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7"/>
        <w:gridCol w:w="2516"/>
        <w:gridCol w:w="2627"/>
        <w:gridCol w:w="2590"/>
      </w:tblGrid>
      <w:tr>
        <w:trPr>
          <w:trHeight w:val="9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Сапа және</w:t>
            </w:r>
            <w:r>
              <w:br/>
            </w:r>
            <w:r>
              <w:rPr>
                <w:rFonts w:ascii="Times New Roman"/>
                <w:b w:val="false"/>
                <w:i w:val="false"/>
                <w:color w:val="000000"/>
                <w:sz w:val="20"/>
              </w:rPr>
              <w:t>
қолжетімділік</w:t>
            </w:r>
            <w:r>
              <w:br/>
            </w:r>
            <w:r>
              <w:rPr>
                <w:rFonts w:ascii="Times New Roman"/>
                <w:b w:val="false"/>
                <w:i w:val="false"/>
                <w:color w:val="000000"/>
                <w:sz w:val="20"/>
              </w:rPr>
              <w:t>
көрсеткіштері</w:t>
            </w:r>
          </w:p>
        </w:tc>
        <w:tc>
          <w:tcPr>
            <w:tcW w:w="2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w:t>
            </w:r>
            <w:r>
              <w:br/>
            </w:r>
            <w:r>
              <w:rPr>
                <w:rFonts w:ascii="Times New Roman"/>
                <w:b w:val="false"/>
                <w:i w:val="false"/>
                <w:color w:val="000000"/>
                <w:sz w:val="20"/>
              </w:rPr>
              <w:t>
мәні</w:t>
            </w:r>
          </w:p>
        </w:tc>
        <w:tc>
          <w:tcPr>
            <w:tcW w:w="2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Көрсеткіштің</w:t>
            </w:r>
            <w:r>
              <w:br/>
            </w:r>
            <w:r>
              <w:rPr>
                <w:rFonts w:ascii="Times New Roman"/>
                <w:b w:val="false"/>
                <w:i w:val="false"/>
                <w:color w:val="000000"/>
                <w:sz w:val="20"/>
              </w:rPr>
              <w:t>
келесі жыл-</w:t>
            </w:r>
            <w:r>
              <w:br/>
            </w:r>
            <w:r>
              <w:rPr>
                <w:rFonts w:ascii="Times New Roman"/>
                <w:b w:val="false"/>
                <w:i w:val="false"/>
                <w:color w:val="000000"/>
                <w:sz w:val="20"/>
              </w:rPr>
              <w:t>
дағы ныса-</w:t>
            </w:r>
            <w:r>
              <w:br/>
            </w:r>
            <w:r>
              <w:rPr>
                <w:rFonts w:ascii="Times New Roman"/>
                <w:b w:val="false"/>
                <w:i w:val="false"/>
                <w:color w:val="000000"/>
                <w:sz w:val="20"/>
              </w:rPr>
              <w:t>
налы мәні</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ағымда-</w:t>
            </w:r>
            <w:r>
              <w:br/>
            </w:r>
            <w:r>
              <w:rPr>
                <w:rFonts w:ascii="Times New Roman"/>
                <w:b w:val="false"/>
                <w:i w:val="false"/>
                <w:color w:val="000000"/>
                <w:sz w:val="20"/>
              </w:rPr>
              <w:t>
ғы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r>
      <w:tr>
        <w:trPr>
          <w:trHeight w:val="9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w:t>
            </w:r>
          </w:p>
        </w:tc>
        <w:tc>
          <w:tcPr>
            <w:tcW w:w="2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w:t>
            </w:r>
          </w:p>
        </w:tc>
        <w:tc>
          <w:tcPr>
            <w:tcW w:w="2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9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w:t>
            </w:r>
            <w:r>
              <w:br/>
            </w:r>
            <w:r>
              <w:rPr>
                <w:rFonts w:ascii="Times New Roman"/>
                <w:b w:val="false"/>
                <w:i w:val="false"/>
                <w:color w:val="000000"/>
                <w:sz w:val="20"/>
              </w:rPr>
              <w:t>
сырған сәттен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қызметті ұсыну оқиға-</w:t>
            </w:r>
            <w:r>
              <w:br/>
            </w:r>
            <w:r>
              <w:rPr>
                <w:rFonts w:ascii="Times New Roman"/>
                <w:b w:val="false"/>
                <w:i w:val="false"/>
                <w:color w:val="000000"/>
                <w:sz w:val="20"/>
              </w:rPr>
              <w:t xml:space="preserve">
ларының % (үлесі) </w:t>
            </w:r>
          </w:p>
        </w:tc>
        <w:tc>
          <w:tcPr>
            <w:tcW w:w="2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xml:space="preserve">
тұтынушылардың % </w:t>
            </w:r>
            <w:r>
              <w:br/>
            </w:r>
            <w:r>
              <w:rPr>
                <w:rFonts w:ascii="Times New Roman"/>
                <w:b w:val="false"/>
                <w:i w:val="false"/>
                <w:color w:val="000000"/>
                <w:sz w:val="20"/>
              </w:rPr>
              <w:t>
(үлесі)</w:t>
            </w:r>
          </w:p>
        </w:tc>
        <w:tc>
          <w:tcPr>
            <w:tcW w:w="2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w:t>
            </w:r>
            <w:r>
              <w:br/>
            </w:r>
            <w:r>
              <w:rPr>
                <w:rFonts w:ascii="Times New Roman"/>
                <w:b w:val="false"/>
                <w:i w:val="false"/>
                <w:color w:val="000000"/>
                <w:sz w:val="20"/>
              </w:rPr>
              <w:t>
зымды тұлға дұрыс</w:t>
            </w:r>
            <w:r>
              <w:br/>
            </w:r>
            <w:r>
              <w:rPr>
                <w:rFonts w:ascii="Times New Roman"/>
                <w:b w:val="false"/>
                <w:i w:val="false"/>
                <w:color w:val="000000"/>
                <w:sz w:val="20"/>
              </w:rPr>
              <w:t>
ресімдеген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xml:space="preserve">
есеп айырысулар) % </w:t>
            </w:r>
            <w:r>
              <w:br/>
            </w:r>
            <w:r>
              <w:rPr>
                <w:rFonts w:ascii="Times New Roman"/>
                <w:b w:val="false"/>
                <w:i w:val="false"/>
                <w:color w:val="000000"/>
                <w:sz w:val="20"/>
              </w:rPr>
              <w:t>
(үлесі)</w:t>
            </w:r>
          </w:p>
        </w:tc>
        <w:tc>
          <w:tcPr>
            <w:tcW w:w="2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 қана-</w:t>
            </w:r>
            <w:r>
              <w:br/>
            </w:r>
            <w:r>
              <w:rPr>
                <w:rFonts w:ascii="Times New Roman"/>
                <w:b w:val="false"/>
                <w:i w:val="false"/>
                <w:color w:val="000000"/>
                <w:sz w:val="20"/>
              </w:rPr>
              <w:t>
ғаттанған тұтынушылар-</w:t>
            </w:r>
            <w:r>
              <w:br/>
            </w:r>
            <w:r>
              <w:rPr>
                <w:rFonts w:ascii="Times New Roman"/>
                <w:b w:val="false"/>
                <w:i w:val="false"/>
                <w:color w:val="000000"/>
                <w:sz w:val="20"/>
              </w:rPr>
              <w:t>
дың % (үлесі)</w:t>
            </w:r>
          </w:p>
        </w:tc>
        <w:tc>
          <w:tcPr>
            <w:tcW w:w="2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w:t>
            </w:r>
            <w:r>
              <w:br/>
            </w:r>
            <w:r>
              <w:rPr>
                <w:rFonts w:ascii="Times New Roman"/>
                <w:b w:val="false"/>
                <w:i w:val="false"/>
                <w:color w:val="000000"/>
                <w:sz w:val="20"/>
              </w:rPr>
              <w:t>
тарды дұрыс толтырған</w:t>
            </w:r>
            <w:r>
              <w:br/>
            </w:r>
            <w:r>
              <w:rPr>
                <w:rFonts w:ascii="Times New Roman"/>
                <w:b w:val="false"/>
                <w:i w:val="false"/>
                <w:color w:val="000000"/>
                <w:sz w:val="20"/>
              </w:rPr>
              <w:t>
және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2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r>
        <w:trPr>
          <w:trHeight w:val="9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w:t>
            </w:r>
            <w:r>
              <w:br/>
            </w:r>
            <w:r>
              <w:rPr>
                <w:rFonts w:ascii="Times New Roman"/>
                <w:b w:val="false"/>
                <w:i w:val="false"/>
                <w:color w:val="000000"/>
                <w:sz w:val="20"/>
              </w:rPr>
              <w:t xml:space="preserve">
(үлесі) </w:t>
            </w:r>
          </w:p>
        </w:tc>
        <w:tc>
          <w:tcPr>
            <w:tcW w:w="2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4.1.қызметтің осы түрі</w:t>
            </w:r>
            <w:r>
              <w:br/>
            </w:r>
            <w:r>
              <w:rPr>
                <w:rFonts w:ascii="Times New Roman"/>
                <w:b w:val="false"/>
                <w:i w:val="false"/>
                <w:color w:val="000000"/>
                <w:sz w:val="20"/>
              </w:rPr>
              <w:t>
бойынша қызмет көрсе-</w:t>
            </w:r>
            <w:r>
              <w:br/>
            </w:r>
            <w:r>
              <w:rPr>
                <w:rFonts w:ascii="Times New Roman"/>
                <w:b w:val="false"/>
                <w:i w:val="false"/>
                <w:color w:val="000000"/>
                <w:sz w:val="20"/>
              </w:rPr>
              <w:t>
тілген тұтынушылардың</w:t>
            </w:r>
            <w:r>
              <w:br/>
            </w:r>
            <w:r>
              <w:rPr>
                <w:rFonts w:ascii="Times New Roman"/>
                <w:b w:val="false"/>
                <w:i w:val="false"/>
                <w:color w:val="000000"/>
                <w:sz w:val="20"/>
              </w:rPr>
              <w:t>
жалпы санына негіздел-</w:t>
            </w:r>
            <w:r>
              <w:br/>
            </w:r>
            <w:r>
              <w:rPr>
                <w:rFonts w:ascii="Times New Roman"/>
                <w:b w:val="false"/>
                <w:i w:val="false"/>
                <w:color w:val="000000"/>
                <w:sz w:val="20"/>
              </w:rPr>
              <w:t>
ген шағымдардың %</w:t>
            </w:r>
            <w:r>
              <w:br/>
            </w:r>
            <w:r>
              <w:rPr>
                <w:rFonts w:ascii="Times New Roman"/>
                <w:b w:val="false"/>
                <w:i w:val="false"/>
                <w:color w:val="000000"/>
                <w:sz w:val="20"/>
              </w:rPr>
              <w:t>
(үлесі)</w:t>
            </w:r>
          </w:p>
        </w:tc>
        <w:tc>
          <w:tcPr>
            <w:tcW w:w="2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w:t>
            </w:r>
            <w:r>
              <w:br/>
            </w:r>
            <w:r>
              <w:rPr>
                <w:rFonts w:ascii="Times New Roman"/>
                <w:b w:val="false"/>
                <w:i w:val="false"/>
                <w:color w:val="000000"/>
                <w:sz w:val="20"/>
              </w:rPr>
              <w:t>
зімде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w:t>
            </w:r>
            <w:r>
              <w:br/>
            </w:r>
            <w:r>
              <w:rPr>
                <w:rFonts w:ascii="Times New Roman"/>
                <w:b w:val="false"/>
                <w:i w:val="false"/>
                <w:color w:val="000000"/>
                <w:sz w:val="20"/>
              </w:rPr>
              <w:t>
дың % (үлесі)</w:t>
            </w:r>
          </w:p>
        </w:tc>
        <w:tc>
          <w:tcPr>
            <w:tcW w:w="2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міне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Шымкент қаласы әкімдігінің</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N 2046 қаулысымен бекітілген</w:t>
      </w:r>
    </w:p>
    <w:p>
      <w:pPr>
        <w:spacing w:after="0"/>
        <w:ind w:left="0"/>
        <w:jc w:val="both"/>
      </w:pPr>
      <w:r>
        <w:rPr>
          <w:rFonts w:ascii="Times New Roman"/>
          <w:b/>
          <w:i w:val="false"/>
          <w:color w:val="000080"/>
          <w:sz w:val="28"/>
        </w:rPr>
        <w:t>"Жерді тұрақты пайдалану құқығына актілерді ресімдеу"</w:t>
      </w:r>
      <w:r>
        <w:br/>
      </w:r>
      <w:r>
        <w:rPr>
          <w:rFonts w:ascii="Times New Roman"/>
          <w:b w:val="false"/>
          <w:i w:val="false"/>
          <w:color w:val="000000"/>
          <w:sz w:val="28"/>
        </w:rPr>
        <w:t>
</w:t>
      </w:r>
      <w:r>
        <w:rPr>
          <w:rFonts w:ascii="Times New Roman"/>
          <w:b/>
          <w:i w:val="false"/>
          <w:color w:val="000080"/>
          <w:sz w:val="28"/>
        </w:rPr>
        <w:t>мемлекеттік қызмет 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жерді тұрақты пайдалану құқығына актілерді ресімдеу жөніндегі мемлекеттік қызмет көрсету тәртібін белгілейді (бұдан әрі - мемлекеттік қызмет).</w:t>
      </w:r>
      <w:r>
        <w:br/>
      </w:r>
      <w:r>
        <w:rPr>
          <w:rFonts w:ascii="Times New Roman"/>
          <w:b w:val="false"/>
          <w:i w:val="false"/>
          <w:color w:val="000000"/>
          <w:sz w:val="28"/>
        </w:rPr>
        <w:t>
      Жерді тұрақты пайдалану құқығына актісі жер, құқықтық және қала құрылысы кадастрларын жүргізу мақсатында қажетті, жер учаскесінің сәйкестендіру сипаттамаларын қамтитын жер учаскесіне сәйкестендіру құжаты болып табылады.</w:t>
      </w:r>
      <w:r>
        <w:br/>
      </w:r>
      <w:r>
        <w:rPr>
          <w:rFonts w:ascii="Times New Roman"/>
          <w:b w:val="false"/>
          <w:i w:val="false"/>
          <w:color w:val="000000"/>
          <w:sz w:val="28"/>
        </w:rPr>
        <w:t>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құқығын сатып алған мемлекеттік емес заңды тұлғаларды қайта ұйымдастыру кезіндегі табыстау актісі немесе бөлу балансы.</w:t>
      </w:r>
      <w:r>
        <w:br/>
      </w:r>
      <w:r>
        <w:rPr>
          <w:rFonts w:ascii="Times New Roman"/>
          <w:b w:val="false"/>
          <w:i w:val="false"/>
          <w:color w:val="000000"/>
          <w:sz w:val="28"/>
        </w:rPr>
        <w:t>
      2. Көрсетілетін мемлекеттік қызмет: автоматтандырылмаған.</w:t>
      </w:r>
      <w:r>
        <w:br/>
      </w:r>
      <w:r>
        <w:rPr>
          <w:rFonts w:ascii="Times New Roman"/>
          <w:b w:val="false"/>
          <w:i w:val="false"/>
          <w:color w:val="000000"/>
          <w:sz w:val="28"/>
        </w:rPr>
        <w:t>
      3. Мемлекеттік қызмет 20 маусым 2003 жылғы N442 Қазақстан Республикасы Жер кодексінің 14-1 бабы 3 тармағы 13 тармақшасы негізінде көрсетіледі.</w:t>
      </w:r>
      <w:r>
        <w:br/>
      </w:r>
      <w:r>
        <w:rPr>
          <w:rFonts w:ascii="Times New Roman"/>
          <w:b w:val="false"/>
          <w:i w:val="false"/>
          <w:color w:val="000000"/>
          <w:sz w:val="28"/>
        </w:rPr>
        <w:t>
      4. Мемлекеттік қызметті Дулати көшесі, 3 мекен-жайы бойынша орналасқан Шымкент қаласының жер қатынастары бөлімі көрсетеді.</w:t>
      </w:r>
      <w:r>
        <w:br/>
      </w:r>
      <w:r>
        <w:rPr>
          <w:rFonts w:ascii="Times New Roman"/>
          <w:b w:val="false"/>
          <w:i w:val="false"/>
          <w:color w:val="000000"/>
          <w:sz w:val="28"/>
        </w:rPr>
        <w:t>
      5. Мемлекеттік қызмет көрсетуді аяқтау нысаны жерді тұрақты пайдалану құқығына актіні беру болып табылады.</w:t>
      </w:r>
      <w:r>
        <w:br/>
      </w:r>
      <w:r>
        <w:rPr>
          <w:rFonts w:ascii="Times New Roman"/>
          <w:b w:val="false"/>
          <w:i w:val="false"/>
          <w:color w:val="000000"/>
          <w:sz w:val="28"/>
        </w:rPr>
        <w:t>
      6. Мемлекеттік қызмет келесі мемлекеттңк жер пайдаланушыларға:</w:t>
      </w:r>
      <w:r>
        <w:br/>
      </w:r>
      <w:r>
        <w:rPr>
          <w:rFonts w:ascii="Times New Roman"/>
          <w:b w:val="false"/>
          <w:i w:val="false"/>
          <w:color w:val="000000"/>
          <w:sz w:val="28"/>
        </w:rPr>
        <w:t>
      1) кондоминиум объектңлерңндегң үйлердң (құрылыстарды, ғимараттарды), үй-жайларды шаруашылық жүргңзу құқығымен немесе оралымды басқару құқығымен иеленетңн заңды тұлғаларға;</w:t>
      </w:r>
      <w:r>
        <w:br/>
      </w:r>
      <w:r>
        <w:rPr>
          <w:rFonts w:ascii="Times New Roman"/>
          <w:b w:val="false"/>
          <w:i w:val="false"/>
          <w:color w:val="000000"/>
          <w:sz w:val="28"/>
        </w:rPr>
        <w:t>
      2) ауыл шаруашылығы және орман шаруашылығы өндірісін жүзеге асыратын заңды тұлғаларға, сондай-ақ ғылыми-зерттеу, тәжірибе және оқу мақсаттарына;</w:t>
      </w:r>
      <w:r>
        <w:br/>
      </w:r>
      <w:r>
        <w:rPr>
          <w:rFonts w:ascii="Times New Roman"/>
          <w:b w:val="false"/>
          <w:i w:val="false"/>
          <w:color w:val="000000"/>
          <w:sz w:val="28"/>
        </w:rPr>
        <w:t>
      3) ерекше қорғалатын табиғи аумақтар жерңнде жер пайдалануды жүзеге асыратын заңды тұлғаларға көрсетіледі (бұдан әрі - өтініш беруші).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өтініш беруші тиісті құжаттарды тапсырған сәттен бастап, мемлекеттік қызмет көрсету мерзімі: 30 күннің ішінде;</w:t>
      </w:r>
      <w:r>
        <w:br/>
      </w:r>
      <w:r>
        <w:rPr>
          <w:rFonts w:ascii="Times New Roman"/>
          <w:b w:val="false"/>
          <w:i w:val="false"/>
          <w:color w:val="000000"/>
          <w:sz w:val="28"/>
        </w:rPr>
        <w:t>
      2) тиісті құжаттарды тапсыру үшін, кезек күту уақыты ең көп дегенде: 40 минуттан аспауы тиіс;</w:t>
      </w:r>
      <w:r>
        <w:br/>
      </w:r>
      <w:r>
        <w:rPr>
          <w:rFonts w:ascii="Times New Roman"/>
          <w:b w:val="false"/>
          <w:i w:val="false"/>
          <w:color w:val="000000"/>
          <w:sz w:val="28"/>
        </w:rPr>
        <w:t>
      3) құжаттарды қайта алу үшін кезекте күту уақыты ең көп дегенде: 30 минуттан аспауы тиіс.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xml:space="preserve">
      9. Мемлекеттік қызмет көрсету тәртібі және қажетті құжаттар туралы толық ақпарат, олардың үлгілері және оларды толтыру туралы толық ақпарат, Шымкент қаласы әкімдігінің веб-сайтында - </w:t>
      </w:r>
      <w:r>
        <w:rPr>
          <w:rFonts w:ascii="Times New Roman"/>
          <w:b w:val="false"/>
          <w:i w:val="false"/>
          <w:color w:val="000000"/>
          <w:sz w:val="28"/>
          <w:u w:val="single"/>
        </w:rPr>
        <w:t>www.akimat.net</w:t>
      </w:r>
      <w:r>
        <w:rPr>
          <w:rFonts w:ascii="Times New Roman"/>
          <w:b w:val="false"/>
          <w:i w:val="false"/>
          <w:color w:val="000000"/>
          <w:sz w:val="28"/>
        </w:rPr>
        <w:t xml:space="preserve"> және Дулати көшесі, 3 мекен-жайы бойынша орналасқан Шымкент қаласының жер қатынастары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Мемлекеттік қызмет аптасына бес күн көрсетіледі, түскі ас үзілісін есептемегенде. Қабылдау, алдын-ала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жер қатынастары бөлімі бөлмелері ғимараттың бірінші қабатында орналасқан, күту залы, қажетті құжаттар тізімі және оларды толтыру үлгілері ілінген стендтермен жабдықталған құжаттар толтыратын орындары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 көрсетілу үшін өтініш беруші мыналарды:</w:t>
      </w:r>
      <w:r>
        <w:br/>
      </w:r>
      <w:r>
        <w:rPr>
          <w:rFonts w:ascii="Times New Roman"/>
          <w:b w:val="false"/>
          <w:i w:val="false"/>
          <w:color w:val="000000"/>
          <w:sz w:val="28"/>
        </w:rPr>
        <w:t>
Шымкент қаласының жер қатынастары бөлімінің қабылдау жүргізетін қызметкерімен берілген бланкіні толтырған өтінішін;</w:t>
      </w:r>
      <w:r>
        <w:br/>
      </w:r>
      <w:r>
        <w:rPr>
          <w:rFonts w:ascii="Times New Roman"/>
          <w:b w:val="false"/>
          <w:i w:val="false"/>
          <w:color w:val="000000"/>
          <w:sz w:val="28"/>
        </w:rPr>
        <w:t>
      заңды тұлғалар - заңды тұлғаны мемлекеттік тіркеу туралы куәліктің көшірмесін;</w:t>
      </w:r>
      <w:r>
        <w:br/>
      </w:r>
      <w:r>
        <w:rPr>
          <w:rFonts w:ascii="Times New Roman"/>
          <w:b w:val="false"/>
          <w:i w:val="false"/>
          <w:color w:val="000000"/>
          <w:sz w:val="28"/>
        </w:rPr>
        <w:t>
      салық төлеушінің тіркеу нөмірінің көшірмесін (СТТН);</w:t>
      </w:r>
      <w:r>
        <w:br/>
      </w:r>
      <w:r>
        <w:rPr>
          <w:rFonts w:ascii="Times New Roman"/>
          <w:b w:val="false"/>
          <w:i w:val="false"/>
          <w:color w:val="000000"/>
          <w:sz w:val="28"/>
        </w:rPr>
        <w:t>
нотариат куәландырған жер учаскесіне құқық белгілейтін құжаттың көшірмесін тапсырады.</w:t>
      </w:r>
      <w:r>
        <w:br/>
      </w:r>
      <w:r>
        <w:rPr>
          <w:rFonts w:ascii="Times New Roman"/>
          <w:b w:val="false"/>
          <w:i w:val="false"/>
          <w:color w:val="000000"/>
          <w:sz w:val="28"/>
        </w:rPr>
        <w:t>
      13. Дулати көшесі, 3 мекен-жайы бойынша орналасқан Шымкент қаласының жер қатынастары бөлімінің қызметкері</w:t>
      </w:r>
      <w:r>
        <w:br/>
      </w:r>
      <w:r>
        <w:rPr>
          <w:rFonts w:ascii="Times New Roman"/>
          <w:b w:val="false"/>
          <w:i w:val="false"/>
          <w:color w:val="000000"/>
          <w:sz w:val="28"/>
        </w:rPr>
        <w:t xml:space="preserve">
бланкілерді береді, сондай-ақ бланк нысандары Шымкент қаласы әкімдігінің </w:t>
      </w:r>
      <w:r>
        <w:rPr>
          <w:rFonts w:ascii="Times New Roman"/>
          <w:b w:val="false"/>
          <w:i w:val="false"/>
          <w:color w:val="000000"/>
          <w:sz w:val="28"/>
          <w:u w:val="single"/>
        </w:rPr>
        <w:t>www.akimat.net</w:t>
      </w:r>
      <w:r>
        <w:rPr>
          <w:rFonts w:ascii="Times New Roman"/>
          <w:b w:val="false"/>
          <w:i w:val="false"/>
          <w:color w:val="000000"/>
          <w:sz w:val="28"/>
        </w:rPr>
        <w:t xml:space="preserve"> веб-сайтында орналастырылған.</w:t>
      </w:r>
      <w:r>
        <w:br/>
      </w:r>
      <w:r>
        <w:rPr>
          <w:rFonts w:ascii="Times New Roman"/>
          <w:b w:val="false"/>
          <w:i w:val="false"/>
          <w:color w:val="000000"/>
          <w:sz w:val="28"/>
        </w:rPr>
        <w:t>
      14. 12 тармақта көрсетілген құжаттар Дулати көшесі, 3 мекен-жайы бойынша орналасқан Шымкент қаласының жер қатынастары бөліміне ұсынылады.</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Жерді тұрақты пайдалану құқығына актісі өтініш берушінің өкілі өзі келіп жеке басын куәландыратын құжат және қолхат көрсетілгеннен кейін беріледі.</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жер қатынастары бөлімінің жұмысы адамның конституциялық құқығын, қызметтік міндетін орындауда заңдылықты сақтауға негізделеді және сыпайылық, толық ақпараттар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қаласының жер қатынастары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Мемлекеттік қызметтің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қаласының жер қатынастары бөлімі меңгерушісі атына жазылады.</w:t>
      </w:r>
      <w:r>
        <w:br/>
      </w:r>
      <w:r>
        <w:rPr>
          <w:rFonts w:ascii="Times New Roman"/>
          <w:b w:val="false"/>
          <w:i w:val="false"/>
          <w:color w:val="000000"/>
          <w:sz w:val="28"/>
        </w:rPr>
        <w:t>
      22. Шағымдар жазбаша түрде пошта арқылы, электрондық пошта арқылы немесе Шымкент қаласы әкімі аппаратының және/немесе Шымкент қаласының жер қатынастары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қаласының жер қатынастары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почта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xml:space="preserve">      24. Шымкент қаласының жер қатынастары бөлімінің меңгерушісінің мекен-жайы: Дулати көшесі, 3, қабылдау бөлмесінің телефоны 53-56-58, Шымкент қаласы әкімдігінің веб-сайты - </w:t>
      </w:r>
      <w:r>
        <w:rPr>
          <w:rFonts w:ascii="Times New Roman"/>
          <w:b w:val="false"/>
          <w:i w:val="false"/>
          <w:color w:val="000000"/>
          <w:sz w:val="28"/>
          <w:u w:val="single"/>
        </w:rPr>
        <w:t>www.akimat.net</w:t>
      </w:r>
      <w:r>
        <w:rPr>
          <w:rFonts w:ascii="Times New Roman"/>
          <w:b w:val="false"/>
          <w:i w:val="false"/>
          <w:color w:val="000000"/>
          <w:sz w:val="28"/>
        </w:rPr>
        <w:t>.</w:t>
      </w:r>
      <w:r>
        <w:br/>
      </w:r>
      <w:r>
        <w:rPr>
          <w:rFonts w:ascii="Times New Roman"/>
          <w:b w:val="false"/>
          <w:i w:val="false"/>
          <w:color w:val="000000"/>
          <w:sz w:val="28"/>
        </w:rPr>
        <w:t>
      Шымкент қаласының жер қатынастары бөлімінің меңгерушісінің жұмыс кестесі: аптасына бес күн, түскі ас үзілісін есептемегенде. Азаматтарды қабылдау әр сәрсенбі күні сағат 15.00-ден 17.00-ге дейін іске асырылады.</w:t>
      </w:r>
      <w:r>
        <w:br/>
      </w:r>
      <w:r>
        <w:rPr>
          <w:rFonts w:ascii="Times New Roman"/>
          <w:b w:val="false"/>
          <w:i w:val="false"/>
          <w:color w:val="000000"/>
          <w:sz w:val="28"/>
        </w:rPr>
        <w:t xml:space="preserve">
      Шымкент қаласы әкімдігінің мекен жайы: Шымкент қаласы, Тыныбаева көшесі 49, қабылдау бөлмесінің телефоны 53-00-12, Шымкент қаласы әкімдігінің веб-сайты - </w:t>
      </w:r>
      <w:r>
        <w:rPr>
          <w:rFonts w:ascii="Times New Roman"/>
          <w:b w:val="false"/>
          <w:i w:val="false"/>
          <w:color w:val="000000"/>
          <w:sz w:val="28"/>
          <w:u w:val="single"/>
        </w:rPr>
        <w:t>www.akimat.net</w:t>
      </w:r>
      <w:r>
        <w:rPr>
          <w:rFonts w:ascii="Times New Roman"/>
          <w:b w:val="false"/>
          <w:i w:val="false"/>
          <w:color w:val="000000"/>
          <w:sz w:val="28"/>
        </w:rPr>
        <w:t>.</w:t>
      </w:r>
      <w:r>
        <w:br/>
      </w:r>
      <w:r>
        <w:rPr>
          <w:rFonts w:ascii="Times New Roman"/>
          <w:b w:val="false"/>
          <w:i w:val="false"/>
          <w:color w:val="000000"/>
          <w:sz w:val="28"/>
        </w:rPr>
        <w:t xml:space="preserve">
      25. Шымкент қаласының жер қатынастары бөлімінің сенім телефоны -53-05-08.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w:t>
      </w:r>
      <w:r>
        <w:br/>
      </w:r>
      <w:r>
        <w:rPr>
          <w:rFonts w:ascii="Times New Roman"/>
          <w:b w:val="false"/>
          <w:i w:val="false"/>
          <w:color w:val="000000"/>
          <w:sz w:val="28"/>
        </w:rPr>
        <w:t xml:space="preserve">
стандартына қосымша </w:t>
      </w:r>
    </w:p>
    <w:p>
      <w:pPr>
        <w:spacing w:after="0"/>
        <w:ind w:left="0"/>
        <w:jc w:val="both"/>
      </w:pPr>
      <w:r>
        <w:rPr>
          <w:rFonts w:ascii="Times New Roman"/>
          <w:b/>
          <w:i w:val="false"/>
          <w:color w:val="000000"/>
          <w:sz w:val="28"/>
        </w:rPr>
        <w:t>      Сапа және қолжетімділік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4"/>
        <w:gridCol w:w="2378"/>
        <w:gridCol w:w="2396"/>
        <w:gridCol w:w="2342"/>
      </w:tblGrid>
      <w:tr>
        <w:trPr>
          <w:trHeight w:val="90" w:hRule="atLeast"/>
        </w:trPr>
        <w:tc>
          <w:tcPr>
            <w:tcW w:w="4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Сапа және қолжетімділік</w:t>
            </w:r>
            <w:r>
              <w:br/>
            </w:r>
            <w:r>
              <w:rPr>
                <w:rFonts w:ascii="Times New Roman"/>
                <w:b w:val="false"/>
                <w:i w:val="false"/>
                <w:color w:val="000000"/>
                <w:sz w:val="20"/>
              </w:rPr>
              <w:t>
көрсеткіштері</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нор-</w:t>
            </w:r>
            <w:r>
              <w:br/>
            </w:r>
            <w:r>
              <w:rPr>
                <w:rFonts w:ascii="Times New Roman"/>
                <w:b w:val="false"/>
                <w:i w:val="false"/>
                <w:color w:val="000000"/>
                <w:sz w:val="20"/>
              </w:rPr>
              <w:t>
мативтік</w:t>
            </w:r>
            <w:r>
              <w:br/>
            </w:r>
            <w:r>
              <w:rPr>
                <w:rFonts w:ascii="Times New Roman"/>
                <w:b w:val="false"/>
                <w:i w:val="false"/>
                <w:color w:val="000000"/>
                <w:sz w:val="20"/>
              </w:rPr>
              <w:t>
мәні</w:t>
            </w:r>
          </w:p>
        </w:tc>
        <w:tc>
          <w:tcPr>
            <w:tcW w:w="2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3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ағым-</w:t>
            </w:r>
            <w:r>
              <w:br/>
            </w:r>
            <w:r>
              <w:rPr>
                <w:rFonts w:ascii="Times New Roman"/>
                <w:b w:val="false"/>
                <w:i w:val="false"/>
                <w:color w:val="000000"/>
                <w:sz w:val="20"/>
              </w:rPr>
              <w:t>
дағы жыл-</w:t>
            </w:r>
            <w:r>
              <w:br/>
            </w:r>
            <w:r>
              <w:rPr>
                <w:rFonts w:ascii="Times New Roman"/>
                <w:b w:val="false"/>
                <w:i w:val="false"/>
                <w:color w:val="000000"/>
                <w:sz w:val="20"/>
              </w:rPr>
              <w:t>
дағы ныса-</w:t>
            </w:r>
            <w:r>
              <w:br/>
            </w:r>
            <w:r>
              <w:rPr>
                <w:rFonts w:ascii="Times New Roman"/>
                <w:b w:val="false"/>
                <w:i w:val="false"/>
                <w:color w:val="000000"/>
                <w:sz w:val="20"/>
              </w:rPr>
              <w:t>
налы мәні</w:t>
            </w:r>
          </w:p>
        </w:tc>
      </w:tr>
      <w:tr>
        <w:trPr>
          <w:trHeight w:val="465" w:hRule="atLeast"/>
        </w:trPr>
        <w:tc>
          <w:tcPr>
            <w:tcW w:w="4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w:t>
            </w:r>
          </w:p>
        </w:tc>
        <w:tc>
          <w:tcPr>
            <w:tcW w:w="23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90" w:hRule="atLeast"/>
        </w:trPr>
        <w:tc>
          <w:tcPr>
            <w:tcW w:w="4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тапсырған</w:t>
            </w:r>
            <w:r>
              <w:br/>
            </w:r>
            <w:r>
              <w:rPr>
                <w:rFonts w:ascii="Times New Roman"/>
                <w:b w:val="false"/>
                <w:i w:val="false"/>
                <w:color w:val="000000"/>
                <w:sz w:val="20"/>
              </w:rPr>
              <w:t>
сәттен бастап белгіленген</w:t>
            </w:r>
            <w:r>
              <w:br/>
            </w:r>
            <w:r>
              <w:rPr>
                <w:rFonts w:ascii="Times New Roman"/>
                <w:b w:val="false"/>
                <w:i w:val="false"/>
                <w:color w:val="000000"/>
                <w:sz w:val="20"/>
              </w:rPr>
              <w:t>
мерзімде қызметті ұсыну</w:t>
            </w:r>
            <w:r>
              <w:br/>
            </w:r>
            <w:r>
              <w:rPr>
                <w:rFonts w:ascii="Times New Roman"/>
                <w:b w:val="false"/>
                <w:i w:val="false"/>
                <w:color w:val="000000"/>
                <w:sz w:val="20"/>
              </w:rPr>
              <w:t>
оқиғаларының % (үлесі)</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 кезекте</w:t>
            </w:r>
            <w:r>
              <w:br/>
            </w:r>
            <w:r>
              <w:rPr>
                <w:rFonts w:ascii="Times New Roman"/>
                <w:b w:val="false"/>
                <w:i w:val="false"/>
                <w:color w:val="000000"/>
                <w:sz w:val="20"/>
              </w:rPr>
              <w:t>
40 минуттан аспайтын</w:t>
            </w:r>
            <w:r>
              <w:br/>
            </w:r>
            <w:r>
              <w:rPr>
                <w:rFonts w:ascii="Times New Roman"/>
                <w:b w:val="false"/>
                <w:i w:val="false"/>
                <w:color w:val="000000"/>
                <w:sz w:val="20"/>
              </w:rPr>
              <w:t>
уақыт күткен тұтынушылар-</w:t>
            </w:r>
            <w:r>
              <w:br/>
            </w:r>
            <w:r>
              <w:rPr>
                <w:rFonts w:ascii="Times New Roman"/>
                <w:b w:val="false"/>
                <w:i w:val="false"/>
                <w:color w:val="000000"/>
                <w:sz w:val="20"/>
              </w:rPr>
              <w:t xml:space="preserve">
дың % (үлесі) </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w:t>
            </w:r>
            <w:r>
              <w:br/>
            </w:r>
            <w:r>
              <w:rPr>
                <w:rFonts w:ascii="Times New Roman"/>
                <w:b w:val="false"/>
                <w:i w:val="false"/>
                <w:color w:val="000000"/>
                <w:sz w:val="20"/>
              </w:rPr>
              <w:t>
рісінің сапасына қанағат-</w:t>
            </w:r>
            <w:r>
              <w:br/>
            </w:r>
            <w:r>
              <w:rPr>
                <w:rFonts w:ascii="Times New Roman"/>
                <w:b w:val="false"/>
                <w:i w:val="false"/>
                <w:color w:val="000000"/>
                <w:sz w:val="20"/>
              </w:rPr>
              <w:t>
танған тұтынушылардың %</w:t>
            </w:r>
            <w:r>
              <w:br/>
            </w:r>
            <w:r>
              <w:rPr>
                <w:rFonts w:ascii="Times New Roman"/>
                <w:b w:val="false"/>
                <w:i w:val="false"/>
                <w:color w:val="000000"/>
                <w:sz w:val="20"/>
              </w:rPr>
              <w:t>
(үлесі)</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w:t>
            </w:r>
            <w:r>
              <w:br/>
            </w:r>
            <w:r>
              <w:rPr>
                <w:rFonts w:ascii="Times New Roman"/>
                <w:b w:val="false"/>
                <w:i w:val="false"/>
                <w:color w:val="000000"/>
                <w:sz w:val="20"/>
              </w:rPr>
              <w:t>
тұлға дұрыс ресімдеген</w:t>
            </w:r>
            <w:r>
              <w:br/>
            </w:r>
            <w:r>
              <w:rPr>
                <w:rFonts w:ascii="Times New Roman"/>
                <w:b w:val="false"/>
                <w:i w:val="false"/>
                <w:color w:val="000000"/>
                <w:sz w:val="20"/>
              </w:rPr>
              <w:t>
жағдайдың (жүргізілген</w:t>
            </w:r>
            <w:r>
              <w:br/>
            </w:r>
            <w:r>
              <w:rPr>
                <w:rFonts w:ascii="Times New Roman"/>
                <w:b w:val="false"/>
                <w:i w:val="false"/>
                <w:color w:val="000000"/>
                <w:sz w:val="20"/>
              </w:rPr>
              <w:t>
төлемдер, есеп айырысу-</w:t>
            </w:r>
            <w:r>
              <w:br/>
            </w:r>
            <w:r>
              <w:rPr>
                <w:rFonts w:ascii="Times New Roman"/>
                <w:b w:val="false"/>
                <w:i w:val="false"/>
                <w:color w:val="000000"/>
                <w:sz w:val="20"/>
              </w:rPr>
              <w:t>
лар) % (үлесі)</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w:t>
            </w:r>
            <w:r>
              <w:br/>
            </w:r>
            <w:r>
              <w:rPr>
                <w:rFonts w:ascii="Times New Roman"/>
                <w:b w:val="false"/>
                <w:i w:val="false"/>
                <w:color w:val="000000"/>
                <w:sz w:val="20"/>
              </w:rPr>
              <w:t>
тібі туралы сапаға және</w:t>
            </w:r>
            <w:r>
              <w:br/>
            </w:r>
            <w:r>
              <w:rPr>
                <w:rFonts w:ascii="Times New Roman"/>
                <w:b w:val="false"/>
                <w:i w:val="false"/>
                <w:color w:val="000000"/>
                <w:sz w:val="20"/>
              </w:rPr>
              <w:t>
ақпаратқа қанағаттанған</w:t>
            </w:r>
            <w:r>
              <w:br/>
            </w:r>
            <w:r>
              <w:rPr>
                <w:rFonts w:ascii="Times New Roman"/>
                <w:b w:val="false"/>
                <w:i w:val="false"/>
                <w:color w:val="000000"/>
                <w:sz w:val="20"/>
              </w:rPr>
              <w:t>
тұтынушылардың % (үлесі)</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3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w:t>
            </w:r>
            <w:r>
              <w:br/>
            </w:r>
            <w:r>
              <w:rPr>
                <w:rFonts w:ascii="Times New Roman"/>
                <w:b w:val="false"/>
                <w:i w:val="false"/>
                <w:color w:val="000000"/>
                <w:sz w:val="20"/>
              </w:rPr>
              <w:t>
бірінші реттен тапсырған</w:t>
            </w:r>
            <w:r>
              <w:br/>
            </w:r>
            <w:r>
              <w:rPr>
                <w:rFonts w:ascii="Times New Roman"/>
                <w:b w:val="false"/>
                <w:i w:val="false"/>
                <w:color w:val="000000"/>
                <w:sz w:val="20"/>
              </w:rPr>
              <w:t>
оқиғалардың % (үлесі)</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r>
        <w:trPr>
          <w:trHeight w:val="90" w:hRule="atLeast"/>
        </w:trPr>
        <w:tc>
          <w:tcPr>
            <w:tcW w:w="4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w:t>
            </w:r>
            <w:r>
              <w:br/>
            </w:r>
            <w:r>
              <w:rPr>
                <w:rFonts w:ascii="Times New Roman"/>
                <w:b w:val="false"/>
                <w:i w:val="false"/>
                <w:color w:val="000000"/>
                <w:sz w:val="20"/>
              </w:rPr>
              <w:t>
ақпарат % (үлесі)</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c>
          <w:tcPr>
            <w:tcW w:w="23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 көрсетіл-</w:t>
            </w:r>
            <w:r>
              <w:br/>
            </w:r>
            <w:r>
              <w:rPr>
                <w:rFonts w:ascii="Times New Roman"/>
                <w:b w:val="false"/>
                <w:i w:val="false"/>
                <w:color w:val="000000"/>
                <w:sz w:val="20"/>
              </w:rPr>
              <w:t>
ген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шағымдардың % (үлесі)</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3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w:t>
            </w:r>
            <w:r>
              <w:br/>
            </w:r>
            <w:r>
              <w:rPr>
                <w:rFonts w:ascii="Times New Roman"/>
                <w:b w:val="false"/>
                <w:i w:val="false"/>
                <w:color w:val="000000"/>
                <w:sz w:val="20"/>
              </w:rPr>
              <w:t>
қаралған және қанағаттан-</w:t>
            </w:r>
            <w:r>
              <w:br/>
            </w:r>
            <w:r>
              <w:rPr>
                <w:rFonts w:ascii="Times New Roman"/>
                <w:b w:val="false"/>
                <w:i w:val="false"/>
                <w:color w:val="000000"/>
                <w:sz w:val="20"/>
              </w:rPr>
              <w:t>
дырылған негізделген</w:t>
            </w:r>
            <w:r>
              <w:br/>
            </w:r>
            <w:r>
              <w:rPr>
                <w:rFonts w:ascii="Times New Roman"/>
                <w:b w:val="false"/>
                <w:i w:val="false"/>
                <w:color w:val="000000"/>
                <w:sz w:val="20"/>
              </w:rPr>
              <w:t>
шағымдардың % (үлесі)</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қолда-</w:t>
            </w:r>
            <w:r>
              <w:br/>
            </w:r>
            <w:r>
              <w:rPr>
                <w:rFonts w:ascii="Times New Roman"/>
                <w:b w:val="false"/>
                <w:i w:val="false"/>
                <w:color w:val="000000"/>
                <w:sz w:val="20"/>
              </w:rPr>
              <w:t>
ныстағы тәртібіне қана-</w:t>
            </w:r>
            <w:r>
              <w:br/>
            </w:r>
            <w:r>
              <w:rPr>
                <w:rFonts w:ascii="Times New Roman"/>
                <w:b w:val="false"/>
                <w:i w:val="false"/>
                <w:color w:val="000000"/>
                <w:sz w:val="20"/>
              </w:rPr>
              <w:t>
ғаттанған тұтынушылардың</w:t>
            </w:r>
            <w:r>
              <w:br/>
            </w:r>
            <w:r>
              <w:rPr>
                <w:rFonts w:ascii="Times New Roman"/>
                <w:b w:val="false"/>
                <w:i w:val="false"/>
                <w:color w:val="000000"/>
                <w:sz w:val="20"/>
              </w:rPr>
              <w:t>
% (үлесі)</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w:t>
            </w:r>
            <w:r>
              <w:br/>
            </w:r>
            <w:r>
              <w:rPr>
                <w:rFonts w:ascii="Times New Roman"/>
                <w:b w:val="false"/>
                <w:i w:val="false"/>
                <w:color w:val="000000"/>
                <w:sz w:val="20"/>
              </w:rPr>
              <w:t>
лардың % (үлесі)</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c>
          <w:tcPr>
            <w:tcW w:w="23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қанағаттан-</w:t>
            </w:r>
            <w:r>
              <w:br/>
            </w:r>
            <w:r>
              <w:rPr>
                <w:rFonts w:ascii="Times New Roman"/>
                <w:b w:val="false"/>
                <w:i w:val="false"/>
                <w:color w:val="000000"/>
                <w:sz w:val="20"/>
              </w:rPr>
              <w:t>
ған тұтынушылардың %</w:t>
            </w:r>
            <w:r>
              <w:br/>
            </w:r>
            <w:r>
              <w:rPr>
                <w:rFonts w:ascii="Times New Roman"/>
                <w:b w:val="false"/>
                <w:i w:val="false"/>
                <w:color w:val="000000"/>
                <w:sz w:val="20"/>
              </w:rPr>
              <w:t>
(үлесі)</w:t>
            </w:r>
          </w:p>
        </w:tc>
        <w:tc>
          <w:tcPr>
            <w:tcW w:w="2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N 2046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"Уақытша: өтеулі (ұзақ мерзімді, қысқа мерзімді) жер</w:t>
      </w:r>
      <w:r>
        <w:br/>
      </w:r>
      <w:r>
        <w:rPr>
          <w:rFonts w:ascii="Times New Roman"/>
          <w:b w:val="false"/>
          <w:i w:val="false"/>
          <w:color w:val="000000"/>
          <w:sz w:val="28"/>
        </w:rPr>
        <w:t>
</w:t>
      </w:r>
      <w:r>
        <w:rPr>
          <w:rFonts w:ascii="Times New Roman"/>
          <w:b/>
          <w:i w:val="false"/>
          <w:color w:val="000080"/>
          <w:sz w:val="28"/>
        </w:rPr>
        <w:t>пайдалану (жалдау) құқығына актілерді ресімдеу"</w:t>
      </w:r>
      <w:r>
        <w:br/>
      </w:r>
      <w:r>
        <w:rPr>
          <w:rFonts w:ascii="Times New Roman"/>
          <w:b w:val="false"/>
          <w:i w:val="false"/>
          <w:color w:val="000000"/>
          <w:sz w:val="28"/>
        </w:rPr>
        <w:t>
</w:t>
      </w:r>
      <w:r>
        <w:rPr>
          <w:rFonts w:ascii="Times New Roman"/>
          <w:b/>
          <w:i w:val="false"/>
          <w:color w:val="000080"/>
          <w:sz w:val="28"/>
        </w:rPr>
        <w:t>мемлекеттік қызмет 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уақытша: өтеулі (ұзақ мерзімді, қысқа мерзімді) жер пайдалану (жалдау) құқығына актілерді ресімдеу жөніндегі мемлекеттік қызмет көрсету тәртібін белгілейді (бұдан әрі - мемлекеттік қызмет).</w:t>
      </w:r>
      <w:r>
        <w:br/>
      </w:r>
      <w:r>
        <w:rPr>
          <w:rFonts w:ascii="Times New Roman"/>
          <w:b w:val="false"/>
          <w:i w:val="false"/>
          <w:color w:val="000000"/>
          <w:sz w:val="28"/>
        </w:rPr>
        <w:t>
      уақытша: өтеулі (ұзақ мерзімді, қысқа мерзімді) жер пайдалану (жалдау) құқығына актісі жер, құқықтық және қала құрылысы кадастрларын жүргізу мақсатында қажетті, жер учаскесінің сәйкестендіру сипаттамаларын қамтитын жер учаскесіне сәйкестендіру құжаты болып табылады.</w:t>
      </w:r>
      <w:r>
        <w:br/>
      </w:r>
      <w:r>
        <w:rPr>
          <w:rFonts w:ascii="Times New Roman"/>
          <w:b w:val="false"/>
          <w:i w:val="false"/>
          <w:color w:val="000000"/>
          <w:sz w:val="28"/>
        </w:rPr>
        <w:t>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құқығын сатып алған мемлекеттік емес заңды тұлғаларды қайта ұйымдастыру кезіндегі табыстау актісі немесе бөлу балансы.</w:t>
      </w:r>
      <w:r>
        <w:br/>
      </w:r>
      <w:r>
        <w:rPr>
          <w:rFonts w:ascii="Times New Roman"/>
          <w:b w:val="false"/>
          <w:i w:val="false"/>
          <w:color w:val="000000"/>
          <w:sz w:val="28"/>
        </w:rPr>
        <w:t>
      2. Көрсетілетін мемлекеттік қызмет: автоматтандырылмаған.</w:t>
      </w:r>
      <w:r>
        <w:br/>
      </w:r>
      <w:r>
        <w:rPr>
          <w:rFonts w:ascii="Times New Roman"/>
          <w:b w:val="false"/>
          <w:i w:val="false"/>
          <w:color w:val="000000"/>
          <w:sz w:val="28"/>
        </w:rPr>
        <w:t>
      3. Мемлекеттік қызмет 20 маусым 2003 жылғы N 442 Қазақстан Республикасы Жер кодексінің 14-1 бабы 3 тармағы 13 тармақшасы негізінде көрсетіледі.</w:t>
      </w:r>
      <w:r>
        <w:br/>
      </w:r>
      <w:r>
        <w:rPr>
          <w:rFonts w:ascii="Times New Roman"/>
          <w:b w:val="false"/>
          <w:i w:val="false"/>
          <w:color w:val="000000"/>
          <w:sz w:val="28"/>
        </w:rPr>
        <w:t>
      4. Мемлекеттік қызметті Дулати көшесі, 3 мекен-жайы бойынша орналасқан Шымкент қаласының жер қатынастары бөлімі көрсетеді.</w:t>
      </w:r>
      <w:r>
        <w:br/>
      </w:r>
      <w:r>
        <w:rPr>
          <w:rFonts w:ascii="Times New Roman"/>
          <w:b w:val="false"/>
          <w:i w:val="false"/>
          <w:color w:val="000000"/>
          <w:sz w:val="28"/>
        </w:rPr>
        <w:t>
      5. Мемлекеттік қызмет көрсетуді аяқтау нысаны уақытша: өтеулі (ұзақ мерзімді, қысқа мерзімді) жер пайдалану (жалдау) құқығына актіні беру болып табылады.</w:t>
      </w:r>
      <w:r>
        <w:br/>
      </w:r>
      <w:r>
        <w:rPr>
          <w:rFonts w:ascii="Times New Roman"/>
          <w:b w:val="false"/>
          <w:i w:val="false"/>
          <w:color w:val="000000"/>
          <w:sz w:val="28"/>
        </w:rPr>
        <w:t>
      6. Мемлекеттік қызмет Қазақстан Республикасы азаматтарына, шетел азаматтарына, және азаматтығы жоқ тұлғаларға және заңды тұлғаларға көрсетіледі (бұдан әрі - өтініш беруші).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өтініш беруші тиісті құжаттарды тапсырған сәттен бастап, мемлекеттік қызмет көрсету мерзімі: 30 күннің ішінде;</w:t>
      </w:r>
      <w:r>
        <w:br/>
      </w:r>
      <w:r>
        <w:rPr>
          <w:rFonts w:ascii="Times New Roman"/>
          <w:b w:val="false"/>
          <w:i w:val="false"/>
          <w:color w:val="000000"/>
          <w:sz w:val="28"/>
        </w:rPr>
        <w:t>
      2) тиісті құжаттарды тапсыру үшін, кезек күту уақыты ең көп дегенде: 40 минуттан аспауы тиіс;</w:t>
      </w:r>
      <w:r>
        <w:br/>
      </w:r>
      <w:r>
        <w:rPr>
          <w:rFonts w:ascii="Times New Roman"/>
          <w:b w:val="false"/>
          <w:i w:val="false"/>
          <w:color w:val="000000"/>
          <w:sz w:val="28"/>
        </w:rPr>
        <w:t>
      3) құжаттарды қайта алу үшін кезекте күту уақыты ең көп дегенде: 30 минуттан аспауы тиіс.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xml:space="preserve">
      9. Мемлекеттік қызмет көрсету тәртібі және қажетті құжаттар туралы толық ақпарат, олардың үлгілері және оларды толтыру туралы толық ақпарат, Шымкент қаласы әкімдігінің веб-сайтында - </w:t>
      </w:r>
      <w:r>
        <w:rPr>
          <w:rFonts w:ascii="Times New Roman"/>
          <w:b w:val="false"/>
          <w:i w:val="false"/>
          <w:color w:val="000000"/>
          <w:sz w:val="28"/>
          <w:u w:val="single"/>
        </w:rPr>
        <w:t>www.akimat.net</w:t>
      </w:r>
      <w:r>
        <w:rPr>
          <w:rFonts w:ascii="Times New Roman"/>
          <w:b w:val="false"/>
          <w:i w:val="false"/>
          <w:color w:val="000000"/>
          <w:sz w:val="28"/>
        </w:rPr>
        <w:t xml:space="preserve"> және Дулати көшесі, 3 мекен-жайы бойынша орналасқан Шымкент қаласының жер қатынастары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Мемлекеттік қызмет аптасына бес күн көрсетіледі, түскі ас үзілісін есептемегенде. Қабылдау, алдын-ала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жер қатынастары бөлімі бөлмелері ғимараттың бірінші қабатында орналасқан, күту залы, қажетті құжаттар тізімі және оларды толтыру үлгілері ілінген стендтермен жабдықталған құжаттар толтыратын орындары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 көрсетілу үшін өтініш беруші мыналарды:</w:t>
      </w:r>
      <w:r>
        <w:br/>
      </w:r>
      <w:r>
        <w:rPr>
          <w:rFonts w:ascii="Times New Roman"/>
          <w:b w:val="false"/>
          <w:i w:val="false"/>
          <w:color w:val="000000"/>
          <w:sz w:val="28"/>
        </w:rPr>
        <w:t>
      1)Шымкент қаласының жер қатынастары бөлімінің қабылдау жүргізетін қызметкерімен берілген бланкіні толтырған өтінішін;</w:t>
      </w:r>
      <w:r>
        <w:br/>
      </w:r>
      <w:r>
        <w:rPr>
          <w:rFonts w:ascii="Times New Roman"/>
          <w:b w:val="false"/>
          <w:i w:val="false"/>
          <w:color w:val="000000"/>
          <w:sz w:val="28"/>
        </w:rPr>
        <w:t>
      2)жеке тұлғалар - жеке басын куәландыратын құжаттың көшірмесін;</w:t>
      </w:r>
      <w:r>
        <w:br/>
      </w:r>
      <w:r>
        <w:rPr>
          <w:rFonts w:ascii="Times New Roman"/>
          <w:b w:val="false"/>
          <w:i w:val="false"/>
          <w:color w:val="000000"/>
          <w:sz w:val="28"/>
        </w:rPr>
        <w:t>
      3)заңды тұлғалар - заңды тұлғаны мемлекеттік тіркеу туралы куәліктің көшірмесін;</w:t>
      </w:r>
      <w:r>
        <w:br/>
      </w:r>
      <w:r>
        <w:rPr>
          <w:rFonts w:ascii="Times New Roman"/>
          <w:b w:val="false"/>
          <w:i w:val="false"/>
          <w:color w:val="000000"/>
          <w:sz w:val="28"/>
        </w:rPr>
        <w:t>
      4)салық төлеушінің тіркеу нөмірінің көшірмесін (СТТН);</w:t>
      </w:r>
      <w:r>
        <w:br/>
      </w:r>
      <w:r>
        <w:rPr>
          <w:rFonts w:ascii="Times New Roman"/>
          <w:b w:val="false"/>
          <w:i w:val="false"/>
          <w:color w:val="000000"/>
          <w:sz w:val="28"/>
        </w:rPr>
        <w:t>
      5)нотариат куәландырған жер учаскесіне құқық белгілейтін құжаттың көшірмесін тапсырады.</w:t>
      </w:r>
      <w:r>
        <w:br/>
      </w:r>
      <w:r>
        <w:rPr>
          <w:rFonts w:ascii="Times New Roman"/>
          <w:b w:val="false"/>
          <w:i w:val="false"/>
          <w:color w:val="000000"/>
          <w:sz w:val="28"/>
        </w:rPr>
        <w:t xml:space="preserve">
      13. Дулати көшесі, 3 мекен-жайы бойынша орналасқан Шымкент қаласының жер қатынастары бөлімінің қызметкері бланкілерді береді, сондай-ақ бланк нысандары Шымкент қаласы әкімдігінің </w:t>
      </w:r>
      <w:r>
        <w:rPr>
          <w:rFonts w:ascii="Times New Roman"/>
          <w:b w:val="false"/>
          <w:i w:val="false"/>
          <w:color w:val="000000"/>
          <w:sz w:val="28"/>
          <w:u w:val="single"/>
        </w:rPr>
        <w:t>www.akimat.net</w:t>
      </w:r>
      <w:r>
        <w:rPr>
          <w:rFonts w:ascii="Times New Roman"/>
          <w:b w:val="false"/>
          <w:i w:val="false"/>
          <w:color w:val="000000"/>
          <w:sz w:val="28"/>
        </w:rPr>
        <w:t xml:space="preserve"> веб-сайтында орналастырылған.</w:t>
      </w:r>
      <w:r>
        <w:br/>
      </w:r>
      <w:r>
        <w:rPr>
          <w:rFonts w:ascii="Times New Roman"/>
          <w:b w:val="false"/>
          <w:i w:val="false"/>
          <w:color w:val="000000"/>
          <w:sz w:val="28"/>
        </w:rPr>
        <w:t>
      14. 12 тармақта көрсетілген құжаттар Дулати көшесі, 3 мекен-жайы бойынша орналасқан Шымкент қаласының жер қатынастары бөліміне ұсынылады.</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Уақытша: өтеулі (ұзақ мерзімді, қысқа мерзімді) жер пайдалану (жалдау) құқығына актісі өтініш берушінің өзі келіп жеке басын куәландыратын құжат және қолхат көрсетілгеннен кейін беріледі.</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жер қатынастары бөлімінің жұмысы адамның конституциялық құқығын, қызметтік міндетін орындауда заңдылықты сақтауға негізделеді және сыпайылық, толық ақпараттар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қаласының жер қатынастары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Мемлекеттік қызметтің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қаласының жер қатынастары бөлімі меңгерушісі атына жазылады.</w:t>
      </w:r>
      <w:r>
        <w:br/>
      </w:r>
      <w:r>
        <w:rPr>
          <w:rFonts w:ascii="Times New Roman"/>
          <w:b w:val="false"/>
          <w:i w:val="false"/>
          <w:color w:val="000000"/>
          <w:sz w:val="28"/>
        </w:rPr>
        <w:t>
      22. Шағымдар жазбаша түрде пошта арқылы, электрондық пошта арқылы немесе Шымкент қаласы әкімі аппаратының және/немесе Шымкент қаласының жер қатынастары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қаласының жер қатынастары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почта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xml:space="preserve">      24. Шымкент қаласының жер қатынастары бөлімінің меңгерушісінің мекен-жайы: Дулати көшесі, 3, қабылдау бөлмесінің телефоны 53-56-58, Шымкент қаласы әкімдігінің веб-сайты - </w:t>
      </w:r>
      <w:r>
        <w:rPr>
          <w:rFonts w:ascii="Times New Roman"/>
          <w:b w:val="false"/>
          <w:i w:val="false"/>
          <w:color w:val="000000"/>
          <w:sz w:val="28"/>
          <w:u w:val="single"/>
        </w:rPr>
        <w:t>www.akimat.net.</w:t>
      </w:r>
      <w:r>
        <w:br/>
      </w:r>
      <w:r>
        <w:rPr>
          <w:rFonts w:ascii="Times New Roman"/>
          <w:b w:val="false"/>
          <w:i w:val="false"/>
          <w:color w:val="000000"/>
          <w:sz w:val="28"/>
        </w:rPr>
        <w:t>
      Шымкент қаласының жер қатынастары бөлімінің меңгерушісінің жұмыс кестесі: аптасына бес күн, түскі ас үзілісін есептемегенде. Азаматтарды қабылдау әр сәрсенбі күні сағат 15.00-ден 17.00-ге дейін іске асырылады.</w:t>
      </w:r>
      <w:r>
        <w:br/>
      </w:r>
      <w:r>
        <w:rPr>
          <w:rFonts w:ascii="Times New Roman"/>
          <w:b w:val="false"/>
          <w:i w:val="false"/>
          <w:color w:val="000000"/>
          <w:sz w:val="28"/>
        </w:rPr>
        <w:t xml:space="preserve">
      Шымкент қаласы әкімдігінің мекен жайы: Шымкент қаласы, Тыныбаева көшесі 49, қабылдау бөлмесінің телефоны 53-00-12, Шымкент қаласы әкімдігінің веб-сайты - </w:t>
      </w:r>
      <w:r>
        <w:rPr>
          <w:rFonts w:ascii="Times New Roman"/>
          <w:b w:val="false"/>
          <w:i w:val="false"/>
          <w:color w:val="000000"/>
          <w:sz w:val="28"/>
          <w:u w:val="single"/>
        </w:rPr>
        <w:t>www.akimat.net.</w:t>
      </w:r>
      <w:r>
        <w:br/>
      </w:r>
      <w:r>
        <w:rPr>
          <w:rFonts w:ascii="Times New Roman"/>
          <w:b w:val="false"/>
          <w:i w:val="false"/>
          <w:color w:val="000000"/>
          <w:sz w:val="28"/>
        </w:rPr>
        <w:t>
      25. Шымкент қаласының жер қатынастары бөлімінің сенім телефоны -53-05-08.</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w:t>
      </w:r>
      <w:r>
        <w:br/>
      </w:r>
      <w:r>
        <w:rPr>
          <w:rFonts w:ascii="Times New Roman"/>
          <w:b w:val="false"/>
          <w:i w:val="false"/>
          <w:color w:val="000000"/>
          <w:sz w:val="28"/>
        </w:rPr>
        <w:t xml:space="preserve">
стандартына қосымша </w:t>
      </w:r>
    </w:p>
    <w:p>
      <w:pPr>
        <w:spacing w:after="0"/>
        <w:ind w:left="0"/>
        <w:jc w:val="both"/>
      </w:pPr>
      <w:r>
        <w:rPr>
          <w:rFonts w:ascii="Times New Roman"/>
          <w:b/>
          <w:i w:val="false"/>
          <w:color w:val="000000"/>
          <w:sz w:val="28"/>
        </w:rPr>
        <w:t>      Сапа және қолжетімділік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2"/>
        <w:gridCol w:w="2506"/>
        <w:gridCol w:w="2352"/>
        <w:gridCol w:w="2660"/>
      </w:tblGrid>
      <w:tr>
        <w:trPr>
          <w:trHeight w:val="90" w:hRule="atLeast"/>
        </w:trPr>
        <w:tc>
          <w:tcPr>
            <w:tcW w:w="4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Сапа және</w:t>
            </w:r>
            <w:r>
              <w:br/>
            </w:r>
            <w:r>
              <w:rPr>
                <w:rFonts w:ascii="Times New Roman"/>
                <w:b w:val="false"/>
                <w:i w:val="false"/>
                <w:color w:val="000000"/>
                <w:sz w:val="20"/>
              </w:rPr>
              <w:t>
қолжетімділік</w:t>
            </w:r>
            <w:r>
              <w:br/>
            </w:r>
            <w:r>
              <w:rPr>
                <w:rFonts w:ascii="Times New Roman"/>
                <w:b w:val="false"/>
                <w:i w:val="false"/>
                <w:color w:val="000000"/>
                <w:sz w:val="20"/>
              </w:rPr>
              <w:t>
көрсеткіштері</w:t>
            </w:r>
          </w:p>
        </w:tc>
        <w:tc>
          <w:tcPr>
            <w:tcW w:w="2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нор-</w:t>
            </w:r>
            <w:r>
              <w:br/>
            </w:r>
            <w:r>
              <w:rPr>
                <w:rFonts w:ascii="Times New Roman"/>
                <w:b w:val="false"/>
                <w:i w:val="false"/>
                <w:color w:val="000000"/>
                <w:sz w:val="20"/>
              </w:rPr>
              <w:t>
мативтік</w:t>
            </w:r>
            <w:r>
              <w:br/>
            </w:r>
            <w:r>
              <w:rPr>
                <w:rFonts w:ascii="Times New Roman"/>
                <w:b w:val="false"/>
                <w:i w:val="false"/>
                <w:color w:val="000000"/>
                <w:sz w:val="20"/>
              </w:rPr>
              <w:t>
мәні</w:t>
            </w:r>
          </w:p>
        </w:tc>
        <w:tc>
          <w:tcPr>
            <w:tcW w:w="2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ағым-</w:t>
            </w:r>
            <w:r>
              <w:br/>
            </w:r>
            <w:r>
              <w:rPr>
                <w:rFonts w:ascii="Times New Roman"/>
                <w:b w:val="false"/>
                <w:i w:val="false"/>
                <w:color w:val="000000"/>
                <w:sz w:val="20"/>
              </w:rPr>
              <w:t>
дағы жылда-</w:t>
            </w:r>
            <w:r>
              <w:br/>
            </w:r>
            <w:r>
              <w:rPr>
                <w:rFonts w:ascii="Times New Roman"/>
                <w:b w:val="false"/>
                <w:i w:val="false"/>
                <w:color w:val="000000"/>
                <w:sz w:val="20"/>
              </w:rPr>
              <w:t>
ғы нысана-</w:t>
            </w:r>
            <w:r>
              <w:br/>
            </w:r>
            <w:r>
              <w:rPr>
                <w:rFonts w:ascii="Times New Roman"/>
                <w:b w:val="false"/>
                <w:i w:val="false"/>
                <w:color w:val="000000"/>
                <w:sz w:val="20"/>
              </w:rPr>
              <w:t>
лы мәні</w:t>
            </w:r>
          </w:p>
        </w:tc>
      </w:tr>
      <w:tr>
        <w:trPr>
          <w:trHeight w:val="90" w:hRule="atLeast"/>
        </w:trPr>
        <w:tc>
          <w:tcPr>
            <w:tcW w:w="4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w:t>
            </w:r>
          </w:p>
        </w:tc>
        <w:tc>
          <w:tcPr>
            <w:tcW w:w="2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w:t>
            </w:r>
          </w:p>
        </w:tc>
        <w:tc>
          <w:tcPr>
            <w:tcW w:w="2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w:t>
            </w:r>
          </w:p>
        </w:tc>
        <w:tc>
          <w:tcPr>
            <w:tcW w:w="2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90" w:hRule="atLeast"/>
        </w:trPr>
        <w:tc>
          <w:tcPr>
            <w:tcW w:w="4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w:t>
            </w:r>
            <w:r>
              <w:br/>
            </w:r>
            <w:r>
              <w:rPr>
                <w:rFonts w:ascii="Times New Roman"/>
                <w:b w:val="false"/>
                <w:i w:val="false"/>
                <w:color w:val="000000"/>
                <w:sz w:val="20"/>
              </w:rPr>
              <w:t>
сырған сәттен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қызметті ұсыну оқиға-</w:t>
            </w:r>
            <w:r>
              <w:br/>
            </w:r>
            <w:r>
              <w:rPr>
                <w:rFonts w:ascii="Times New Roman"/>
                <w:b w:val="false"/>
                <w:i w:val="false"/>
                <w:color w:val="000000"/>
                <w:sz w:val="20"/>
              </w:rPr>
              <w:t>
ларының % (үлесі)</w:t>
            </w:r>
          </w:p>
        </w:tc>
        <w:tc>
          <w:tcPr>
            <w:tcW w:w="2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w:t>
            </w:r>
            <w:r>
              <w:br/>
            </w:r>
            <w:r>
              <w:rPr>
                <w:rFonts w:ascii="Times New Roman"/>
                <w:b w:val="false"/>
                <w:i w:val="false"/>
                <w:color w:val="000000"/>
                <w:sz w:val="20"/>
              </w:rPr>
              <w:t>
зымды тұлға дұрыс</w:t>
            </w:r>
            <w:r>
              <w:br/>
            </w:r>
            <w:r>
              <w:rPr>
                <w:rFonts w:ascii="Times New Roman"/>
                <w:b w:val="false"/>
                <w:i w:val="false"/>
                <w:color w:val="000000"/>
                <w:sz w:val="20"/>
              </w:rPr>
              <w:t>
ресімдеген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айырысулар) %</w:t>
            </w:r>
            <w:r>
              <w:br/>
            </w:r>
            <w:r>
              <w:rPr>
                <w:rFonts w:ascii="Times New Roman"/>
                <w:b w:val="false"/>
                <w:i w:val="false"/>
                <w:color w:val="000000"/>
                <w:sz w:val="20"/>
              </w:rPr>
              <w:t>
(үлесі)</w:t>
            </w:r>
          </w:p>
        </w:tc>
        <w:tc>
          <w:tcPr>
            <w:tcW w:w="2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 қана-</w:t>
            </w:r>
            <w:r>
              <w:br/>
            </w:r>
            <w:r>
              <w:rPr>
                <w:rFonts w:ascii="Times New Roman"/>
                <w:b w:val="false"/>
                <w:i w:val="false"/>
                <w:color w:val="000000"/>
                <w:sz w:val="20"/>
              </w:rPr>
              <w:t>
ғаттанған тұтынушылар-</w:t>
            </w:r>
            <w:r>
              <w:br/>
            </w:r>
            <w:r>
              <w:rPr>
                <w:rFonts w:ascii="Times New Roman"/>
                <w:b w:val="false"/>
                <w:i w:val="false"/>
                <w:color w:val="000000"/>
                <w:sz w:val="20"/>
              </w:rPr>
              <w:t>
дың % (үлесі)</w:t>
            </w:r>
          </w:p>
        </w:tc>
        <w:tc>
          <w:tcPr>
            <w:tcW w:w="2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w:t>
            </w:r>
            <w:r>
              <w:br/>
            </w:r>
            <w:r>
              <w:rPr>
                <w:rFonts w:ascii="Times New Roman"/>
                <w:b w:val="false"/>
                <w:i w:val="false"/>
                <w:color w:val="000000"/>
                <w:sz w:val="20"/>
              </w:rPr>
              <w:t>
тарды дұрыс толтырған</w:t>
            </w:r>
            <w:r>
              <w:br/>
            </w:r>
            <w:r>
              <w:rPr>
                <w:rFonts w:ascii="Times New Roman"/>
                <w:b w:val="false"/>
                <w:i w:val="false"/>
                <w:color w:val="000000"/>
                <w:sz w:val="20"/>
              </w:rPr>
              <w:t>
және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2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r>
        <w:trPr>
          <w:trHeight w:val="90" w:hRule="atLeast"/>
        </w:trPr>
        <w:tc>
          <w:tcPr>
            <w:tcW w:w="4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w:t>
            </w:r>
            <w:r>
              <w:br/>
            </w:r>
            <w:r>
              <w:rPr>
                <w:rFonts w:ascii="Times New Roman"/>
                <w:b w:val="false"/>
                <w:i w:val="false"/>
                <w:color w:val="000000"/>
                <w:sz w:val="20"/>
              </w:rPr>
              <w:t>
(үлесі)</w:t>
            </w:r>
          </w:p>
        </w:tc>
        <w:tc>
          <w:tcPr>
            <w:tcW w:w="2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c>
          <w:tcPr>
            <w:tcW w:w="2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тұтынушы-</w:t>
            </w:r>
            <w:r>
              <w:br/>
            </w:r>
            <w:r>
              <w:rPr>
                <w:rFonts w:ascii="Times New Roman"/>
                <w:b w:val="false"/>
                <w:i w:val="false"/>
                <w:color w:val="000000"/>
                <w:sz w:val="20"/>
              </w:rPr>
              <w:t>
лардың жалпы санына</w:t>
            </w:r>
            <w:r>
              <w:br/>
            </w:r>
            <w:r>
              <w:rPr>
                <w:rFonts w:ascii="Times New Roman"/>
                <w:b w:val="false"/>
                <w:i w:val="false"/>
                <w:color w:val="000000"/>
                <w:sz w:val="20"/>
              </w:rPr>
              <w:t>
негізделген шағымдар-</w:t>
            </w:r>
            <w:r>
              <w:br/>
            </w:r>
            <w:r>
              <w:rPr>
                <w:rFonts w:ascii="Times New Roman"/>
                <w:b w:val="false"/>
                <w:i w:val="false"/>
                <w:color w:val="000000"/>
                <w:sz w:val="20"/>
              </w:rPr>
              <w:t>
дың % (үлесі)</w:t>
            </w:r>
          </w:p>
        </w:tc>
        <w:tc>
          <w:tcPr>
            <w:tcW w:w="2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w:t>
            </w:r>
            <w:r>
              <w:br/>
            </w:r>
            <w:r>
              <w:rPr>
                <w:rFonts w:ascii="Times New Roman"/>
                <w:b w:val="false"/>
                <w:i w:val="false"/>
                <w:color w:val="000000"/>
                <w:sz w:val="20"/>
              </w:rPr>
              <w:t>
дың % (үлесі)</w:t>
            </w:r>
          </w:p>
        </w:tc>
        <w:tc>
          <w:tcPr>
            <w:tcW w:w="2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міне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c>
          <w:tcPr>
            <w:tcW w:w="2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5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Шымкент қаласы әкімдігінің</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N 2046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"Уақытша жер пайдалану құқығына актілерді ресімдеу"</w:t>
      </w:r>
      <w:r>
        <w:br/>
      </w:r>
      <w:r>
        <w:rPr>
          <w:rFonts w:ascii="Times New Roman"/>
          <w:b w:val="false"/>
          <w:i w:val="false"/>
          <w:color w:val="000000"/>
          <w:sz w:val="28"/>
        </w:rPr>
        <w:t>
</w:t>
      </w:r>
      <w:r>
        <w:rPr>
          <w:rFonts w:ascii="Times New Roman"/>
          <w:b/>
          <w:i w:val="false"/>
          <w:color w:val="000080"/>
          <w:sz w:val="28"/>
        </w:rPr>
        <w:t>мемлекеттік қызмет 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уақытша жер пайдалану құқығына актілерді ресімдеу жөніндегі мемлекеттік қызмет көрсету тәртібін белгілейді (бұдан әрі - мемлекеттік қызмет).</w:t>
      </w:r>
      <w:r>
        <w:br/>
      </w:r>
      <w:r>
        <w:rPr>
          <w:rFonts w:ascii="Times New Roman"/>
          <w:b w:val="false"/>
          <w:i w:val="false"/>
          <w:color w:val="000000"/>
          <w:sz w:val="28"/>
        </w:rPr>
        <w:t>
      Уақытша жер пайдалану құқығына актісі жер, құқықтық және қала құрылысы кадастрларын жүргізу мақсатында қажетті, жер учаскесінің сәйкестендіру сипаттамаларын қамтитын жер учаскесіне сәйкестендіру құжаты болып табылады.</w:t>
      </w:r>
      <w:r>
        <w:br/>
      </w:r>
      <w:r>
        <w:rPr>
          <w:rFonts w:ascii="Times New Roman"/>
          <w:b w:val="false"/>
          <w:i w:val="false"/>
          <w:color w:val="000000"/>
          <w:sz w:val="28"/>
        </w:rPr>
        <w:t>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құқығын сатып алған мемлекеттік емес заңды тұлғаларды қайта ұйымдастыру кезіндегі табыстау актісі немесе бөлу балансы.</w:t>
      </w:r>
      <w:r>
        <w:br/>
      </w:r>
      <w:r>
        <w:rPr>
          <w:rFonts w:ascii="Times New Roman"/>
          <w:b w:val="false"/>
          <w:i w:val="false"/>
          <w:color w:val="000000"/>
          <w:sz w:val="28"/>
        </w:rPr>
        <w:t>
      2. Көрсетілетін мемлекеттік қызмет: автоматтандырылмаған.</w:t>
      </w:r>
      <w:r>
        <w:br/>
      </w:r>
      <w:r>
        <w:rPr>
          <w:rFonts w:ascii="Times New Roman"/>
          <w:b w:val="false"/>
          <w:i w:val="false"/>
          <w:color w:val="000000"/>
          <w:sz w:val="28"/>
        </w:rPr>
        <w:t>
      3. Мемлекеттік қызмет 20 маусым 2003 жылғы N 442 Қазақстан Республикасы Жер кодексінің 14-1 бабы 3 тармағы 13 тармақшасы негізінде көрсетіледі.</w:t>
      </w:r>
      <w:r>
        <w:br/>
      </w:r>
      <w:r>
        <w:rPr>
          <w:rFonts w:ascii="Times New Roman"/>
          <w:b w:val="false"/>
          <w:i w:val="false"/>
          <w:color w:val="000000"/>
          <w:sz w:val="28"/>
        </w:rPr>
        <w:t>
      4. Мемлекеттік қызметті Дулати көшесі, 3 мекен-жайы бойынша орналасқан Шымкент қаласының жер қатынастары бөлімі көрсетеді.</w:t>
      </w:r>
      <w:r>
        <w:br/>
      </w:r>
      <w:r>
        <w:rPr>
          <w:rFonts w:ascii="Times New Roman"/>
          <w:b w:val="false"/>
          <w:i w:val="false"/>
          <w:color w:val="000000"/>
          <w:sz w:val="28"/>
        </w:rPr>
        <w:t>
      5. Мемлекеттік қызмет көрсетуді аяқтау нысаны уақытша жер пайдалану құқығына актіні беру болып табылады.</w:t>
      </w:r>
      <w:r>
        <w:br/>
      </w:r>
      <w:r>
        <w:rPr>
          <w:rFonts w:ascii="Times New Roman"/>
          <w:b w:val="false"/>
          <w:i w:val="false"/>
          <w:color w:val="000000"/>
          <w:sz w:val="28"/>
        </w:rPr>
        <w:t>
      6. Мемлекеттік қызмет Қазақстан Республикасы азаматтарына, шетел азаматтарына, және азаматтығы жоқ тұлғаларға және заңды тұлғаларға көрсетіледі (бұдан әрі - өтініш беруші).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өтініш беруші тиісті құжаттарды тапсырған сәттен бастап, мемлекеттік қызмет көрсету мерзімі: 30 күннің ішінде;</w:t>
      </w:r>
      <w:r>
        <w:br/>
      </w:r>
      <w:r>
        <w:rPr>
          <w:rFonts w:ascii="Times New Roman"/>
          <w:b w:val="false"/>
          <w:i w:val="false"/>
          <w:color w:val="000000"/>
          <w:sz w:val="28"/>
        </w:rPr>
        <w:t>
      2) тиісті құжаттарды тапсыру үшін, кезек күту уақыты ең көп дегенде: 40 минуттан аспауы тиіс;</w:t>
      </w:r>
      <w:r>
        <w:br/>
      </w:r>
      <w:r>
        <w:rPr>
          <w:rFonts w:ascii="Times New Roman"/>
          <w:b w:val="false"/>
          <w:i w:val="false"/>
          <w:color w:val="000000"/>
          <w:sz w:val="28"/>
        </w:rPr>
        <w:t>
      3) құжаттарды қайта алу үшін кезекте күту уақыты ең көп дегенде: 30 минуттан аспауы тиіс.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xml:space="preserve">
      9. Мемлекеттік қызмет көрсету тәртібі және қажетті құжаттар туралы толық ақпарат, олардың үлгілері және оларды толтыру туралы толық ақпарат, Шымкент қаласы әкімдігінің веб-сайтында - </w:t>
      </w:r>
      <w:r>
        <w:rPr>
          <w:rFonts w:ascii="Times New Roman"/>
          <w:b w:val="false"/>
          <w:i w:val="false"/>
          <w:color w:val="000000"/>
          <w:sz w:val="28"/>
          <w:u w:val="single"/>
        </w:rPr>
        <w:t>www.akimat.net</w:t>
      </w:r>
      <w:r>
        <w:rPr>
          <w:rFonts w:ascii="Times New Roman"/>
          <w:b w:val="false"/>
          <w:i w:val="false"/>
          <w:color w:val="000000"/>
          <w:sz w:val="28"/>
        </w:rPr>
        <w:t xml:space="preserve"> және Дулати көшесі, 3 мекен-жайы бойынша орналасқан Шымкент қаласының жер қатынастары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Мемлекеттік қызмет аптасына бес күн көрсетіледі, түскі ас үзілісін есептемегенде. Қабылдау, алдын-ала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жер қатынастары бөлімі бөлмелері ғимараттың бірінші қабатында орналасқан, күту залы, қажетті құжаттар тізімі және оларды толтыру үлгілері ілінген стендтермен жабдықталған құжаттар толтыратын орындары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 көрсетілу үшін өтініш беруші мыналарды:</w:t>
      </w:r>
      <w:r>
        <w:br/>
      </w:r>
      <w:r>
        <w:rPr>
          <w:rFonts w:ascii="Times New Roman"/>
          <w:b w:val="false"/>
          <w:i w:val="false"/>
          <w:color w:val="000000"/>
          <w:sz w:val="28"/>
        </w:rPr>
        <w:t>
Шымкент қаласының жер қатынастары бөлімінің қабылдау жүргізетін қызметкерімен берілген бланкіні толтырған өтінішін;</w:t>
      </w:r>
      <w:r>
        <w:br/>
      </w:r>
      <w:r>
        <w:rPr>
          <w:rFonts w:ascii="Times New Roman"/>
          <w:b w:val="false"/>
          <w:i w:val="false"/>
          <w:color w:val="000000"/>
          <w:sz w:val="28"/>
        </w:rPr>
        <w:t>
жеке тұлғалар - жеке басын куәландыратын құжаттың көшірмесін;</w:t>
      </w:r>
      <w:r>
        <w:br/>
      </w:r>
      <w:r>
        <w:rPr>
          <w:rFonts w:ascii="Times New Roman"/>
          <w:b w:val="false"/>
          <w:i w:val="false"/>
          <w:color w:val="000000"/>
          <w:sz w:val="28"/>
        </w:rPr>
        <w:t>
заңды тұлғалар - заңды тұлғаны мемлекеттік тіркеу туралы куәліктің көшірмесі;</w:t>
      </w:r>
      <w:r>
        <w:br/>
      </w:r>
      <w:r>
        <w:rPr>
          <w:rFonts w:ascii="Times New Roman"/>
          <w:b w:val="false"/>
          <w:i w:val="false"/>
          <w:color w:val="000000"/>
          <w:sz w:val="28"/>
        </w:rPr>
        <w:t>
салық төлеушінің тіркеу нөмірінің көшірмесін (СТТН);</w:t>
      </w:r>
      <w:r>
        <w:br/>
      </w:r>
      <w:r>
        <w:rPr>
          <w:rFonts w:ascii="Times New Roman"/>
          <w:b w:val="false"/>
          <w:i w:val="false"/>
          <w:color w:val="000000"/>
          <w:sz w:val="28"/>
        </w:rPr>
        <w:t>
нотариат куәландырған жер учаскесіне құқық белгілейтін құжаттың көшірмесі тапсырады.</w:t>
      </w:r>
      <w:r>
        <w:br/>
      </w:r>
      <w:r>
        <w:rPr>
          <w:rFonts w:ascii="Times New Roman"/>
          <w:b w:val="false"/>
          <w:i w:val="false"/>
          <w:color w:val="000000"/>
          <w:sz w:val="28"/>
        </w:rPr>
        <w:t xml:space="preserve">
      13. Дулати көшесі, 3 мекен-жайы бойынша орналасқан Шымкент қаласының жер қатынастары бөлімінің қызметкері бланкілерді береді, сондай-ақ бланк нысандары Шымкент қаласы әкімдігінің </w:t>
      </w:r>
      <w:r>
        <w:rPr>
          <w:rFonts w:ascii="Times New Roman"/>
          <w:b w:val="false"/>
          <w:i w:val="false"/>
          <w:color w:val="000000"/>
          <w:sz w:val="28"/>
          <w:u w:val="single"/>
        </w:rPr>
        <w:t>www.akimat.net</w:t>
      </w:r>
      <w:r>
        <w:rPr>
          <w:rFonts w:ascii="Times New Roman"/>
          <w:b w:val="false"/>
          <w:i w:val="false"/>
          <w:color w:val="000000"/>
          <w:sz w:val="28"/>
        </w:rPr>
        <w:t xml:space="preserve"> веб-сайтында орналастырылған.</w:t>
      </w:r>
      <w:r>
        <w:br/>
      </w:r>
      <w:r>
        <w:rPr>
          <w:rFonts w:ascii="Times New Roman"/>
          <w:b w:val="false"/>
          <w:i w:val="false"/>
          <w:color w:val="000000"/>
          <w:sz w:val="28"/>
        </w:rPr>
        <w:t>
      14. 12 тармақта көрсетілген құжаттар Дулати көшесі, 3 мекен-жайы бойынша орналасқан Шымкент қаласының жер қатынастары бөліміне ұсынылады.</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Уақытша жер пайдалану құқығына актісі өтініш берушінің өзі келіп жеке басын куәландыратын құжат және қолхат көрсетілгеннен кейін беріледі.</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жер қатынастары бөлімінің жұмысы адамның конституциялық құқығын, қызметтік міндетін орындауда заңдылықты сақтауға негізделеді және сыпайылық, толық ақпараттар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қаласының жер қатынастары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Мемлекеттік қызметтің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қаласының жер қатынастары бөлімі меңгерушісі атына жазылады.</w:t>
      </w:r>
      <w:r>
        <w:br/>
      </w:r>
      <w:r>
        <w:rPr>
          <w:rFonts w:ascii="Times New Roman"/>
          <w:b w:val="false"/>
          <w:i w:val="false"/>
          <w:color w:val="000000"/>
          <w:sz w:val="28"/>
        </w:rPr>
        <w:t>
      22. Шағымдар жазбаша түрде пошта арқылы, электрондық пошта арқылы немесе Шымкент қаласы әкімі аппаратының және/немесе Шымкент қаласының жер қатынастары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қаласының жер қатынастары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почта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xml:space="preserve">      24. Шымкент қаласының жер қатынастары бөлімінің меңгерушісінің мекен-жайы: Дулати көшесі, 3, қабылдау бөлмесінің телефоны 53-56-58, Шымкент қаласы әкімдігінің веб-сайты - </w:t>
      </w:r>
      <w:r>
        <w:rPr>
          <w:rFonts w:ascii="Times New Roman"/>
          <w:b w:val="false"/>
          <w:i w:val="false"/>
          <w:color w:val="000000"/>
          <w:sz w:val="28"/>
          <w:u w:val="single"/>
        </w:rPr>
        <w:t>www.akimat.net</w:t>
      </w:r>
      <w:r>
        <w:rPr>
          <w:rFonts w:ascii="Times New Roman"/>
          <w:b w:val="false"/>
          <w:i w:val="false"/>
          <w:color w:val="000000"/>
          <w:sz w:val="28"/>
        </w:rPr>
        <w:t>.</w:t>
      </w:r>
      <w:r>
        <w:br/>
      </w:r>
      <w:r>
        <w:rPr>
          <w:rFonts w:ascii="Times New Roman"/>
          <w:b w:val="false"/>
          <w:i w:val="false"/>
          <w:color w:val="000000"/>
          <w:sz w:val="28"/>
        </w:rPr>
        <w:t>
      Шымкент қаласының жер қатынастары бөлімінің меңгерушісінің жұмыс кестесі: аптасына бес күн, түскі ас үзілісін есептемегенде. Азаматтарды қабылдау әр сәрсенбі күні сағат 15.00-ден 17.00-ге дейін іске асырылады.</w:t>
      </w:r>
      <w:r>
        <w:br/>
      </w:r>
      <w:r>
        <w:rPr>
          <w:rFonts w:ascii="Times New Roman"/>
          <w:b w:val="false"/>
          <w:i w:val="false"/>
          <w:color w:val="000000"/>
          <w:sz w:val="28"/>
        </w:rPr>
        <w:t xml:space="preserve">
      Шымкент қаласы әкімдігінің мекен жайы: Шымкент қаласы, Тыныбаева көшесі 49, қабылдау бөлмесінің телефоны 53-00-12, Шымкент қаласы әкімдігінің веб-сайты - </w:t>
      </w:r>
      <w:r>
        <w:rPr>
          <w:rFonts w:ascii="Times New Roman"/>
          <w:b w:val="false"/>
          <w:i w:val="false"/>
          <w:color w:val="000000"/>
          <w:sz w:val="28"/>
          <w:u w:val="single"/>
        </w:rPr>
        <w:t>www.akimat.net</w:t>
      </w:r>
      <w:r>
        <w:rPr>
          <w:rFonts w:ascii="Times New Roman"/>
          <w:b w:val="false"/>
          <w:i w:val="false"/>
          <w:color w:val="000000"/>
          <w:sz w:val="28"/>
        </w:rPr>
        <w:t>.</w:t>
      </w:r>
      <w:r>
        <w:br/>
      </w:r>
      <w:r>
        <w:rPr>
          <w:rFonts w:ascii="Times New Roman"/>
          <w:b w:val="false"/>
          <w:i w:val="false"/>
          <w:color w:val="000000"/>
          <w:sz w:val="28"/>
        </w:rPr>
        <w:t>
      25. Шымкент қаласының жер қатынастары бөлімінің сенім телефоны -53-05-08.</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w:t>
      </w:r>
      <w:r>
        <w:br/>
      </w:r>
      <w:r>
        <w:rPr>
          <w:rFonts w:ascii="Times New Roman"/>
          <w:b w:val="false"/>
          <w:i w:val="false"/>
          <w:color w:val="000000"/>
          <w:sz w:val="28"/>
        </w:rPr>
        <w:t xml:space="preserve">
стандартына қосымша </w:t>
      </w:r>
    </w:p>
    <w:p>
      <w:pPr>
        <w:spacing w:after="0"/>
        <w:ind w:left="0"/>
        <w:jc w:val="both"/>
      </w:pPr>
      <w:r>
        <w:rPr>
          <w:rFonts w:ascii="Times New Roman"/>
          <w:b/>
          <w:i w:val="false"/>
          <w:color w:val="000000"/>
          <w:sz w:val="28"/>
        </w:rPr>
        <w:t>      Сапа және қолжетімділік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2"/>
        <w:gridCol w:w="2720"/>
        <w:gridCol w:w="2308"/>
        <w:gridCol w:w="2740"/>
      </w:tblGrid>
      <w:tr>
        <w:trPr>
          <w:trHeight w:val="90" w:hRule="atLeast"/>
        </w:trPr>
        <w:tc>
          <w:tcPr>
            <w:tcW w:w="4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Сапа және</w:t>
            </w:r>
            <w:r>
              <w:br/>
            </w:r>
            <w:r>
              <w:rPr>
                <w:rFonts w:ascii="Times New Roman"/>
                <w:b w:val="false"/>
                <w:i w:val="false"/>
                <w:color w:val="000000"/>
                <w:sz w:val="20"/>
              </w:rPr>
              <w:t>
қолжетімділік</w:t>
            </w:r>
            <w:r>
              <w:br/>
            </w:r>
            <w:r>
              <w:rPr>
                <w:rFonts w:ascii="Times New Roman"/>
                <w:b w:val="false"/>
                <w:i w:val="false"/>
                <w:color w:val="000000"/>
                <w:sz w:val="20"/>
              </w:rPr>
              <w:t>
көрсеткіштері</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 мәні</w:t>
            </w:r>
          </w:p>
        </w:tc>
        <w:tc>
          <w:tcPr>
            <w:tcW w:w="2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Көрсеткіштің</w:t>
            </w:r>
            <w:r>
              <w:br/>
            </w:r>
            <w:r>
              <w:rPr>
                <w:rFonts w:ascii="Times New Roman"/>
                <w:b w:val="false"/>
                <w:i w:val="false"/>
                <w:color w:val="000000"/>
                <w:sz w:val="20"/>
              </w:rPr>
              <w:t>
ағымдағы</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r>
      <w:tr>
        <w:trPr>
          <w:trHeight w:val="90" w:hRule="atLeast"/>
        </w:trPr>
        <w:tc>
          <w:tcPr>
            <w:tcW w:w="4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w:t>
            </w:r>
          </w:p>
        </w:tc>
        <w:tc>
          <w:tcPr>
            <w:tcW w:w="2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w:t>
            </w:r>
          </w:p>
        </w:tc>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90" w:hRule="atLeast"/>
        </w:trPr>
        <w:tc>
          <w:tcPr>
            <w:tcW w:w="4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w:t>
            </w:r>
            <w:r>
              <w:br/>
            </w:r>
            <w:r>
              <w:rPr>
                <w:rFonts w:ascii="Times New Roman"/>
                <w:b w:val="false"/>
                <w:i w:val="false"/>
                <w:color w:val="000000"/>
                <w:sz w:val="20"/>
              </w:rPr>
              <w:t>
% (үлесі)</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w:t>
            </w:r>
            <w:r>
              <w:br/>
            </w:r>
            <w:r>
              <w:rPr>
                <w:rFonts w:ascii="Times New Roman"/>
                <w:b w:val="false"/>
                <w:i w:val="false"/>
                <w:color w:val="000000"/>
                <w:sz w:val="20"/>
              </w:rPr>
              <w:t>
күткен тұтынушылар-</w:t>
            </w:r>
            <w:r>
              <w:br/>
            </w:r>
            <w:r>
              <w:rPr>
                <w:rFonts w:ascii="Times New Roman"/>
                <w:b w:val="false"/>
                <w:i w:val="false"/>
                <w:color w:val="000000"/>
                <w:sz w:val="20"/>
              </w:rPr>
              <w:t>
дың % (үлесі)</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w:t>
            </w:r>
            <w:r>
              <w:br/>
            </w:r>
            <w:r>
              <w:rPr>
                <w:rFonts w:ascii="Times New Roman"/>
                <w:b w:val="false"/>
                <w:i w:val="false"/>
                <w:color w:val="000000"/>
                <w:sz w:val="20"/>
              </w:rPr>
              <w:t>
нушылардың % (үлесі)</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w:t>
            </w:r>
            <w:r>
              <w:br/>
            </w:r>
            <w:r>
              <w:rPr>
                <w:rFonts w:ascii="Times New Roman"/>
                <w:b w:val="false"/>
                <w:i w:val="false"/>
                <w:color w:val="000000"/>
                <w:sz w:val="20"/>
              </w:rPr>
              <w:t>
дұрыс ресімдеген</w:t>
            </w:r>
            <w:r>
              <w:br/>
            </w:r>
            <w:r>
              <w:rPr>
                <w:rFonts w:ascii="Times New Roman"/>
                <w:b w:val="false"/>
                <w:i w:val="false"/>
                <w:color w:val="000000"/>
                <w:sz w:val="20"/>
              </w:rPr>
              <w:t>
жағдайдың (жүргізіл-</w:t>
            </w:r>
            <w:r>
              <w:br/>
            </w:r>
            <w:r>
              <w:rPr>
                <w:rFonts w:ascii="Times New Roman"/>
                <w:b w:val="false"/>
                <w:i w:val="false"/>
                <w:color w:val="000000"/>
                <w:sz w:val="20"/>
              </w:rPr>
              <w:t>
ген төлемдер, есеп</w:t>
            </w:r>
            <w:r>
              <w:br/>
            </w:r>
            <w:r>
              <w:rPr>
                <w:rFonts w:ascii="Times New Roman"/>
                <w:b w:val="false"/>
                <w:i w:val="false"/>
                <w:color w:val="000000"/>
                <w:sz w:val="20"/>
              </w:rPr>
              <w:t>
айырысулар) %</w:t>
            </w:r>
            <w:r>
              <w:br/>
            </w:r>
            <w:r>
              <w:rPr>
                <w:rFonts w:ascii="Times New Roman"/>
                <w:b w:val="false"/>
                <w:i w:val="false"/>
                <w:color w:val="000000"/>
                <w:sz w:val="20"/>
              </w:rPr>
              <w:t>
(үлесі)</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w:t>
            </w:r>
            <w:r>
              <w:br/>
            </w:r>
            <w:r>
              <w:rPr>
                <w:rFonts w:ascii="Times New Roman"/>
                <w:b w:val="false"/>
                <w:i w:val="false"/>
                <w:color w:val="000000"/>
                <w:sz w:val="20"/>
              </w:rPr>
              <w:t>
ға және ақпаратқа</w:t>
            </w:r>
            <w:r>
              <w:br/>
            </w:r>
            <w:r>
              <w:rPr>
                <w:rFonts w:ascii="Times New Roman"/>
                <w:b w:val="false"/>
                <w:i w:val="false"/>
                <w:color w:val="000000"/>
                <w:sz w:val="20"/>
              </w:rPr>
              <w:t>
қанағаттанған тұты-</w:t>
            </w:r>
            <w:r>
              <w:br/>
            </w:r>
            <w:r>
              <w:rPr>
                <w:rFonts w:ascii="Times New Roman"/>
                <w:b w:val="false"/>
                <w:i w:val="false"/>
                <w:color w:val="000000"/>
                <w:sz w:val="20"/>
              </w:rPr>
              <w:t>
нушылардың % (үлесі)</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w:t>
            </w:r>
            <w:r>
              <w:br/>
            </w:r>
            <w:r>
              <w:rPr>
                <w:rFonts w:ascii="Times New Roman"/>
                <w:b w:val="false"/>
                <w:i w:val="false"/>
                <w:color w:val="000000"/>
                <w:sz w:val="20"/>
              </w:rPr>
              <w:t>
тарды дұрыс толтыр-</w:t>
            </w:r>
            <w:r>
              <w:br/>
            </w:r>
            <w:r>
              <w:rPr>
                <w:rFonts w:ascii="Times New Roman"/>
                <w:b w:val="false"/>
                <w:i w:val="false"/>
                <w:color w:val="000000"/>
                <w:sz w:val="20"/>
              </w:rPr>
              <w:t>
ған және бірінші</w:t>
            </w:r>
            <w:r>
              <w:br/>
            </w:r>
            <w:r>
              <w:rPr>
                <w:rFonts w:ascii="Times New Roman"/>
                <w:b w:val="false"/>
                <w:i w:val="false"/>
                <w:color w:val="000000"/>
                <w:sz w:val="20"/>
              </w:rPr>
              <w:t>
реттен тапсырған</w:t>
            </w:r>
            <w:r>
              <w:br/>
            </w:r>
            <w:r>
              <w:rPr>
                <w:rFonts w:ascii="Times New Roman"/>
                <w:b w:val="false"/>
                <w:i w:val="false"/>
                <w:color w:val="000000"/>
                <w:sz w:val="20"/>
              </w:rPr>
              <w:t>
оқиғалардың %</w:t>
            </w:r>
            <w:r>
              <w:br/>
            </w:r>
            <w:r>
              <w:rPr>
                <w:rFonts w:ascii="Times New Roman"/>
                <w:b w:val="false"/>
                <w:i w:val="false"/>
                <w:color w:val="000000"/>
                <w:sz w:val="20"/>
              </w:rPr>
              <w:t>
(үлесі)</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r>
        <w:trPr>
          <w:trHeight w:val="90" w:hRule="atLeast"/>
        </w:trPr>
        <w:tc>
          <w:tcPr>
            <w:tcW w:w="4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w:t>
            </w:r>
            <w:r>
              <w:br/>
            </w:r>
            <w:r>
              <w:rPr>
                <w:rFonts w:ascii="Times New Roman"/>
                <w:b w:val="false"/>
                <w:i w:val="false"/>
                <w:color w:val="000000"/>
                <w:sz w:val="20"/>
              </w:rPr>
              <w:t>
терінің ақпарат %</w:t>
            </w:r>
            <w:r>
              <w:br/>
            </w:r>
            <w:r>
              <w:rPr>
                <w:rFonts w:ascii="Times New Roman"/>
                <w:b w:val="false"/>
                <w:i w:val="false"/>
                <w:color w:val="000000"/>
                <w:sz w:val="20"/>
              </w:rPr>
              <w:t>
(үлесі)</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w:t>
            </w:r>
            <w:r>
              <w:br/>
            </w:r>
            <w:r>
              <w:rPr>
                <w:rFonts w:ascii="Times New Roman"/>
                <w:b w:val="false"/>
                <w:i w:val="false"/>
                <w:color w:val="000000"/>
                <w:sz w:val="20"/>
              </w:rPr>
              <w:t>
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шағымдардың %(үлесі)</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 қанағаттанды-</w:t>
            </w:r>
            <w:r>
              <w:br/>
            </w:r>
            <w:r>
              <w:rPr>
                <w:rFonts w:ascii="Times New Roman"/>
                <w:b w:val="false"/>
                <w:i w:val="false"/>
                <w:color w:val="000000"/>
                <w:sz w:val="20"/>
              </w:rPr>
              <w:t>
рылған негізделген</w:t>
            </w:r>
            <w:r>
              <w:br/>
            </w:r>
            <w:r>
              <w:rPr>
                <w:rFonts w:ascii="Times New Roman"/>
                <w:b w:val="false"/>
                <w:i w:val="false"/>
                <w:color w:val="000000"/>
                <w:sz w:val="20"/>
              </w:rPr>
              <w:t>
шағымдардың %(үлесі)</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w:t>
            </w:r>
            <w:r>
              <w:br/>
            </w:r>
            <w:r>
              <w:rPr>
                <w:rFonts w:ascii="Times New Roman"/>
                <w:b w:val="false"/>
                <w:i w:val="false"/>
                <w:color w:val="000000"/>
                <w:sz w:val="20"/>
              </w:rPr>
              <w:t>
біне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w:t>
            </w:r>
            <w:r>
              <w:br/>
            </w:r>
            <w:r>
              <w:rPr>
                <w:rFonts w:ascii="Times New Roman"/>
                <w:b w:val="false"/>
                <w:i w:val="false"/>
                <w:color w:val="000000"/>
                <w:sz w:val="20"/>
              </w:rPr>
              <w:t>
мерзіміне қанағат-</w:t>
            </w:r>
            <w:r>
              <w:br/>
            </w:r>
            <w:r>
              <w:rPr>
                <w:rFonts w:ascii="Times New Roman"/>
                <w:b w:val="false"/>
                <w:i w:val="false"/>
                <w:color w:val="000000"/>
                <w:sz w:val="20"/>
              </w:rPr>
              <w:t>
танған тұтынушылар-</w:t>
            </w:r>
            <w:r>
              <w:br/>
            </w:r>
            <w:r>
              <w:rPr>
                <w:rFonts w:ascii="Times New Roman"/>
                <w:b w:val="false"/>
                <w:i w:val="false"/>
                <w:color w:val="000000"/>
                <w:sz w:val="20"/>
              </w:rPr>
              <w:t>
дың % (үлесі)</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2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w:t>
            </w:r>
            <w:r>
              <w:br/>
            </w:r>
            <w:r>
              <w:rPr>
                <w:rFonts w:ascii="Times New Roman"/>
                <w:b w:val="false"/>
                <w:i w:val="false"/>
                <w:color w:val="000000"/>
                <w:sz w:val="20"/>
              </w:rPr>
              <w:t>
ғаттанған тұтынушы-</w:t>
            </w:r>
            <w:r>
              <w:br/>
            </w:r>
            <w:r>
              <w:rPr>
                <w:rFonts w:ascii="Times New Roman"/>
                <w:b w:val="false"/>
                <w:i w:val="false"/>
                <w:color w:val="000000"/>
                <w:sz w:val="20"/>
              </w:rPr>
              <w:t>
лардың % (үлесі)</w:t>
            </w:r>
          </w:p>
        </w:tc>
        <w:tc>
          <w:tcPr>
            <w:tcW w:w="2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N 2046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"Мүгедектерге протездік - ортопедиялық көмек ұсыну</w:t>
      </w:r>
      <w:r>
        <w:br/>
      </w:r>
      <w:r>
        <w:rPr>
          <w:rFonts w:ascii="Times New Roman"/>
          <w:b w:val="false"/>
          <w:i w:val="false"/>
          <w:color w:val="000000"/>
          <w:sz w:val="28"/>
        </w:rPr>
        <w:t>
</w:t>
      </w:r>
      <w:r>
        <w:rPr>
          <w:rFonts w:ascii="Times New Roman"/>
          <w:b/>
          <w:i w:val="false"/>
          <w:color w:val="000080"/>
          <w:sz w:val="28"/>
        </w:rPr>
        <w:t>үшін құжаттарды ресімдеу" мемлекеттік қызмет</w:t>
      </w:r>
      <w:r>
        <w:br/>
      </w:r>
      <w:r>
        <w:rPr>
          <w:rFonts w:ascii="Times New Roman"/>
          <w:b w:val="false"/>
          <w:i w:val="false"/>
          <w:color w:val="000000"/>
          <w:sz w:val="28"/>
        </w:rPr>
        <w:t>
</w:t>
      </w:r>
      <w:r>
        <w:rPr>
          <w:rFonts w:ascii="Times New Roman"/>
          <w:b/>
          <w:i w:val="false"/>
          <w:color w:val="000080"/>
          <w:sz w:val="28"/>
        </w:rPr>
        <w:t>көрсету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Бұл стандарт мүгедектерге протездік - ортопедиялық көмек ұсыну үшін құжаттарды ресімдеу бойынша мемлекеттік қызмет көрсету тәртібін белгілейді (бұдан әрі - мемлекеттік қызмет).</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Осы мемлекеттік қызмет:</w:t>
      </w:r>
      <w:r>
        <w:br/>
      </w:r>
      <w:r>
        <w:rPr>
          <w:rFonts w:ascii="Times New Roman"/>
          <w:b w:val="false"/>
          <w:i w:val="false"/>
          <w:color w:val="000000"/>
          <w:sz w:val="28"/>
        </w:rPr>
        <w:t>
      1) Қазақстан Республикасының 2005 жылғы 13 сәуірдегі "Қазақстан Республикасында мүгедектерді әлеуметтік қорғау туралы" N 39-ІІІ Заңының;</w:t>
      </w:r>
      <w:r>
        <w:br/>
      </w:r>
      <w:r>
        <w:rPr>
          <w:rFonts w:ascii="Times New Roman"/>
          <w:b w:val="false"/>
          <w:i w:val="false"/>
          <w:color w:val="000000"/>
          <w:sz w:val="28"/>
        </w:rPr>
        <w:t>
      2) Қазақстан Республикасы Үкіметінің 2005 жылғы 20 шілдедегі "Мүгедектерді оңалтудың кейбір мәселелері туралы" N 754 қаулысы негізінде көрсетіледі.</w:t>
      </w:r>
      <w:r>
        <w:br/>
      </w:r>
      <w:r>
        <w:rPr>
          <w:rFonts w:ascii="Times New Roman"/>
          <w:b w:val="false"/>
          <w:i w:val="false"/>
          <w:color w:val="000000"/>
          <w:sz w:val="28"/>
        </w:rPr>
        <w:t>
      4. Мемлекеттік қызмет Шымкент қаласы, Ж.Алдияров көшесі, 10 үйде Шымкент қаласының жұмыспен қамту және әлеуметтік бағдарламалар бөлімі көрсетеді.</w:t>
      </w:r>
      <w:r>
        <w:br/>
      </w:r>
      <w:r>
        <w:rPr>
          <w:rFonts w:ascii="Times New Roman"/>
          <w:b w:val="false"/>
          <w:i w:val="false"/>
          <w:color w:val="000000"/>
          <w:sz w:val="28"/>
        </w:rPr>
        <w:t>
      5. Мемлекеттік қызметті көрсетуді аяқтау нысаны - мүгедектерді протездік-ортопедиялық көмек ұсыну үшін құжаттарды ресімдеу болып табылады</w:t>
      </w:r>
      <w:r>
        <w:br/>
      </w:r>
      <w:r>
        <w:rPr>
          <w:rFonts w:ascii="Times New Roman"/>
          <w:b w:val="false"/>
          <w:i w:val="false"/>
          <w:color w:val="000000"/>
          <w:sz w:val="28"/>
        </w:rPr>
        <w:t>
      6. Осы мемлекеттік қызмет келесі санаттарға жататын Қазақстан Республикасының азаматтарына, Қазақстан Республикасының аумағында тұрақты тұратын шетелдіктерге және азаматтығы жоқ тұлғаларға көрсетіледі (бұдан әрі - тұтынушы):</w:t>
      </w:r>
      <w:r>
        <w:br/>
      </w:r>
      <w:r>
        <w:rPr>
          <w:rFonts w:ascii="Times New Roman"/>
          <w:b w:val="false"/>
          <w:i w:val="false"/>
          <w:color w:val="000000"/>
          <w:sz w:val="28"/>
        </w:rPr>
        <w:t>
      1) Ұлы Отан соғысының мүгедектері мен қатысушыларына, сондай-ақ жеңілдіктер мен кепілдіктер бойынша Ұлы Отан соғысының мүгедектеріне теңестірілген адамдар;</w:t>
      </w:r>
      <w:r>
        <w:br/>
      </w:r>
      <w:r>
        <w:rPr>
          <w:rFonts w:ascii="Times New Roman"/>
          <w:b w:val="false"/>
          <w:i w:val="false"/>
          <w:color w:val="000000"/>
          <w:sz w:val="28"/>
        </w:rPr>
        <w:t>
      2) Қазақстан Республикасының Қарулы Күштерінде қызметтік міндеттерін атқаруымен байланысты мүгедек болған әскери қызметшілер;</w:t>
      </w:r>
      <w:r>
        <w:br/>
      </w:r>
      <w:r>
        <w:rPr>
          <w:rFonts w:ascii="Times New Roman"/>
          <w:b w:val="false"/>
          <w:i w:val="false"/>
          <w:color w:val="000000"/>
          <w:sz w:val="28"/>
        </w:rPr>
        <w:t>
      3) ішкі істер органдарының, ұлттық қауіпсіздік органдарының басшы және қатардағы құрамының қызметтік міндеттерін атқаруымен байланысты мүгедек болған тұлғалар;</w:t>
      </w:r>
      <w:r>
        <w:br/>
      </w:r>
      <w:r>
        <w:rPr>
          <w:rFonts w:ascii="Times New Roman"/>
          <w:b w:val="false"/>
          <w:i w:val="false"/>
          <w:color w:val="000000"/>
          <w:sz w:val="28"/>
        </w:rPr>
        <w:t>
      4) жалпы аурудан мүгедек болғандар;</w:t>
      </w:r>
      <w:r>
        <w:br/>
      </w:r>
      <w:r>
        <w:rPr>
          <w:rFonts w:ascii="Times New Roman"/>
          <w:b w:val="false"/>
          <w:i w:val="false"/>
          <w:color w:val="000000"/>
          <w:sz w:val="28"/>
        </w:rPr>
        <w:t>
      5) бала жасынан мүгедектер;</w:t>
      </w:r>
      <w:r>
        <w:br/>
      </w:r>
      <w:r>
        <w:rPr>
          <w:rFonts w:ascii="Times New Roman"/>
          <w:b w:val="false"/>
          <w:i w:val="false"/>
          <w:color w:val="000000"/>
          <w:sz w:val="28"/>
        </w:rPr>
        <w:t>
      6) мүгедек балалар.</w:t>
      </w:r>
      <w:r>
        <w:br/>
      </w:r>
      <w:r>
        <w:rPr>
          <w:rFonts w:ascii="Times New Roman"/>
          <w:b w:val="false"/>
          <w:i w:val="false"/>
          <w:color w:val="000000"/>
          <w:sz w:val="28"/>
        </w:rPr>
        <w:t>
      7. Мемлекеттік қызмет көрсетудің уақыт бойынша шектеу мерзімдері:</w:t>
      </w:r>
      <w:r>
        <w:br/>
      </w:r>
      <w:r>
        <w:rPr>
          <w:rFonts w:ascii="Times New Roman"/>
          <w:b w:val="false"/>
          <w:i w:val="false"/>
          <w:color w:val="000000"/>
          <w:sz w:val="28"/>
        </w:rPr>
        <w:t>
      1) қажетті құжаттарды тапсырған сәттен бастап мемлекеттік қызметтің көрсетілу мерзімі: 3 жұмыс күннің ішінде;</w:t>
      </w:r>
      <w:r>
        <w:br/>
      </w:r>
      <w:r>
        <w:rPr>
          <w:rFonts w:ascii="Times New Roman"/>
          <w:b w:val="false"/>
          <w:i w:val="false"/>
          <w:color w:val="000000"/>
          <w:sz w:val="28"/>
        </w:rPr>
        <w:t>
      2) қажетті құжаттарды тапсыру кезінде ең ұзақ кезек күту уақыты: 40 минуттан аспауы тиіс;</w:t>
      </w:r>
      <w:r>
        <w:br/>
      </w:r>
      <w:r>
        <w:rPr>
          <w:rFonts w:ascii="Times New Roman"/>
          <w:b w:val="false"/>
          <w:i w:val="false"/>
          <w:color w:val="000000"/>
          <w:sz w:val="28"/>
        </w:rPr>
        <w:t>
      3) құжаттарды тағайындауда немесе тағайындаудан бас тарту жөнінде хабарландыруды алу үшін ең ұзақ күту уақыты: 20 минуттан аспауы тиіс.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стандарты Шымкент қаласының жұмыспен қамту және әлеуметтік бағдарламалар бөлімінің фойесіндегі стендінде және Шымкент қаласы әкімдігінің www. akimat.Net веб-сайтында орналасқан.</w:t>
      </w:r>
      <w:r>
        <w:br/>
      </w:r>
      <w:r>
        <w:rPr>
          <w:rFonts w:ascii="Times New Roman"/>
          <w:b w:val="false"/>
          <w:i w:val="false"/>
          <w:color w:val="000000"/>
          <w:sz w:val="28"/>
        </w:rPr>
        <w:t>
      10. Мемлекеттік қызмет аптасына бес күн көрсетіледі, түскі ас үзілісін есептемегенде. Қабылдау, алдын 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жұмыспен қамту және әлеуметтік бағдарламалар бөлімі үшінші қабатта орналасқан, күту залы, құжаттарды толтыру орны бар, қажетті құжаттар тізімі және бланкілерді толтыру үлгілерімен қоса стендтермен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төмендегі құжаттар қажет</w:t>
      </w:r>
      <w:r>
        <w:rPr>
          <w:rFonts w:ascii="Times New Roman"/>
          <w:b w:val="false"/>
          <w:i w:val="false"/>
          <w:color w:val="000000"/>
          <w:sz w:val="28"/>
          <w:u w:val="single"/>
        </w:rPr>
        <w:t>:</w:t>
      </w:r>
      <w:r>
        <w:br/>
      </w:r>
      <w:r>
        <w:rPr>
          <w:rFonts w:ascii="Times New Roman"/>
          <w:b w:val="false"/>
          <w:i w:val="false"/>
          <w:color w:val="000000"/>
          <w:sz w:val="28"/>
        </w:rPr>
        <w:t>
      1) Ұлы Отан соғысының қатысушылары - төлқұжаты немесе жеке басының куәлігінің, Ұлы Отан соғысына қатысушының куәлігінің және Диваев көшесі N 148 мекен-жайы бойынша орналасқан Шымкент қаласы бойынша Еңбек және халықты әлеуметтік қорғау Министірлік департаментінің медициналық әлеуметтік сараптама бөлімі берген мүгедекті жеке оңалту бағдарламасының көшірмелері.</w:t>
      </w:r>
      <w:r>
        <w:br/>
      </w:r>
      <w:r>
        <w:rPr>
          <w:rFonts w:ascii="Times New Roman"/>
          <w:b w:val="false"/>
          <w:i w:val="false"/>
          <w:color w:val="000000"/>
          <w:sz w:val="28"/>
        </w:rPr>
        <w:t>
      2) Ұлы Отан соғысының мүгедектері - төлқұжаты немесе жеке басының куәлігінің, Ұлы Отан соғысы мүгедектігінің куәлігінің және мүгедекті жеке оңалту бағдарламасының, сонымен қатар жеңілдіктер мен кепілдіктер бойынша Ұлы Отан соғысының мүгедектеріне теңестірілген адамдар - төлқұжаты немесе жеке басының куәлігінің, жеңілдіктерге құқығы туралы белгісі бар зейнеткерлік куәліктерінің және мүгедекті жеке оңалту бағдарламасының көшірмелері;</w:t>
      </w:r>
      <w:r>
        <w:br/>
      </w:r>
      <w:r>
        <w:rPr>
          <w:rFonts w:ascii="Times New Roman"/>
          <w:b w:val="false"/>
          <w:i w:val="false"/>
          <w:color w:val="000000"/>
          <w:sz w:val="28"/>
        </w:rPr>
        <w:t>
      3) мүгедек балалар - төлқұжаты немесе жеке куәлігінің, туу туралы куәлігінің, ата анасының біреуінің төлқұжаты немесе жеке және зейнеткерлік куәліктерінің және мүгедекті жеке оңалту бағдарламасының көшірмелері;</w:t>
      </w:r>
      <w:r>
        <w:br/>
      </w:r>
      <w:r>
        <w:rPr>
          <w:rFonts w:ascii="Times New Roman"/>
          <w:b w:val="false"/>
          <w:i w:val="false"/>
          <w:color w:val="000000"/>
          <w:sz w:val="28"/>
        </w:rPr>
        <w:t>
      4) ішкі істер органдарының, ұлттық қауіпсіздік органдарының басшы және қатардағы құрамының қызметтік міндеттерін атқаруымен байланысты мүгедек болған адамдарына төлқұжаты немесе жеке және зейнеткерлік куәліктерінің және мүгедекті жеке оңалту бағдарламасының көшірмелері;</w:t>
      </w:r>
      <w:r>
        <w:br/>
      </w:r>
      <w:r>
        <w:rPr>
          <w:rFonts w:ascii="Times New Roman"/>
          <w:b w:val="false"/>
          <w:i w:val="false"/>
          <w:color w:val="000000"/>
          <w:sz w:val="28"/>
        </w:rPr>
        <w:t>
      5) жалпы аурудан мүгедек болғандарға төлқұжаты немесе жеке куәлігінің, зейнеткерлік куәліктерінің, мүгедекті жеке оңалту бағдарламасының көшірмелері;</w:t>
      </w:r>
      <w:r>
        <w:br/>
      </w:r>
      <w:r>
        <w:rPr>
          <w:rFonts w:ascii="Times New Roman"/>
          <w:b w:val="false"/>
          <w:i w:val="false"/>
          <w:color w:val="000000"/>
          <w:sz w:val="28"/>
        </w:rPr>
        <w:t>
      6) бала жасынан мүгедектерге төлқұжаты немесе жеке куәлігінің, зейнеткерлік куәліктерінің және мүгедекті жеке оңалту бағдарламасының көшірмелері.</w:t>
      </w:r>
      <w:r>
        <w:br/>
      </w:r>
      <w:r>
        <w:rPr>
          <w:rFonts w:ascii="Times New Roman"/>
          <w:b w:val="false"/>
          <w:i w:val="false"/>
          <w:color w:val="000000"/>
          <w:sz w:val="28"/>
        </w:rPr>
        <w:t xml:space="preserve">
      13. Мемлекеттік қызметті алу үшін бланкілерді беру орны Шымкент қаласының жұмыспен қамту және әлеуметтік бағдарламалар бөлімі болып табылады, орналасқан мекен-жайы: Шымкент қаласы, Алдияров көшесі, 10 үй және Шымкент қаласы әкімдігінің </w:t>
      </w:r>
      <w:r>
        <w:rPr>
          <w:rFonts w:ascii="Times New Roman"/>
          <w:b w:val="false"/>
          <w:i w:val="false"/>
          <w:color w:val="000000"/>
          <w:sz w:val="28"/>
          <w:u w:val="single"/>
        </w:rPr>
        <w:t>www.akimat.net</w:t>
      </w:r>
      <w:r>
        <w:rPr>
          <w:rFonts w:ascii="Times New Roman"/>
          <w:b w:val="false"/>
          <w:i w:val="false"/>
          <w:color w:val="000000"/>
          <w:sz w:val="28"/>
        </w:rPr>
        <w:t xml:space="preserve"> веб-сайтында бланк үлгілері көрсетілген.</w:t>
      </w:r>
      <w:r>
        <w:br/>
      </w:r>
      <w:r>
        <w:rPr>
          <w:rFonts w:ascii="Times New Roman"/>
          <w:b w:val="false"/>
          <w:i w:val="false"/>
          <w:color w:val="000000"/>
          <w:sz w:val="28"/>
        </w:rPr>
        <w:t>
      14. Мемлекеттік қызметті алу үшін қажетті құжаттар Шымкент қаласының жұмыспен қамту және әлеуметтік бағдарламалар бөлімінің мамандарына тапсырылады, орналасқан мекен-жайы: Шымкент қаласы, Ж.Алдияров көшесі, 10 үй.</w:t>
      </w:r>
      <w:r>
        <w:br/>
      </w:r>
      <w:r>
        <w:rPr>
          <w:rFonts w:ascii="Times New Roman"/>
          <w:b w:val="false"/>
          <w:i w:val="false"/>
          <w:color w:val="000000"/>
          <w:sz w:val="28"/>
        </w:rPr>
        <w:t>
      15. Мемлекеттік қызметті тұтынушы қажетті құжаттарды тапсырғаннан кейін қабылдаған маманның аты-жөні, күні көрсетілген және құжаттарды қабылданғандығын растайтын өтініштен үзбелі түбіртек алады.</w:t>
      </w:r>
      <w:r>
        <w:br/>
      </w:r>
      <w:r>
        <w:rPr>
          <w:rFonts w:ascii="Times New Roman"/>
          <w:b w:val="false"/>
          <w:i w:val="false"/>
          <w:color w:val="000000"/>
          <w:sz w:val="28"/>
        </w:rPr>
        <w:t>
16. Мүгедектерге протездік-ортопедиялық көмек ұсыну үшін құжаттарды ресімдеу құжаты тұтынушыға қолма қол беріледі.</w:t>
      </w:r>
      <w:r>
        <w:br/>
      </w:r>
      <w:r>
        <w:rPr>
          <w:rFonts w:ascii="Times New Roman"/>
          <w:b w:val="false"/>
          <w:i w:val="false"/>
          <w:color w:val="000000"/>
          <w:sz w:val="28"/>
        </w:rPr>
        <w:t>
      17. Мемлекеттік қызмет көрсетуден бас тартуға мыналар негіз болады:</w:t>
      </w:r>
      <w:r>
        <w:br/>
      </w:r>
      <w:r>
        <w:rPr>
          <w:rFonts w:ascii="Times New Roman"/>
          <w:b w:val="false"/>
          <w:i w:val="false"/>
          <w:color w:val="000000"/>
          <w:sz w:val="28"/>
        </w:rPr>
        <w:t>
      1) жұмыс берушінің кінәсінен жұмыста мертігуге ұшыраған немесе кәсіптік ауруға шалдығу;</w:t>
      </w:r>
      <w:r>
        <w:br/>
      </w:r>
      <w:r>
        <w:rPr>
          <w:rFonts w:ascii="Times New Roman"/>
          <w:b w:val="false"/>
          <w:i w:val="false"/>
          <w:color w:val="000000"/>
          <w:sz w:val="28"/>
        </w:rPr>
        <w:t>
      2) тұтынушының осы стандартағы 12 пункте көрсетілген құжаттары болмаса.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8. Шымкент қаласының жұмыспен қамту және әлеуметтік бағдарламалар бөлімінің мамандары мемлекеттік қызмет көрсетуде тұтынушыға қатысты басшылыққа алатын келесі жұмыс қағидаттары:</w:t>
      </w:r>
      <w:r>
        <w:br/>
      </w:r>
      <w:r>
        <w:rPr>
          <w:rFonts w:ascii="Times New Roman"/>
          <w:b w:val="false"/>
          <w:i w:val="false"/>
          <w:color w:val="000000"/>
          <w:sz w:val="28"/>
        </w:rPr>
        <w:t>
      1) қызмет атқару кезінде заңдылықты сақтау;</w:t>
      </w:r>
      <w:r>
        <w:br/>
      </w:r>
      <w:r>
        <w:rPr>
          <w:rFonts w:ascii="Times New Roman"/>
          <w:b w:val="false"/>
          <w:i w:val="false"/>
          <w:color w:val="000000"/>
          <w:sz w:val="28"/>
        </w:rPr>
        <w:t>
      2) сыпайылық және көрсетілетін мемлекеттік қызмет туралы толық ақпарат беру;</w:t>
      </w:r>
      <w:r>
        <w:br/>
      </w:r>
      <w:r>
        <w:rPr>
          <w:rFonts w:ascii="Times New Roman"/>
          <w:b w:val="false"/>
          <w:i w:val="false"/>
          <w:color w:val="000000"/>
          <w:sz w:val="28"/>
        </w:rPr>
        <w:t>
      3) ақпараттың сақталуын қамтамасыз ету;</w:t>
      </w:r>
      <w:r>
        <w:br/>
      </w:r>
      <w:r>
        <w:rPr>
          <w:rFonts w:ascii="Times New Roman"/>
          <w:b w:val="false"/>
          <w:i w:val="false"/>
          <w:color w:val="000000"/>
          <w:sz w:val="28"/>
        </w:rPr>
        <w:t>
      4) тұтынушы құжаттарының мазмұны сақталуы және құпиялылығын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көрсеткіштермен және қолжетімділігімен өлшенеді.</w:t>
      </w:r>
      <w:r>
        <w:br/>
      </w:r>
      <w:r>
        <w:rPr>
          <w:rFonts w:ascii="Times New Roman"/>
          <w:b w:val="false"/>
          <w:i w:val="false"/>
          <w:color w:val="000000"/>
          <w:sz w:val="28"/>
        </w:rPr>
        <w:t>
      20. Мемлекеттік қызметтің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 жасау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қаласының жұмыспен қамту және әлеуметтік бағдарламалар бөлімі меңгерушісі атына жазылады.</w:t>
      </w:r>
      <w:r>
        <w:br/>
      </w:r>
      <w:r>
        <w:rPr>
          <w:rFonts w:ascii="Times New Roman"/>
          <w:b w:val="false"/>
          <w:i w:val="false"/>
          <w:color w:val="000000"/>
          <w:sz w:val="28"/>
        </w:rPr>
        <w:t>
      22. Шағымдар жазбаша түрде пошта арқылы, электрондық пошта арқылы немесе Шымкент қаласы әкімі аппаратының және/немесе Шымкент қаласының жұмыспен қамту және әлеуметтік бағдарламалар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қаласының жұмыспен қамту және әлеуметтік бағдарламалар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пошта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Шымкент қаласының жұмыспен қамту және әлеуметтік бағдарламалар бөлімінің байланыс деректері: Шымкент қаласы, Ж.Алдияров көшесі, 10, 315 бөлме, қабылдау бөлмесінің телефоны: 53-41-77.</w:t>
      </w:r>
      <w:r>
        <w:br/>
      </w:r>
      <w:r>
        <w:rPr>
          <w:rFonts w:ascii="Times New Roman"/>
          <w:b w:val="false"/>
          <w:i w:val="false"/>
          <w:color w:val="000000"/>
          <w:sz w:val="28"/>
        </w:rPr>
        <w:t>
      Шымкент қаласының жұмыспен қамту және әлеуметтік бағдарламалар бөлімінің меңгерушісі орынбасарының телефоны: 53-24-66.</w:t>
      </w:r>
      <w:r>
        <w:br/>
      </w:r>
      <w:r>
        <w:rPr>
          <w:rFonts w:ascii="Times New Roman"/>
          <w:b w:val="false"/>
          <w:i w:val="false"/>
          <w:color w:val="000000"/>
          <w:sz w:val="28"/>
        </w:rPr>
        <w:t>
      Шымкент қаласының жұмыспен қамту және әлеуметтік бағдарламалар бөлімінің аз қамтамасыз етілегн азаматтар мен мүгедектермен жұмыс жүргізу бөлімі мамандарының телефоны: 53-99-91.</w:t>
      </w:r>
      <w:r>
        <w:br/>
      </w:r>
      <w:r>
        <w:rPr>
          <w:rFonts w:ascii="Times New Roman"/>
          <w:b w:val="false"/>
          <w:i w:val="false"/>
          <w:color w:val="000000"/>
          <w:sz w:val="28"/>
        </w:rPr>
        <w:t>
      Электрондық поштасының мекен-жайы: Chim_tszn@mail.ru.</w:t>
      </w:r>
      <w:r>
        <w:br/>
      </w:r>
      <w:r>
        <w:rPr>
          <w:rFonts w:ascii="Times New Roman"/>
          <w:b w:val="false"/>
          <w:i w:val="false"/>
          <w:color w:val="000000"/>
          <w:sz w:val="28"/>
        </w:rPr>
        <w:t xml:space="preserve">
      Шымкент қаласы әкімдігінің веб-сайты </w:t>
      </w:r>
      <w:r>
        <w:rPr>
          <w:rFonts w:ascii="Times New Roman"/>
          <w:b w:val="false"/>
          <w:i w:val="false"/>
          <w:color w:val="000000"/>
          <w:sz w:val="28"/>
          <w:u w:val="single"/>
        </w:rPr>
        <w:t>www.akimat.net</w:t>
      </w:r>
      <w:r>
        <w:rPr>
          <w:rFonts w:ascii="Times New Roman"/>
          <w:b w:val="false"/>
          <w:i w:val="false"/>
          <w:color w:val="000000"/>
          <w:sz w:val="28"/>
        </w:rPr>
        <w:t>.</w:t>
      </w:r>
      <w:r>
        <w:br/>
      </w:r>
      <w:r>
        <w:rPr>
          <w:rFonts w:ascii="Times New Roman"/>
          <w:b w:val="false"/>
          <w:i w:val="false"/>
          <w:color w:val="000000"/>
          <w:sz w:val="28"/>
        </w:rPr>
        <w:t>
      Жоғарғы ұйымның байланыс деректері:</w:t>
      </w:r>
      <w:r>
        <w:br/>
      </w:r>
      <w:r>
        <w:rPr>
          <w:rFonts w:ascii="Times New Roman"/>
          <w:b w:val="false"/>
          <w:i w:val="false"/>
          <w:color w:val="000000"/>
          <w:sz w:val="28"/>
        </w:rPr>
        <w:t xml:space="preserve">
      Шымкент қаласының әкімдігі: Шымкент қаласы, Тыныбаев көшесі, 49, телефоны: 53-00-12, веб-сайты </w:t>
      </w:r>
      <w:r>
        <w:rPr>
          <w:rFonts w:ascii="Times New Roman"/>
          <w:b w:val="false"/>
          <w:i w:val="false"/>
          <w:color w:val="000000"/>
          <w:sz w:val="28"/>
          <w:u w:val="single"/>
        </w:rPr>
        <w:t>www.akimat.net</w:t>
      </w:r>
      <w:r>
        <w:rPr>
          <w:rFonts w:ascii="Times New Roman"/>
          <w:b w:val="false"/>
          <w:i w:val="false"/>
          <w:color w:val="000000"/>
          <w:sz w:val="28"/>
        </w:rPr>
        <w:t xml:space="preserve">. </w:t>
      </w:r>
      <w:r>
        <w:br/>
      </w:r>
      <w:r>
        <w:rPr>
          <w:rFonts w:ascii="Times New Roman"/>
          <w:b w:val="false"/>
          <w:i w:val="false"/>
          <w:color w:val="000000"/>
          <w:sz w:val="28"/>
        </w:rPr>
        <w:t xml:space="preserve">
      25. Қосымша ақпарат алу үшін Шымкент қаласының жұмыспен қамту және әлеуметтік бағдарламалар бөліміне хабарласу қажет, орналасқан мекен-жайы: Шымкент қаласы, Ж.Алдияров көшесі, 10, телефоны: 53-99-91, Шымкент қаласы әкімдігінің веб-сайты </w:t>
      </w:r>
      <w:r>
        <w:rPr>
          <w:rFonts w:ascii="Times New Roman"/>
          <w:b w:val="false"/>
          <w:i w:val="false"/>
          <w:color w:val="000000"/>
          <w:sz w:val="28"/>
          <w:u w:val="single"/>
        </w:rPr>
        <w:t>www.akimat.net</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көрсетудің</w:t>
      </w:r>
      <w:r>
        <w:br/>
      </w:r>
      <w:r>
        <w:rPr>
          <w:rFonts w:ascii="Times New Roman"/>
          <w:b w:val="false"/>
          <w:i w:val="false"/>
          <w:color w:val="000000"/>
          <w:sz w:val="28"/>
        </w:rPr>
        <w:t xml:space="preserve">
стандартына 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2"/>
        <w:gridCol w:w="2617"/>
        <w:gridCol w:w="2428"/>
        <w:gridCol w:w="2523"/>
      </w:tblGrid>
      <w:tr>
        <w:trPr>
          <w:trHeight w:val="1605" w:hRule="atLeast"/>
        </w:trPr>
        <w:tc>
          <w:tcPr>
            <w:tcW w:w="4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 мәні</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4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w:t>
            </w:r>
          </w:p>
        </w:tc>
        <w:tc>
          <w:tcPr>
            <w:tcW w:w="2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Уақыттылығы</w:t>
            </w:r>
          </w:p>
        </w:tc>
      </w:tr>
      <w:tr>
        <w:trPr>
          <w:trHeight w:val="90" w:hRule="atLeast"/>
        </w:trPr>
        <w:tc>
          <w:tcPr>
            <w:tcW w:w="4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w:t>
            </w:r>
            <w:r>
              <w:br/>
            </w:r>
            <w:r>
              <w:rPr>
                <w:rFonts w:ascii="Times New Roman"/>
                <w:b w:val="false"/>
                <w:i w:val="false"/>
                <w:color w:val="000000"/>
                <w:sz w:val="20"/>
              </w:rPr>
              <w:t>
сырған сәттен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қызметті ұсыну</w:t>
            </w:r>
            <w:r>
              <w:br/>
            </w:r>
            <w:r>
              <w:rPr>
                <w:rFonts w:ascii="Times New Roman"/>
                <w:b w:val="false"/>
                <w:i w:val="false"/>
                <w:color w:val="000000"/>
                <w:sz w:val="20"/>
              </w:rPr>
              <w:t>
оқиғаларының % (үлесі)</w:t>
            </w:r>
          </w:p>
        </w:tc>
        <w:tc>
          <w:tcPr>
            <w:tcW w:w="2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w:t>
            </w:r>
            <w:r>
              <w:br/>
            </w:r>
            <w:r>
              <w:rPr>
                <w:rFonts w:ascii="Times New Roman"/>
                <w:b w:val="false"/>
                <w:i w:val="false"/>
                <w:color w:val="000000"/>
                <w:sz w:val="20"/>
              </w:rPr>
              <w:t>
зымды тұлға дұрыс</w:t>
            </w:r>
            <w:r>
              <w:br/>
            </w:r>
            <w:r>
              <w:rPr>
                <w:rFonts w:ascii="Times New Roman"/>
                <w:b w:val="false"/>
                <w:i w:val="false"/>
                <w:color w:val="000000"/>
                <w:sz w:val="20"/>
              </w:rPr>
              <w:t>
рәсімденген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айырысушылар және</w:t>
            </w:r>
            <w:r>
              <w:br/>
            </w:r>
            <w:r>
              <w:rPr>
                <w:rFonts w:ascii="Times New Roman"/>
                <w:b w:val="false"/>
                <w:i w:val="false"/>
                <w:color w:val="000000"/>
                <w:sz w:val="20"/>
              </w:rPr>
              <w:t>
т.б.) % (үлесі)</w:t>
            </w:r>
          </w:p>
        </w:tc>
        <w:tc>
          <w:tcPr>
            <w:tcW w:w="2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 қана-</w:t>
            </w:r>
            <w:r>
              <w:br/>
            </w:r>
            <w:r>
              <w:rPr>
                <w:rFonts w:ascii="Times New Roman"/>
                <w:b w:val="false"/>
                <w:i w:val="false"/>
                <w:color w:val="000000"/>
                <w:sz w:val="20"/>
              </w:rPr>
              <w:t>
ғаттанған тұтынушылар-</w:t>
            </w:r>
            <w:r>
              <w:br/>
            </w:r>
            <w:r>
              <w:rPr>
                <w:rFonts w:ascii="Times New Roman"/>
                <w:b w:val="false"/>
                <w:i w:val="false"/>
                <w:color w:val="000000"/>
                <w:sz w:val="20"/>
              </w:rPr>
              <w:t>
дың % (үлесі)</w:t>
            </w:r>
          </w:p>
        </w:tc>
        <w:tc>
          <w:tcPr>
            <w:tcW w:w="2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w:t>
            </w:r>
            <w:r>
              <w:br/>
            </w:r>
            <w:r>
              <w:rPr>
                <w:rFonts w:ascii="Times New Roman"/>
                <w:b w:val="false"/>
                <w:i w:val="false"/>
                <w:color w:val="000000"/>
                <w:sz w:val="20"/>
              </w:rPr>
              <w:t>
тарды дұрыс толтырған</w:t>
            </w:r>
            <w:r>
              <w:br/>
            </w:r>
            <w:r>
              <w:rPr>
                <w:rFonts w:ascii="Times New Roman"/>
                <w:b w:val="false"/>
                <w:i w:val="false"/>
                <w:color w:val="000000"/>
                <w:sz w:val="20"/>
              </w:rPr>
              <w:t>
және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2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4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%(үлесі)</w:t>
            </w:r>
          </w:p>
        </w:tc>
        <w:tc>
          <w:tcPr>
            <w:tcW w:w="2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тұтынушы-</w:t>
            </w:r>
            <w:r>
              <w:br/>
            </w:r>
            <w:r>
              <w:rPr>
                <w:rFonts w:ascii="Times New Roman"/>
                <w:b w:val="false"/>
                <w:i w:val="false"/>
                <w:color w:val="000000"/>
                <w:sz w:val="20"/>
              </w:rPr>
              <w:t>
лардың жалпы санына</w:t>
            </w:r>
            <w:r>
              <w:br/>
            </w:r>
            <w:r>
              <w:rPr>
                <w:rFonts w:ascii="Times New Roman"/>
                <w:b w:val="false"/>
                <w:i w:val="false"/>
                <w:color w:val="000000"/>
                <w:sz w:val="20"/>
              </w:rPr>
              <w:t>
негізделген шағымдар</w:t>
            </w:r>
            <w:r>
              <w:br/>
            </w:r>
            <w:r>
              <w:rPr>
                <w:rFonts w:ascii="Times New Roman"/>
                <w:b w:val="false"/>
                <w:i w:val="false"/>
                <w:color w:val="000000"/>
                <w:sz w:val="20"/>
              </w:rPr>
              <w:t>
% (үлесі)</w:t>
            </w:r>
          </w:p>
        </w:tc>
        <w:tc>
          <w:tcPr>
            <w:tcW w:w="2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w:t>
            </w:r>
            <w:r>
              <w:br/>
            </w:r>
            <w:r>
              <w:rPr>
                <w:rFonts w:ascii="Times New Roman"/>
                <w:b w:val="false"/>
                <w:i w:val="false"/>
                <w:color w:val="000000"/>
                <w:sz w:val="20"/>
              </w:rPr>
              <w:t>
зімде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w:t>
            </w:r>
            <w:r>
              <w:br/>
            </w:r>
            <w:r>
              <w:rPr>
                <w:rFonts w:ascii="Times New Roman"/>
                <w:b w:val="false"/>
                <w:i w:val="false"/>
                <w:color w:val="000000"/>
                <w:sz w:val="20"/>
              </w:rPr>
              <w:t>
дың % (үлесі)</w:t>
            </w:r>
          </w:p>
        </w:tc>
        <w:tc>
          <w:tcPr>
            <w:tcW w:w="2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міне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4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6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xml:space="preserve">      Көрсеткіштер Қазақстан Республикасы мемлекеттік қызмет істері агенттігінің төрағасының бұйрығымен бекітілген мемлекеттік қызмет стандарттарының көрсеткіштерін анықтау жөніндегі модельдік әдістмелік ұсынымдарға сәйкес есептеледі (сайт </w:t>
      </w:r>
      <w:r>
        <w:rPr>
          <w:rFonts w:ascii="Times New Roman"/>
          <w:b w:val="false"/>
          <w:i w:val="false"/>
          <w:color w:val="000000"/>
          <w:sz w:val="28"/>
          <w:u w:val="single"/>
        </w:rPr>
        <w:t>www.kyzmet</w:t>
      </w:r>
      <w:r>
        <w:rPr>
          <w:rFonts w:ascii="Times New Roman"/>
          <w:b w:val="false"/>
          <w:i w:val="false"/>
          <w:color w:val="000000"/>
          <w:sz w:val="28"/>
        </w:rPr>
        <w:t>.kz)</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N 2046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"Мүгедектерді сурдо-тифлоқұралдармен және міндетті</w:t>
      </w:r>
      <w:r>
        <w:br/>
      </w:r>
      <w:r>
        <w:rPr>
          <w:rFonts w:ascii="Times New Roman"/>
          <w:b w:val="false"/>
          <w:i w:val="false"/>
          <w:color w:val="000000"/>
          <w:sz w:val="28"/>
        </w:rPr>
        <w:t>
</w:t>
      </w:r>
      <w:r>
        <w:rPr>
          <w:rFonts w:ascii="Times New Roman"/>
          <w:b/>
          <w:i w:val="false"/>
          <w:color w:val="000080"/>
          <w:sz w:val="28"/>
        </w:rPr>
        <w:t>гигиеналық құралдармен қамсыздандыру үшін оларға құжаттар</w:t>
      </w:r>
      <w:r>
        <w:br/>
      </w:r>
      <w:r>
        <w:rPr>
          <w:rFonts w:ascii="Times New Roman"/>
          <w:b w:val="false"/>
          <w:i w:val="false"/>
          <w:color w:val="000000"/>
          <w:sz w:val="28"/>
        </w:rPr>
        <w:t>
</w:t>
      </w:r>
      <w:r>
        <w:rPr>
          <w:rFonts w:ascii="Times New Roman"/>
          <w:b/>
          <w:i w:val="false"/>
          <w:color w:val="000080"/>
          <w:sz w:val="28"/>
        </w:rPr>
        <w:t>ресімдеу" мемлекеттік қызметтің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Бұл стандарт мүгедектерге сурдо-, тифлоқұралдармен және міндетті гигиеналық құралдармен қамсыздандыру үшін оларға құжаттар ресімдеу бойынша мемлекеттік қызметтің көрсету тәртібін белгілейді (бұдан әрі - мемлекеттік қызмет).</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Осы мемлекеттік қызмет:</w:t>
      </w:r>
      <w:r>
        <w:br/>
      </w:r>
      <w:r>
        <w:rPr>
          <w:rFonts w:ascii="Times New Roman"/>
          <w:b w:val="false"/>
          <w:i w:val="false"/>
          <w:color w:val="000000"/>
          <w:sz w:val="28"/>
        </w:rPr>
        <w:t>
      1) Қазақстан Республикасының 2005 жылғы 13 сәуірдегі N 39-ІІІ "Қазақстан Республикасында мүгедектерді әлеуметтік қорғау туралы" Заңының;</w:t>
      </w:r>
      <w:r>
        <w:br/>
      </w:r>
      <w:r>
        <w:rPr>
          <w:rFonts w:ascii="Times New Roman"/>
          <w:b w:val="false"/>
          <w:i w:val="false"/>
          <w:color w:val="000000"/>
          <w:sz w:val="28"/>
        </w:rPr>
        <w:t>
      2) Қазақстан Республикасы Үкіметінің 2005 жылғы 20 шілдедегі "Мүгедектерді оңалтудың кейбір мәселелері туралы" N 754 қаулысының негізінде көрсетіледі:</w:t>
      </w:r>
      <w:r>
        <w:br/>
      </w:r>
      <w:r>
        <w:rPr>
          <w:rFonts w:ascii="Times New Roman"/>
          <w:b w:val="false"/>
          <w:i w:val="false"/>
          <w:color w:val="000000"/>
          <w:sz w:val="28"/>
        </w:rPr>
        <w:t>
      4. Мемлекеттік қызметті Шымкент қаласының жұмыспен қамту және әлеуметтік бағдарламалар бөлімі көрсетеді, мекен-жайы: Шымкент қаласы, Алдияров көшесі,10 үй</w:t>
      </w:r>
      <w:r>
        <w:br/>
      </w:r>
      <w:r>
        <w:rPr>
          <w:rFonts w:ascii="Times New Roman"/>
          <w:b w:val="false"/>
          <w:i w:val="false"/>
          <w:color w:val="000000"/>
          <w:sz w:val="28"/>
        </w:rPr>
        <w:t>
      5. Мемлекеттік қызметті көрсетуді аяқтау нысаны - мүгедектерді сурдо-, тифлоқұралдармен және міндетті гигиеналық құралдармен қамсыздандыру үшін оларға құжаттар ресімдеу болып табылады.</w:t>
      </w:r>
      <w:r>
        <w:br/>
      </w:r>
      <w:r>
        <w:rPr>
          <w:rFonts w:ascii="Times New Roman"/>
          <w:b w:val="false"/>
          <w:i w:val="false"/>
          <w:color w:val="000000"/>
          <w:sz w:val="28"/>
        </w:rPr>
        <w:t>
      6. Осы мемлекеттік қызмет келесі санаттарға жататын Қазақстан Республикасының азаматтарына, Қазақстан Республикасының аумағында тұрақты тұратын шетелдіктерге және азаматтығы жоқ тұлғаларға көрсетіледі (бұдан әрі - тұтынушы):</w:t>
      </w:r>
      <w:r>
        <w:br/>
      </w:r>
      <w:r>
        <w:rPr>
          <w:rFonts w:ascii="Times New Roman"/>
          <w:b w:val="false"/>
          <w:i w:val="false"/>
          <w:color w:val="000000"/>
          <w:sz w:val="28"/>
        </w:rPr>
        <w:t>
      1) Ұлы Отан соғысының мүгедектері мен қатысушылары;</w:t>
      </w:r>
      <w:r>
        <w:br/>
      </w:r>
      <w:r>
        <w:rPr>
          <w:rFonts w:ascii="Times New Roman"/>
          <w:b w:val="false"/>
          <w:i w:val="false"/>
          <w:color w:val="000000"/>
          <w:sz w:val="28"/>
        </w:rPr>
        <w:t>
      2) жеңілдіктер мен кепілдіктер бойынша Ұлы Отан соғысының мүгедектеріне теңестірілген адамдар;</w:t>
      </w:r>
      <w:r>
        <w:br/>
      </w:r>
      <w:r>
        <w:rPr>
          <w:rFonts w:ascii="Times New Roman"/>
          <w:b w:val="false"/>
          <w:i w:val="false"/>
          <w:color w:val="000000"/>
          <w:sz w:val="28"/>
        </w:rPr>
        <w:t>
      3)мүгедек балалар;</w:t>
      </w:r>
      <w:r>
        <w:br/>
      </w:r>
      <w:r>
        <w:rPr>
          <w:rFonts w:ascii="Times New Roman"/>
          <w:b w:val="false"/>
          <w:i w:val="false"/>
          <w:color w:val="000000"/>
          <w:sz w:val="28"/>
        </w:rPr>
        <w:t>
      4) бірінші, екінші, үшінші топтағы мүгедектер.</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қажетті құжаттарды тапсырған сәттен бастап мемлекеттік қызметтің көрсетілу мерзімі: 3 жұмыс күннің ішінде;</w:t>
      </w:r>
      <w:r>
        <w:br/>
      </w:r>
      <w:r>
        <w:rPr>
          <w:rFonts w:ascii="Times New Roman"/>
          <w:b w:val="false"/>
          <w:i w:val="false"/>
          <w:color w:val="000000"/>
          <w:sz w:val="28"/>
        </w:rPr>
        <w:t>
      2) қажетті құжаттарды тапсырған кезде ең ұзақ кезек күту уақыты: 40 минуттан аспауы тиіс;</w:t>
      </w:r>
      <w:r>
        <w:br/>
      </w:r>
      <w:r>
        <w:rPr>
          <w:rFonts w:ascii="Times New Roman"/>
          <w:b w:val="false"/>
          <w:i w:val="false"/>
          <w:color w:val="000000"/>
          <w:sz w:val="28"/>
        </w:rPr>
        <w:t>
      3) мемлекеттік қызмет көрсету нәтижесі ретінде құжаттарды алу үшін ең ұзақ күту уақыты: 20 минуттан аспауы тиіс.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стандарты Шымкент қаласының жұмыспен қамту және әлеуметтік бағдарламалар бөлімінің фойесіндегі стендінде және Шымкент қаласы әкімдігінің www. akimat.Net. веб-сайтында орналасқан.</w:t>
      </w:r>
      <w:r>
        <w:br/>
      </w:r>
      <w:r>
        <w:rPr>
          <w:rFonts w:ascii="Times New Roman"/>
          <w:b w:val="false"/>
          <w:i w:val="false"/>
          <w:color w:val="000000"/>
          <w:sz w:val="28"/>
        </w:rPr>
        <w:t>
      10. Мемлекеттік қызмет аптасына бес күн көрсетіледі, түскі ас үзілісін есептемегенде. Қабылдау, алдын 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жұмыспен қамту және әлеуметтік бағдарламалар бөлімі үшінші қабатта орналасқан, күту залы, құжаттарды толтыру орны бар, қажетті құжаттар тізімі және бланкілерді толтыру үлгілерімен қоса стендтермен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 мыналарды тапсырады:</w:t>
      </w:r>
      <w:r>
        <w:br/>
      </w:r>
      <w:r>
        <w:rPr>
          <w:rFonts w:ascii="Times New Roman"/>
          <w:b w:val="false"/>
          <w:i w:val="false"/>
          <w:color w:val="000000"/>
          <w:sz w:val="28"/>
        </w:rPr>
        <w:t>
      1)Ұлы Отан соғысының қатысушылары - төлқұжаты немесе жеке басының куәлігінің, Ұлы Отан соғысына қатысушының куәлігінің және Шымкент қаласы бойынша Еңбек және халықты әлеуметтік қорғау Министірлік департаментінің медициналық әлеуметтік сараптама бөлімі берген мүгедекті жеке оңалту бағдарламасының көшірмелері. Мекен жайы: Диваев көшесі, N 148 үй;</w:t>
      </w:r>
      <w:r>
        <w:br/>
      </w:r>
      <w:r>
        <w:rPr>
          <w:rFonts w:ascii="Times New Roman"/>
          <w:b w:val="false"/>
          <w:i w:val="false"/>
          <w:color w:val="000000"/>
          <w:sz w:val="28"/>
        </w:rPr>
        <w:t>
      2)Ұлы Отан соғысының мүгедектері - төлқұжаты немесе жеке басының куәлігінің, Ұлы Отан соғысы мүгедектігінің куәлігінің және мүгедекті жеке оңалту бағдарламасының көшірмелері;</w:t>
      </w:r>
      <w:r>
        <w:br/>
      </w:r>
      <w:r>
        <w:rPr>
          <w:rFonts w:ascii="Times New Roman"/>
          <w:b w:val="false"/>
          <w:i w:val="false"/>
          <w:color w:val="000000"/>
          <w:sz w:val="28"/>
        </w:rPr>
        <w:t>
      3)жеңілдіктер мен кепілдіктер бойынша Ұлы Отан соғысының мүгедектеріне теңестірілген адамдар - төлқұжаты немесе жеке басының куәлігінің, жеңілдіктерге құқығы туралы белгісі бар зейнеткерлік куәлігінің және мүгедекті жеке оңалту бағдарламасының көшірмелері;</w:t>
      </w:r>
      <w:r>
        <w:br/>
      </w:r>
      <w:r>
        <w:rPr>
          <w:rFonts w:ascii="Times New Roman"/>
          <w:b w:val="false"/>
          <w:i w:val="false"/>
          <w:color w:val="000000"/>
          <w:sz w:val="28"/>
        </w:rPr>
        <w:t>
      4)мүгедек балалар - төлқұжаты немесе жеке куәлігінің, кәмелетке толмағандар-туу туралы куәлігінің, ата анасының біреуінің (қамқоршысының, қорғаншының) төлқұжатының немесе жеке куәлігінің, мүгедекті жеке оңалту бағдарламасының көшірмелері;</w:t>
      </w:r>
      <w:r>
        <w:br/>
      </w:r>
      <w:r>
        <w:rPr>
          <w:rFonts w:ascii="Times New Roman"/>
          <w:b w:val="false"/>
          <w:i w:val="false"/>
          <w:color w:val="000000"/>
          <w:sz w:val="28"/>
        </w:rPr>
        <w:t>
      5)бірінші, екінші, үшінші топтағы мүгедектер - төлқұжаты немесе жеке куәлігінің, зейнеткерлік куәліктерінің, мүгедекті жеке оңалту бағдарламасының көшірмелері.</w:t>
      </w:r>
      <w:r>
        <w:br/>
      </w:r>
      <w:r>
        <w:rPr>
          <w:rFonts w:ascii="Times New Roman"/>
          <w:b w:val="false"/>
          <w:i w:val="false"/>
          <w:color w:val="000000"/>
          <w:sz w:val="28"/>
        </w:rPr>
        <w:t xml:space="preserve">
      13. Мемлекеттік қызметті алу үшін бланкілерді беру орны Шымкент қаласының жұмыспен қамту және әлеуметтік бағдарламалар бөлімі болып табылады, орналасқан мекен-жайы: Шымкент қаласы, Алдияров көшесі, 10 және Шымкент қаласы әкімдігінің </w:t>
      </w:r>
      <w:r>
        <w:rPr>
          <w:rFonts w:ascii="Times New Roman"/>
          <w:b w:val="false"/>
          <w:i w:val="false"/>
          <w:color w:val="000000"/>
          <w:sz w:val="28"/>
          <w:u w:val="single"/>
        </w:rPr>
        <w:t>www.akimat.net</w:t>
      </w:r>
      <w:r>
        <w:rPr>
          <w:rFonts w:ascii="Times New Roman"/>
          <w:b w:val="false"/>
          <w:i w:val="false"/>
          <w:color w:val="000000"/>
          <w:sz w:val="28"/>
        </w:rPr>
        <w:t xml:space="preserve"> веб-сайтында бланк үлгілері көрсетілген.</w:t>
      </w:r>
      <w:r>
        <w:br/>
      </w:r>
      <w:r>
        <w:rPr>
          <w:rFonts w:ascii="Times New Roman"/>
          <w:b w:val="false"/>
          <w:i w:val="false"/>
          <w:color w:val="000000"/>
          <w:sz w:val="28"/>
        </w:rPr>
        <w:t>
      14. Мемлекеттік қызметті алу үшін бланкілер мен қажетті құжаттар Шымкент қаласының жұмыспен қамту және әлеуметтік бағдарламалар бөлімінің мамандарына тапсырылады, орналасқан мекен-жайы: Шымкент қаласы, Ж.Алдияров көшесі, N10.</w:t>
      </w:r>
      <w:r>
        <w:br/>
      </w:r>
      <w:r>
        <w:rPr>
          <w:rFonts w:ascii="Times New Roman"/>
          <w:b w:val="false"/>
          <w:i w:val="false"/>
          <w:color w:val="000000"/>
          <w:sz w:val="28"/>
        </w:rPr>
        <w:t>
      15. Мемлекеттік қызметті тұтынушы қажетті құжаттарды тапсырғаннан кейін қабылдаған маманның аты-жөні, күні көрсетілген және құжаттарды қабылданғандығын растайтын өтініштен үзбелі түбіртек алады.</w:t>
      </w:r>
      <w:r>
        <w:br/>
      </w:r>
      <w:r>
        <w:rPr>
          <w:rFonts w:ascii="Times New Roman"/>
          <w:b w:val="false"/>
          <w:i w:val="false"/>
          <w:color w:val="000000"/>
          <w:sz w:val="28"/>
        </w:rPr>
        <w:t>
      16. Мүгедектерді сурдо-, тифлоқұралдармен және міндетті гигиеналық құралдармен қамсыздандыру үшін оларға құжаттарды ресімдеу құжаты тұтынушыға қолма қол беріледі.</w:t>
      </w:r>
      <w:r>
        <w:br/>
      </w:r>
      <w:r>
        <w:rPr>
          <w:rFonts w:ascii="Times New Roman"/>
          <w:b w:val="false"/>
          <w:i w:val="false"/>
          <w:color w:val="000000"/>
          <w:sz w:val="28"/>
        </w:rPr>
        <w:t>
      17. Мемлекеттік қызмет көрсетуден бас тартуға мыналар негіз болып табылады:</w:t>
      </w:r>
      <w:r>
        <w:br/>
      </w:r>
      <w:r>
        <w:rPr>
          <w:rFonts w:ascii="Times New Roman"/>
          <w:b w:val="false"/>
          <w:i w:val="false"/>
          <w:color w:val="000000"/>
          <w:sz w:val="28"/>
        </w:rPr>
        <w:t>
жұмыс берушінің кінәсінен жұмыста мертігуге ұшыраған немесе кәсіптік ауруға шалдығу;</w:t>
      </w:r>
      <w:r>
        <w:br/>
      </w:r>
      <w:r>
        <w:rPr>
          <w:rFonts w:ascii="Times New Roman"/>
          <w:b w:val="false"/>
          <w:i w:val="false"/>
          <w:color w:val="000000"/>
          <w:sz w:val="28"/>
        </w:rPr>
        <w:t>
      2) тұтынушының осы стандартта 12 пункте көрсетілген толық құжаттары болмаса.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жұмыспен қамту және әлеуметтік бағдарламалар бөлімінің мамандары мемлекеттік қызмет көрсетуде тұтынушыға қатысты басшылыққа алатын келесі жұмыс қағидаттары:</w:t>
      </w:r>
      <w:r>
        <w:br/>
      </w:r>
      <w:r>
        <w:rPr>
          <w:rFonts w:ascii="Times New Roman"/>
          <w:b w:val="false"/>
          <w:i w:val="false"/>
          <w:color w:val="000000"/>
          <w:sz w:val="28"/>
        </w:rPr>
        <w:t>
      1) қызмет атқару кезінде заңдылықты сақтау;</w:t>
      </w:r>
      <w:r>
        <w:br/>
      </w:r>
      <w:r>
        <w:rPr>
          <w:rFonts w:ascii="Times New Roman"/>
          <w:b w:val="false"/>
          <w:i w:val="false"/>
          <w:color w:val="000000"/>
          <w:sz w:val="28"/>
        </w:rPr>
        <w:t>
      2) сыпайылық және көрсетілетін мемлекеттік қызмет туралы толық ақпарат беру;</w:t>
      </w:r>
      <w:r>
        <w:br/>
      </w:r>
      <w:r>
        <w:rPr>
          <w:rFonts w:ascii="Times New Roman"/>
          <w:b w:val="false"/>
          <w:i w:val="false"/>
          <w:color w:val="000000"/>
          <w:sz w:val="28"/>
        </w:rPr>
        <w:t>
      3) ақпараттың сақталуын қамтамасыз ету;</w:t>
      </w:r>
      <w:r>
        <w:br/>
      </w:r>
      <w:r>
        <w:rPr>
          <w:rFonts w:ascii="Times New Roman"/>
          <w:b w:val="false"/>
          <w:i w:val="false"/>
          <w:color w:val="000000"/>
          <w:sz w:val="28"/>
        </w:rPr>
        <w:t>
      4) тұтынушы құжаттарының мазмұны сақталуы және құпиялылығын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көрсеткіштермен және қолжетімділігімен өлшенеді.</w:t>
      </w:r>
      <w:r>
        <w:br/>
      </w:r>
      <w:r>
        <w:rPr>
          <w:rFonts w:ascii="Times New Roman"/>
          <w:b w:val="false"/>
          <w:i w:val="false"/>
          <w:color w:val="000000"/>
          <w:sz w:val="28"/>
        </w:rPr>
        <w:t>
      20. Мемлекеттік қызметтің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 жасау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қаласының жұмыспен қамту және әлеуметтік бағдарламалар бөлімі меңгерушісі атына жазылады.</w:t>
      </w:r>
      <w:r>
        <w:br/>
      </w:r>
      <w:r>
        <w:rPr>
          <w:rFonts w:ascii="Times New Roman"/>
          <w:b w:val="false"/>
          <w:i w:val="false"/>
          <w:color w:val="000000"/>
          <w:sz w:val="28"/>
        </w:rPr>
        <w:t>
      22. Шағымдар жазбаша түрде пошта арқылы, электрондық пошта арқылы немесе Шымкент қаласы әкімі аппаратының және/немесе Шымкент қаласының жұмыспен қамту және әлеуметтік бағдарламалар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қаласының жұмыспен қамту және әлеуметтік бағдарламалар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пошта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Шымкент қаласының жұмыспен қамту және әлеуметтік бағдарламалар бөлімінің байланыс деректері: Шымкент қаласы, Ж.Алдияров көшесі, 10, 315 бөлме, қабылдау бөлмесінің телефоны: 53-41-77.</w:t>
      </w:r>
      <w:r>
        <w:br/>
      </w:r>
      <w:r>
        <w:rPr>
          <w:rFonts w:ascii="Times New Roman"/>
          <w:b w:val="false"/>
          <w:i w:val="false"/>
          <w:color w:val="000000"/>
          <w:sz w:val="28"/>
        </w:rPr>
        <w:t>
      Шымкент қаласының жұмыспен қамту және әлеуметтік бағдарламалар бөлімінің меңгерушісі орынбасарының телефоны: 53-24-66.</w:t>
      </w:r>
      <w:r>
        <w:br/>
      </w:r>
      <w:r>
        <w:rPr>
          <w:rFonts w:ascii="Times New Roman"/>
          <w:b w:val="false"/>
          <w:i w:val="false"/>
          <w:color w:val="000000"/>
          <w:sz w:val="28"/>
        </w:rPr>
        <w:t>
      Шымкент қаласының жұмыспен қамту және әлеуметтік бағдарламалар бөлімінің аз қамтамасыз етілегн азаматтар мен мүгедектермен жұмыс жүргізу бөлімі мамандарының телефоны: 53-99-91.</w:t>
      </w:r>
      <w:r>
        <w:br/>
      </w:r>
      <w:r>
        <w:rPr>
          <w:rFonts w:ascii="Times New Roman"/>
          <w:b w:val="false"/>
          <w:i w:val="false"/>
          <w:color w:val="000000"/>
          <w:sz w:val="28"/>
        </w:rPr>
        <w:t>
Электрондық поштасының мекен-жайы: Chңm_tүөN@maңһ.ru.</w:t>
      </w:r>
      <w:r>
        <w:br/>
      </w:r>
      <w:r>
        <w:rPr>
          <w:rFonts w:ascii="Times New Roman"/>
          <w:b w:val="false"/>
          <w:i w:val="false"/>
          <w:color w:val="000000"/>
          <w:sz w:val="28"/>
        </w:rPr>
        <w:t xml:space="preserve">
      Шымкент қаласы әкімдігінің веб-сайты </w:t>
      </w:r>
      <w:r>
        <w:rPr>
          <w:rFonts w:ascii="Times New Roman"/>
          <w:b w:val="false"/>
          <w:i w:val="false"/>
          <w:color w:val="000000"/>
          <w:sz w:val="28"/>
          <w:u w:val="single"/>
        </w:rPr>
        <w:t>www.akimat.net</w:t>
      </w:r>
      <w:r>
        <w:rPr>
          <w:rFonts w:ascii="Times New Roman"/>
          <w:b w:val="false"/>
          <w:i w:val="false"/>
          <w:color w:val="000000"/>
          <w:sz w:val="28"/>
        </w:rPr>
        <w:t>.</w:t>
      </w:r>
      <w:r>
        <w:br/>
      </w:r>
      <w:r>
        <w:rPr>
          <w:rFonts w:ascii="Times New Roman"/>
          <w:b w:val="false"/>
          <w:i w:val="false"/>
          <w:color w:val="000000"/>
          <w:sz w:val="28"/>
        </w:rPr>
        <w:t>
      Жоғарғы ұйымның байланыс деректері:</w:t>
      </w:r>
      <w:r>
        <w:br/>
      </w:r>
      <w:r>
        <w:rPr>
          <w:rFonts w:ascii="Times New Roman"/>
          <w:b w:val="false"/>
          <w:i w:val="false"/>
          <w:color w:val="000000"/>
          <w:sz w:val="28"/>
        </w:rPr>
        <w:t xml:space="preserve">
      Шымкент қаласының әкімдігі: Шымкент қаласы, Тыныбаев көшесі, 49, телефоны: 53-00-12, веб-сайты </w:t>
      </w:r>
      <w:r>
        <w:rPr>
          <w:rFonts w:ascii="Times New Roman"/>
          <w:b w:val="false"/>
          <w:i w:val="false"/>
          <w:color w:val="000000"/>
          <w:sz w:val="28"/>
          <w:u w:val="single"/>
        </w:rPr>
        <w:t>www.akimat.net</w:t>
      </w:r>
      <w:r>
        <w:rPr>
          <w:rFonts w:ascii="Times New Roman"/>
          <w:b w:val="false"/>
          <w:i w:val="false"/>
          <w:color w:val="000000"/>
          <w:sz w:val="28"/>
        </w:rPr>
        <w:t>.</w:t>
      </w:r>
      <w:r>
        <w:br/>
      </w:r>
      <w:r>
        <w:rPr>
          <w:rFonts w:ascii="Times New Roman"/>
          <w:b w:val="false"/>
          <w:i w:val="false"/>
          <w:color w:val="000000"/>
          <w:sz w:val="28"/>
        </w:rPr>
        <w:t xml:space="preserve">
      25. Қосымша ақпарат алу үшін Шымкент қаласының жұмыспен қамту және әлеуметтік бағдарламалар бөліміне хабарласу қажет, орналасқан мекен-жайы: Шымкент қаласы, Ж.Алдияров көшесі, 10, телефоны: 53-99-91, Шымкент қаласы әкімдігінің веб-сайты </w:t>
      </w:r>
      <w:r>
        <w:rPr>
          <w:rFonts w:ascii="Times New Roman"/>
          <w:b w:val="false"/>
          <w:i w:val="false"/>
          <w:color w:val="000000"/>
          <w:sz w:val="28"/>
          <w:u w:val="single"/>
        </w:rPr>
        <w:t>www.akimat.net</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w:t>
      </w:r>
      <w:r>
        <w:br/>
      </w:r>
      <w:r>
        <w:rPr>
          <w:rFonts w:ascii="Times New Roman"/>
          <w:b w:val="false"/>
          <w:i w:val="false"/>
          <w:color w:val="000000"/>
          <w:sz w:val="28"/>
        </w:rPr>
        <w:t xml:space="preserve">
стандартына 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1"/>
        <w:gridCol w:w="2601"/>
        <w:gridCol w:w="2415"/>
        <w:gridCol w:w="2583"/>
      </w:tblGrid>
      <w:tr>
        <w:trPr>
          <w:trHeight w:val="90" w:hRule="atLeast"/>
        </w:trPr>
        <w:tc>
          <w:tcPr>
            <w:tcW w:w="4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норма-</w:t>
            </w:r>
            <w:r>
              <w:br/>
            </w:r>
            <w:r>
              <w:rPr>
                <w:rFonts w:ascii="Times New Roman"/>
                <w:b w:val="false"/>
                <w:i w:val="false"/>
                <w:color w:val="000000"/>
                <w:sz w:val="20"/>
              </w:rPr>
              <w:t>
тивтік мәні</w:t>
            </w:r>
          </w:p>
        </w:tc>
        <w:tc>
          <w:tcPr>
            <w:tcW w:w="2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Уақыттылығы</w:t>
            </w:r>
          </w:p>
        </w:tc>
      </w:tr>
      <w:tr>
        <w:trPr>
          <w:trHeight w:val="90" w:hRule="atLeast"/>
        </w:trPr>
        <w:tc>
          <w:tcPr>
            <w:tcW w:w="4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w:t>
            </w:r>
            <w:r>
              <w:br/>
            </w:r>
            <w:r>
              <w:rPr>
                <w:rFonts w:ascii="Times New Roman"/>
                <w:b w:val="false"/>
                <w:i w:val="false"/>
                <w:color w:val="000000"/>
                <w:sz w:val="20"/>
              </w:rPr>
              <w:t>
сырған сәттен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қызметті ұсыну</w:t>
            </w:r>
            <w:r>
              <w:br/>
            </w:r>
            <w:r>
              <w:rPr>
                <w:rFonts w:ascii="Times New Roman"/>
                <w:b w:val="false"/>
                <w:i w:val="false"/>
                <w:color w:val="000000"/>
                <w:sz w:val="20"/>
              </w:rPr>
              <w:t>
оқиғаларының % (үлесі)</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w:t>
            </w:r>
            <w:r>
              <w:br/>
            </w:r>
            <w:r>
              <w:rPr>
                <w:rFonts w:ascii="Times New Roman"/>
                <w:b w:val="false"/>
                <w:i w:val="false"/>
                <w:color w:val="000000"/>
                <w:sz w:val="20"/>
              </w:rPr>
              <w:t>
зымды тұлға дұрыс</w:t>
            </w:r>
            <w:r>
              <w:br/>
            </w:r>
            <w:r>
              <w:rPr>
                <w:rFonts w:ascii="Times New Roman"/>
                <w:b w:val="false"/>
                <w:i w:val="false"/>
                <w:color w:val="000000"/>
                <w:sz w:val="20"/>
              </w:rPr>
              <w:t>
рәсімденген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айырысушылар</w:t>
            </w:r>
            <w:r>
              <w:br/>
            </w:r>
            <w:r>
              <w:rPr>
                <w:rFonts w:ascii="Times New Roman"/>
                <w:b w:val="false"/>
                <w:i w:val="false"/>
                <w:color w:val="000000"/>
                <w:sz w:val="20"/>
              </w:rPr>
              <w:t>
және т.б.) % (үлесі)</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w:t>
            </w:r>
            <w:r>
              <w:br/>
            </w:r>
            <w:r>
              <w:rPr>
                <w:rFonts w:ascii="Times New Roman"/>
                <w:b w:val="false"/>
                <w:i w:val="false"/>
                <w:color w:val="000000"/>
                <w:sz w:val="20"/>
              </w:rPr>
              <w:t>
тарды дұрыс толтырған</w:t>
            </w:r>
            <w:r>
              <w:br/>
            </w:r>
            <w:r>
              <w:rPr>
                <w:rFonts w:ascii="Times New Roman"/>
                <w:b w:val="false"/>
                <w:i w:val="false"/>
                <w:color w:val="000000"/>
                <w:sz w:val="20"/>
              </w:rPr>
              <w:t>
және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4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%(үлесі)</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w:t>
            </w:r>
            <w:r>
              <w:br/>
            </w:r>
            <w:r>
              <w:rPr>
                <w:rFonts w:ascii="Times New Roman"/>
                <w:b w:val="false"/>
                <w:i w:val="false"/>
                <w:color w:val="000000"/>
                <w:sz w:val="20"/>
              </w:rPr>
              <w:t>
шылардың жалпы санына</w:t>
            </w:r>
            <w:r>
              <w:br/>
            </w:r>
            <w:r>
              <w:rPr>
                <w:rFonts w:ascii="Times New Roman"/>
                <w:b w:val="false"/>
                <w:i w:val="false"/>
                <w:color w:val="000000"/>
                <w:sz w:val="20"/>
              </w:rPr>
              <w:t>
негізделген шағымдар</w:t>
            </w:r>
            <w:r>
              <w:br/>
            </w:r>
            <w:r>
              <w:rPr>
                <w:rFonts w:ascii="Times New Roman"/>
                <w:b w:val="false"/>
                <w:i w:val="false"/>
                <w:color w:val="000000"/>
                <w:sz w:val="20"/>
              </w:rPr>
              <w:t>
% (үлесі)</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w:t>
            </w:r>
            <w:r>
              <w:br/>
            </w:r>
            <w:r>
              <w:rPr>
                <w:rFonts w:ascii="Times New Roman"/>
                <w:b w:val="false"/>
                <w:i w:val="false"/>
                <w:color w:val="000000"/>
                <w:sz w:val="20"/>
              </w:rPr>
              <w:t>
дың % (үлесі)</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w:t>
            </w:r>
            <w:r>
              <w:br/>
            </w:r>
            <w:r>
              <w:rPr>
                <w:rFonts w:ascii="Times New Roman"/>
                <w:b w:val="false"/>
                <w:i w:val="false"/>
                <w:color w:val="000000"/>
                <w:sz w:val="20"/>
              </w:rPr>
              <w:t>
даныстағы тәртібіне</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міне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xml:space="preserve">      Көрсеткіштер Қазақстан Республикасы мемлекеттік қызмет істері агенттігінің төрағасының бұйрығымен бекітілген мемлекеттік қызмет стандарттарының көрсеткіштерін анықтау жөніндегі модельдік әдістмелік ұсынымдарға сәйкес есептеледі (сайт </w:t>
      </w:r>
      <w:r>
        <w:rPr>
          <w:rFonts w:ascii="Times New Roman"/>
          <w:b w:val="false"/>
          <w:i w:val="false"/>
          <w:color w:val="000000"/>
          <w:sz w:val="28"/>
          <w:u w:val="single"/>
        </w:rPr>
        <w:t>www.kyzmet</w:t>
      </w:r>
      <w:r>
        <w:rPr>
          <w:rFonts w:ascii="Times New Roman"/>
          <w:b w:val="false"/>
          <w:i w:val="false"/>
          <w:color w:val="000000"/>
          <w:sz w:val="28"/>
        </w:rPr>
        <w:t>.kz)</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2046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"Он сегіз жасқа дейінгі балалары бар отбасыларға</w:t>
      </w:r>
      <w:r>
        <w:br/>
      </w:r>
      <w:r>
        <w:rPr>
          <w:rFonts w:ascii="Times New Roman"/>
          <w:b w:val="false"/>
          <w:i w:val="false"/>
          <w:color w:val="000000"/>
          <w:sz w:val="28"/>
        </w:rPr>
        <w:t>
</w:t>
      </w:r>
      <w:r>
        <w:rPr>
          <w:rFonts w:ascii="Times New Roman"/>
          <w:b/>
          <w:i w:val="false"/>
          <w:color w:val="000080"/>
          <w:sz w:val="28"/>
        </w:rPr>
        <w:t>мемлекеттік жәрдемақылар тағайындау"</w:t>
      </w:r>
      <w:r>
        <w:br/>
      </w:r>
      <w:r>
        <w:rPr>
          <w:rFonts w:ascii="Times New Roman"/>
          <w:b w:val="false"/>
          <w:i w:val="false"/>
          <w:color w:val="000000"/>
          <w:sz w:val="28"/>
        </w:rPr>
        <w:t>
</w:t>
      </w:r>
      <w:r>
        <w:rPr>
          <w:rFonts w:ascii="Times New Roman"/>
          <w:b/>
          <w:i w:val="false"/>
          <w:color w:val="000080"/>
          <w:sz w:val="28"/>
        </w:rPr>
        <w:t>мемлекеттік қызмет көрсетудің</w:t>
      </w:r>
      <w:r>
        <w:br/>
      </w:r>
      <w:r>
        <w:rPr>
          <w:rFonts w:ascii="Times New Roman"/>
          <w:b w:val="false"/>
          <w:i w:val="false"/>
          <w:color w:val="000000"/>
          <w:sz w:val="28"/>
        </w:rPr>
        <w:t>
</w:t>
      </w:r>
      <w:r>
        <w:rPr>
          <w:rFonts w:ascii="Times New Roman"/>
          <w:b/>
          <w:i w:val="false"/>
          <w:color w:val="000080"/>
          <w:sz w:val="28"/>
        </w:rPr>
        <w:t>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Он сегіз жасқа дейінгі балалары бар отбасыларға мемлекеттік жәрдемақылар тағайындау - бұл орта есеппен жан басына шаққандағы табысы азық-түлік себетінің құнынан төмен, он сегіз жасқа дейінгі балалары бар отбасыларға ай сайын ақшалай берілетін мемлекеттік жәрдемақы.</w:t>
      </w:r>
      <w:r>
        <w:br/>
      </w:r>
      <w:r>
        <w:rPr>
          <w:rFonts w:ascii="Times New Roman"/>
          <w:b w:val="false"/>
          <w:i w:val="false"/>
          <w:color w:val="000000"/>
          <w:sz w:val="28"/>
        </w:rPr>
        <w:t>
      2. Көрсетілетін мемлекеттік қызмет нысаны - автоматтандырылмаған.</w:t>
      </w:r>
      <w:r>
        <w:br/>
      </w:r>
      <w:r>
        <w:rPr>
          <w:rFonts w:ascii="Times New Roman"/>
          <w:b w:val="false"/>
          <w:i w:val="false"/>
          <w:color w:val="000000"/>
          <w:sz w:val="28"/>
        </w:rPr>
        <w:t>
      3. Он сегіз жасқа дейінгі балалары бар отбасыларға мемлекеттік жәрдемақылар:</w:t>
      </w:r>
      <w:r>
        <w:br/>
      </w:r>
      <w:r>
        <w:rPr>
          <w:rFonts w:ascii="Times New Roman"/>
          <w:b w:val="false"/>
          <w:i w:val="false"/>
          <w:color w:val="000000"/>
          <w:sz w:val="28"/>
        </w:rPr>
        <w:t>
      2) Қазақстан Республикасының 2005 жылғы 28 маусымдағы N 63-III "Балалы отбасыларға берілетін мемлекеттік жәрдемақылар туралы" Заңының;</w:t>
      </w:r>
      <w:r>
        <w:br/>
      </w:r>
      <w:r>
        <w:rPr>
          <w:rFonts w:ascii="Times New Roman"/>
          <w:b w:val="false"/>
          <w:i w:val="false"/>
          <w:color w:val="000000"/>
          <w:sz w:val="28"/>
        </w:rPr>
        <w:t>
      Қазақстан Республикасы Үкіметінің 2005 жылғы 2 шілдедегі N 1092 "Қазақстан Республикасының "Балалы отбасыларға берілетін мемлекеттік жәрдемақылар туралы" Заңын іске асыру жөніндегі кейбір шаралар туралы" қаулысының;</w:t>
      </w:r>
      <w:r>
        <w:br/>
      </w:r>
      <w:r>
        <w:rPr>
          <w:rFonts w:ascii="Times New Roman"/>
          <w:b w:val="false"/>
          <w:i w:val="false"/>
          <w:color w:val="000000"/>
          <w:sz w:val="28"/>
        </w:rPr>
        <w:t>
      3) Оңтүстік Қазақстан облыстық әкімдігінің 2006 жылғы 24 қаңтардағы N 40 "Қазақстан Республикасының "Мемлекеттік атаулы әлеуметтік көмек туралы" және "Балалы отбасыларға берілетін мемлекеттік жәрдемақылар туралы" Заңдарын іске асыру жөніндегі шаралар туралы" қаулысының негізінде тағайындалады.</w:t>
      </w:r>
      <w:r>
        <w:br/>
      </w:r>
      <w:r>
        <w:rPr>
          <w:rFonts w:ascii="Times New Roman"/>
          <w:b w:val="false"/>
          <w:i w:val="false"/>
          <w:color w:val="000000"/>
          <w:sz w:val="28"/>
        </w:rPr>
        <w:t>
      4. Мемлекеттік қызметті Шымкент қаласы, Алдияров көшесі, 10 мекен-жайы бойынша орналасқан Шымкент қаласының жұмыспен қамту және әлеуметтік бағдарламалар бөлімі көрсетеді.</w:t>
      </w:r>
      <w:r>
        <w:br/>
      </w:r>
      <w:r>
        <w:rPr>
          <w:rFonts w:ascii="Times New Roman"/>
          <w:b w:val="false"/>
          <w:i w:val="false"/>
          <w:color w:val="000000"/>
          <w:sz w:val="28"/>
        </w:rPr>
        <w:t>
      5. Мемлекеттік қызметтің нәтижесі он сегіз жасқа дейінгі балалары бар отбасыларға мемлекеттік жәрдемақыларды тағайындау болып табылады.</w:t>
      </w:r>
      <w:r>
        <w:br/>
      </w:r>
      <w:r>
        <w:rPr>
          <w:rFonts w:ascii="Times New Roman"/>
          <w:b w:val="false"/>
          <w:i w:val="false"/>
          <w:color w:val="000000"/>
          <w:sz w:val="28"/>
        </w:rPr>
        <w:t>
      6. Мемлекеттік қызмет Шымкент қаласындағы Абай, Әл-Фараби, Еңбекші аудандары әкімдерінің шешімдерімен құрылған учаскелік комиссиялардың жәрдемақы алу мұқтаждығы жөнінде оң қорытындысын алған Қазақстан Республикасының азаматтары мен оралмандарға көрсетіледі.</w:t>
      </w:r>
      <w:r>
        <w:br/>
      </w:r>
      <w:r>
        <w:rPr>
          <w:rFonts w:ascii="Times New Roman"/>
          <w:b w:val="false"/>
          <w:i w:val="false"/>
          <w:color w:val="000000"/>
          <w:sz w:val="28"/>
        </w:rPr>
        <w:t>
      7. Мемлекеттік қызмет көрсетудің уақыт бойынша шектеу мерзімдері:</w:t>
      </w:r>
      <w:r>
        <w:br/>
      </w:r>
      <w:r>
        <w:rPr>
          <w:rFonts w:ascii="Times New Roman"/>
          <w:b w:val="false"/>
          <w:i w:val="false"/>
          <w:color w:val="000000"/>
          <w:sz w:val="28"/>
        </w:rPr>
        <w:t>
      1) қажетті құжаттарды тапсырған сәттен бастап мемлекеттік қызметтің көрсетілу мерзімі - 10 жұмыс күннің ішінде;</w:t>
      </w:r>
      <w:r>
        <w:br/>
      </w:r>
      <w:r>
        <w:rPr>
          <w:rFonts w:ascii="Times New Roman"/>
          <w:b w:val="false"/>
          <w:i w:val="false"/>
          <w:color w:val="000000"/>
          <w:sz w:val="28"/>
        </w:rPr>
        <w:t>
      2) қажетті құжаттарды тапсыру кезінде ең ұзақ кезек күту уақыты - 40 минуттан аспауы тиіс;</w:t>
      </w:r>
      <w:r>
        <w:br/>
      </w:r>
      <w:r>
        <w:rPr>
          <w:rFonts w:ascii="Times New Roman"/>
          <w:b w:val="false"/>
          <w:i w:val="false"/>
          <w:color w:val="000000"/>
          <w:sz w:val="28"/>
        </w:rPr>
        <w:t>
      3) жәрдемақыны тағайындау немесе тағайындаудан бас тарту жөнінде хабарландыруды алу үшін ең ұзақ күту уақыты - 15 минуттан аспауы тиіс.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xml:space="preserve">
      9. Мемлекеттік қызмет көрсету стандарты Шымкент қаласының жұмыспен қамту және әлеуметтік бағдарламалар бөлімінің фойесіндегі стендінде және Шымкент қаласы әкімдігінің </w:t>
      </w:r>
      <w:r>
        <w:rPr>
          <w:rFonts w:ascii="Times New Roman"/>
          <w:b w:val="false"/>
          <w:i w:val="false"/>
          <w:color w:val="000000"/>
          <w:sz w:val="28"/>
          <w:u w:val="single"/>
        </w:rPr>
        <w:t xml:space="preserve">www.akimat.net </w:t>
      </w:r>
      <w:r>
        <w:rPr>
          <w:rFonts w:ascii="Times New Roman"/>
          <w:b w:val="false"/>
          <w:i w:val="false"/>
          <w:color w:val="000000"/>
          <w:sz w:val="28"/>
        </w:rPr>
        <w:t>веб-сайтында орналасқан.</w:t>
      </w:r>
      <w:r>
        <w:br/>
      </w:r>
      <w:r>
        <w:rPr>
          <w:rFonts w:ascii="Times New Roman"/>
          <w:b w:val="false"/>
          <w:i w:val="false"/>
          <w:color w:val="000000"/>
          <w:sz w:val="28"/>
        </w:rPr>
        <w:t>
      10. Мемлекеттік қызмет аптасына бес күн көрсетіледі, түскі ас үзілісін есептемегенде. Қабылдау, алдын 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жұмыспен қамту және әлеуметтік бағдарламалар бөлімі үшінші қабатта орналасқан, қүту залы, құжаттарды толтыру орны бар, қажетті құжаттар тізімі және бланкілерді толтыру үлгілерімен қоса стендтермен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 мыналарды:</w:t>
      </w:r>
      <w:r>
        <w:br/>
      </w:r>
      <w:r>
        <w:rPr>
          <w:rFonts w:ascii="Times New Roman"/>
          <w:b w:val="false"/>
          <w:i w:val="false"/>
          <w:color w:val="000000"/>
          <w:sz w:val="28"/>
        </w:rPr>
        <w:t>
      1) жеке басын куәландыратын құжат (түпнұсқасы мен көшірмесі);</w:t>
      </w:r>
      <w:r>
        <w:br/>
      </w:r>
      <w:r>
        <w:rPr>
          <w:rFonts w:ascii="Times New Roman"/>
          <w:b w:val="false"/>
          <w:i w:val="false"/>
          <w:color w:val="000000"/>
          <w:sz w:val="28"/>
        </w:rPr>
        <w:t>
      2) салық төлеушінің тіркелу нөмірі (түпнұсқасы мен көшірмесі);</w:t>
      </w:r>
      <w:r>
        <w:br/>
      </w:r>
      <w:r>
        <w:rPr>
          <w:rFonts w:ascii="Times New Roman"/>
          <w:b w:val="false"/>
          <w:i w:val="false"/>
          <w:color w:val="000000"/>
          <w:sz w:val="28"/>
        </w:rPr>
        <w:t>
      3) әлеуметтік жеке коды (түпнұсқасы мен көшірмесі);</w:t>
      </w:r>
      <w:r>
        <w:br/>
      </w:r>
      <w:r>
        <w:rPr>
          <w:rFonts w:ascii="Times New Roman"/>
          <w:b w:val="false"/>
          <w:i w:val="false"/>
          <w:color w:val="000000"/>
          <w:sz w:val="28"/>
        </w:rPr>
        <w:t>
      4) екінші деңгейлі банкідегі есеп шотының нөмірі (түпнұсқасы мен көшірмесі);</w:t>
      </w:r>
      <w:r>
        <w:br/>
      </w:r>
      <w:r>
        <w:rPr>
          <w:rFonts w:ascii="Times New Roman"/>
          <w:b w:val="false"/>
          <w:i w:val="false"/>
          <w:color w:val="000000"/>
          <w:sz w:val="28"/>
        </w:rPr>
        <w:t>
      5) баланың тууы туралы куәлігі (түпнұсқасы мен көшірмесі);</w:t>
      </w:r>
      <w:r>
        <w:br/>
      </w:r>
      <w:r>
        <w:rPr>
          <w:rFonts w:ascii="Times New Roman"/>
          <w:b w:val="false"/>
          <w:i w:val="false"/>
          <w:color w:val="000000"/>
          <w:sz w:val="28"/>
        </w:rPr>
        <w:t>
      6) азаматтарды тіркеу кітабы (түпнұсқасы мен көшірмесі);</w:t>
      </w:r>
      <w:r>
        <w:br/>
      </w:r>
      <w:r>
        <w:rPr>
          <w:rFonts w:ascii="Times New Roman"/>
          <w:b w:val="false"/>
          <w:i w:val="false"/>
          <w:color w:val="000000"/>
          <w:sz w:val="28"/>
        </w:rPr>
        <w:t>
      7) мемлекеттік қызметті тұтынушының және оның отбасы мүшелерінің мемлекеттік зейнетақы төлеу орталығынан берілетін алдыңғы тоқсанда алған зейнетақылар, мемлекеттік арнайы жәрдемақылар, арнайы мемлекеттік жәрдемақылар мөлшері туралы анықтамалар;</w:t>
      </w:r>
      <w:r>
        <w:br/>
      </w:r>
      <w:r>
        <w:rPr>
          <w:rFonts w:ascii="Times New Roman"/>
          <w:b w:val="false"/>
          <w:i w:val="false"/>
          <w:color w:val="000000"/>
          <w:sz w:val="28"/>
        </w:rPr>
        <w:t>
      8) мемлекеттік қызметті тұтынушының және оның отбасы мүшелерінің Шымкент қаласының жұмыспен қамту және әлеуметтік бағдарламалар бөлімімен берілетін жұмыссыздық статусын растайтын анықтамалар;</w:t>
      </w:r>
      <w:r>
        <w:br/>
      </w:r>
      <w:r>
        <w:rPr>
          <w:rFonts w:ascii="Times New Roman"/>
          <w:b w:val="false"/>
          <w:i w:val="false"/>
          <w:color w:val="000000"/>
          <w:sz w:val="28"/>
        </w:rPr>
        <w:t>
      9) мемлекеттік қызметті тұтынушының және оның отбасы мүшелерінің жұмыс орындарынан алынған алдыңғы тоқсандағы табысы туралы анықтамалары;</w:t>
      </w:r>
      <w:r>
        <w:br/>
      </w:r>
      <w:r>
        <w:rPr>
          <w:rFonts w:ascii="Times New Roman"/>
          <w:b w:val="false"/>
          <w:i w:val="false"/>
          <w:color w:val="000000"/>
          <w:sz w:val="28"/>
        </w:rPr>
        <w:t>
      10) мемлекеттік қызметті тұтынушының және оның отбасы мүшелерінің оқу орнынан стипендиясы көрсетілген анықтамалар;</w:t>
      </w:r>
      <w:r>
        <w:br/>
      </w:r>
      <w:r>
        <w:rPr>
          <w:rFonts w:ascii="Times New Roman"/>
          <w:b w:val="false"/>
          <w:i w:val="false"/>
          <w:color w:val="000000"/>
          <w:sz w:val="28"/>
        </w:rPr>
        <w:t>
      11) мемлекеттік қызметті тұтынушының балаларына Оңтүстік Қазақстан облысы соттар комитетінің аумақтық сот орындаушыларының Абай, Әл-Фараби, Еңбекші бөлімдерімен берілетін алименті алу туралы анықтамалары ұсынады.</w:t>
      </w:r>
      <w:r>
        <w:br/>
      </w:r>
      <w:r>
        <w:rPr>
          <w:rFonts w:ascii="Times New Roman"/>
          <w:b w:val="false"/>
          <w:i w:val="false"/>
          <w:color w:val="000000"/>
          <w:sz w:val="28"/>
        </w:rPr>
        <w:t>
      13. Мемлекеттік қызметті алу үшін бланкілерді беру орны Шымкент қаласының жұмыспен қамту және әлеуметтік бағдарламалар бөлімі болып табылады, орналасқан мекен-жайы: Шымкент қаласы, Алдияров көшесі, 10 және Шымкент қаласы әкімдігінің www.akimat.net веб-сайтында бланк үлгілері көрсетілген.</w:t>
      </w:r>
      <w:r>
        <w:br/>
      </w:r>
      <w:r>
        <w:rPr>
          <w:rFonts w:ascii="Times New Roman"/>
          <w:b w:val="false"/>
          <w:i w:val="false"/>
          <w:color w:val="000000"/>
          <w:sz w:val="28"/>
        </w:rPr>
        <w:t>
      14. Мемлекеттік қызметті алу үшін бланкілер мен қажетті құжаттар Шымкент қаласының жұмыспен қамту және әлеуметтік бағдарламалар бөлімінің мамандарына тапсырылады, орналасқан мекен-жайы: Шымкент қаласы, Алдияров көшесі, 10.</w:t>
      </w:r>
      <w:r>
        <w:br/>
      </w:r>
      <w:r>
        <w:rPr>
          <w:rFonts w:ascii="Times New Roman"/>
          <w:b w:val="false"/>
          <w:i w:val="false"/>
          <w:color w:val="000000"/>
          <w:sz w:val="28"/>
        </w:rPr>
        <w:t>
      15. Мемлекеттік қызметті тұтынушы қажетті құжаттарды тапсырғаннан кейін қабылдаған маманның аты-жөні, күні көрсетілген және құжаттарды қабылданғандығын растайтын өтініштен үзбелі түбіртек алады.</w:t>
      </w:r>
      <w:r>
        <w:br/>
      </w:r>
      <w:r>
        <w:rPr>
          <w:rFonts w:ascii="Times New Roman"/>
          <w:b w:val="false"/>
          <w:i w:val="false"/>
          <w:color w:val="000000"/>
          <w:sz w:val="28"/>
        </w:rPr>
        <w:t>
      16. Мемлекеттік қызметті тұтынушыға жәрдемақыны тағайындау немесе тағайындаудан бас тарту жөнінде хабарландыру қолма-қол беріледі.</w:t>
      </w:r>
      <w:r>
        <w:br/>
      </w:r>
      <w:r>
        <w:rPr>
          <w:rFonts w:ascii="Times New Roman"/>
          <w:b w:val="false"/>
          <w:i w:val="false"/>
          <w:color w:val="000000"/>
          <w:sz w:val="28"/>
        </w:rPr>
        <w:t>
      17. Мемлекеттік қызмет көрсетуден бас тартуға мыналар негіз болып табылады:</w:t>
      </w:r>
      <w:r>
        <w:br/>
      </w:r>
      <w:r>
        <w:rPr>
          <w:rFonts w:ascii="Times New Roman"/>
          <w:b w:val="false"/>
          <w:i w:val="false"/>
          <w:color w:val="000000"/>
          <w:sz w:val="28"/>
        </w:rPr>
        <w:t>
      1) Шымкент қаласындағы Абай, Әл-Фараби, Еңбекші аудандары әкімдерінің шешімдерімен құрылған учаскелік комиссиялардың жәрдемақы беруден бас тарту туралы қорытындысы;</w:t>
      </w:r>
      <w:r>
        <w:br/>
      </w:r>
      <w:r>
        <w:rPr>
          <w:rFonts w:ascii="Times New Roman"/>
          <w:b w:val="false"/>
          <w:i w:val="false"/>
          <w:color w:val="000000"/>
          <w:sz w:val="28"/>
        </w:rPr>
        <w:t>
      2) баланың еңбекке жарамды ата-анасы (асырап алушылар) жұмыс істемейтін, күндізгі оқу бөлімінде оқымайтын, әскерде қызметін өткермейтін және жұмыспен қамту органдарында жұмыссыз ретінде тіркелмеген жағдайда;</w:t>
      </w:r>
      <w:r>
        <w:br/>
      </w:r>
      <w:r>
        <w:rPr>
          <w:rFonts w:ascii="Times New Roman"/>
          <w:b w:val="false"/>
          <w:i w:val="false"/>
          <w:color w:val="000000"/>
          <w:sz w:val="28"/>
        </w:rPr>
        <w:t>
      3) астанада, республикалық маңызы бар қалада, облыстарда белгіленген отбасының орта есеппен жан басына шаққандағы табысы азық-түлік себетінің құнынан асқан жағдайда.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жұмыспен қамту және әлеуметтік бағдарламалар бөлімінің мамандары мемлекеттік қызмет көрсетуде тұтынушыға қатысты басшылыққа алатын келесі жұмыс қағидаттары:</w:t>
      </w:r>
      <w:r>
        <w:br/>
      </w:r>
      <w:r>
        <w:rPr>
          <w:rFonts w:ascii="Times New Roman"/>
          <w:b w:val="false"/>
          <w:i w:val="false"/>
          <w:color w:val="000000"/>
          <w:sz w:val="28"/>
        </w:rPr>
        <w:t>
      1) қызметті атқару кезіндегі заңдылықты сақтау;</w:t>
      </w:r>
      <w:r>
        <w:br/>
      </w:r>
      <w:r>
        <w:rPr>
          <w:rFonts w:ascii="Times New Roman"/>
          <w:b w:val="false"/>
          <w:i w:val="false"/>
          <w:color w:val="000000"/>
          <w:sz w:val="28"/>
        </w:rPr>
        <w:t>
      2) сыпайылық және аталған мемлекеттік қызмет туралы толық ақпарат беру;</w:t>
      </w:r>
      <w:r>
        <w:br/>
      </w:r>
      <w:r>
        <w:rPr>
          <w:rFonts w:ascii="Times New Roman"/>
          <w:b w:val="false"/>
          <w:i w:val="false"/>
          <w:color w:val="000000"/>
          <w:sz w:val="28"/>
        </w:rPr>
        <w:t>
      3) ақпараттың сақталуын қамтамасыз ету;</w:t>
      </w:r>
      <w:r>
        <w:br/>
      </w:r>
      <w:r>
        <w:rPr>
          <w:rFonts w:ascii="Times New Roman"/>
          <w:b w:val="false"/>
          <w:i w:val="false"/>
          <w:color w:val="000000"/>
          <w:sz w:val="28"/>
        </w:rPr>
        <w:t>
      4) тұтынушы құжаттарының мазмұны туралы ақпараттың қорғалуын және құпиялылығын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көрсеткіштерімен және қол жетімділігімен өлшенеді.</w:t>
      </w:r>
      <w:r>
        <w:br/>
      </w:r>
      <w:r>
        <w:rPr>
          <w:rFonts w:ascii="Times New Roman"/>
          <w:b w:val="false"/>
          <w:i w:val="false"/>
          <w:color w:val="000000"/>
          <w:sz w:val="28"/>
        </w:rPr>
        <w:t>
      20. Мемлекеттік қызметтің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 жасау тәртібі</w:t>
      </w:r>
    </w:p>
    <w:p>
      <w:pPr>
        <w:spacing w:after="0"/>
        <w:ind w:left="0"/>
        <w:jc w:val="both"/>
      </w:pPr>
      <w:r>
        <w:rPr>
          <w:rFonts w:ascii="Times New Roman"/>
          <w:b w:val="false"/>
          <w:i w:val="false"/>
          <w:color w:val="000000"/>
          <w:sz w:val="28"/>
        </w:rPr>
        <w:t>      20. Шымкент қаласының жұмыспен қамту және әлеуметтік бағдарламалар бөлімінің мамандарының әрекеттеріне шағымдану арызы Шымкент қаласының жұмыспен қамту және әлеуметтік бағдарламалар бөлімі меңгерушісінің атына жазылады, орналасқан мекен-жайы: Шымкент қаласы, Алдияров көшесі, 10, 315 қызмет бөлмесі, телефоны: 53-43-31.</w:t>
      </w:r>
      <w:r>
        <w:br/>
      </w:r>
      <w:r>
        <w:rPr>
          <w:rFonts w:ascii="Times New Roman"/>
          <w:b w:val="false"/>
          <w:i w:val="false"/>
          <w:color w:val="000000"/>
          <w:sz w:val="28"/>
        </w:rPr>
        <w:t>
      22. Шағым жазбаша түрде пошта арқылы немесе қолма-қол Шымкент қаласының жұмыспен қамту және әлеуметтік бағдарламалар бөлім меңгерушісінің атына беріледі, орналасқан мекен-жайы: Шымкент қаласы, Алдияров көшесі, 10, 315 бөлме, телефоны: 53-43-31.</w:t>
      </w:r>
      <w:r>
        <w:br/>
      </w:r>
      <w:r>
        <w:rPr>
          <w:rFonts w:ascii="Times New Roman"/>
          <w:b w:val="false"/>
          <w:i w:val="false"/>
          <w:color w:val="000000"/>
          <w:sz w:val="28"/>
        </w:rPr>
        <w:t>
      23. Қабылданған шағым арыз-шағымдар тіркеу журналына тіркеледі және түскен күннен бастап он бес күн ішінде қаралады. Қаралған арыз-шағымның нәтижесі арызданушыға жазбаша түрде пошта арқылы жіберіледі.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Шымкент қаласының жұмыспен қамту және әлеуметтік бағдарламалар бөлімінің байланыс деректері: Шымкент қаласы, Алдияров көшесі, 10, қабылдау бөлмесінің телефоны: 53-41-77.</w:t>
      </w:r>
      <w:r>
        <w:br/>
      </w:r>
      <w:r>
        <w:rPr>
          <w:rFonts w:ascii="Times New Roman"/>
          <w:b w:val="false"/>
          <w:i w:val="false"/>
          <w:color w:val="000000"/>
          <w:sz w:val="28"/>
        </w:rPr>
        <w:t>
      Шымкент қаласының жұмыспен қамту және әлеуметтік бағдарламалар бөлімі меңгерушісі орынбасарының телефоны: 53-98-93.</w:t>
      </w:r>
      <w:r>
        <w:br/>
      </w:r>
      <w:r>
        <w:rPr>
          <w:rFonts w:ascii="Times New Roman"/>
          <w:b w:val="false"/>
          <w:i w:val="false"/>
          <w:color w:val="000000"/>
          <w:sz w:val="28"/>
        </w:rPr>
        <w:t>
      Шымкент қаласының жұмыспен қамту және әлеуметтік бағдарламалар бөлімінің мемлекеттік атаулы әлеуметтік көмек, балалар жәрдемақысын тағайындау және төлеу бөлімі мамандарының телефоны: 53-65-78.</w:t>
      </w:r>
      <w:r>
        <w:br/>
      </w:r>
      <w:r>
        <w:rPr>
          <w:rFonts w:ascii="Times New Roman"/>
          <w:b w:val="false"/>
          <w:i w:val="false"/>
          <w:color w:val="000000"/>
          <w:sz w:val="28"/>
        </w:rPr>
        <w:t xml:space="preserve">
      Электрондық поштасының мекен-жайы: </w:t>
      </w:r>
      <w:r>
        <w:rPr>
          <w:rFonts w:ascii="Times New Roman"/>
          <w:b w:val="false"/>
          <w:i w:val="false"/>
          <w:color w:val="000000"/>
          <w:sz w:val="28"/>
          <w:u w:val="single"/>
        </w:rPr>
        <w:t>Chim_tszn@mail.ru.</w:t>
      </w:r>
      <w:r>
        <w:br/>
      </w:r>
      <w:r>
        <w:rPr>
          <w:rFonts w:ascii="Times New Roman"/>
          <w:b w:val="false"/>
          <w:i w:val="false"/>
          <w:color w:val="000000"/>
          <w:sz w:val="28"/>
        </w:rPr>
        <w:t xml:space="preserve">
      Шымкент қаласы әкімдігінің веб-сайты: </w:t>
      </w:r>
      <w:r>
        <w:rPr>
          <w:rFonts w:ascii="Times New Roman"/>
          <w:b w:val="false"/>
          <w:i w:val="false"/>
          <w:color w:val="000000"/>
          <w:sz w:val="28"/>
          <w:u w:val="single"/>
        </w:rPr>
        <w:t>www.akimat.net.</w:t>
      </w:r>
      <w:r>
        <w:br/>
      </w:r>
      <w:r>
        <w:rPr>
          <w:rFonts w:ascii="Times New Roman"/>
          <w:b w:val="false"/>
          <w:i w:val="false"/>
          <w:color w:val="000000"/>
          <w:sz w:val="28"/>
        </w:rPr>
        <w:t>
      Жоғары ұйымның байланыс деректері:</w:t>
      </w:r>
      <w:r>
        <w:br/>
      </w:r>
      <w:r>
        <w:rPr>
          <w:rFonts w:ascii="Times New Roman"/>
          <w:b w:val="false"/>
          <w:i w:val="false"/>
          <w:color w:val="000000"/>
          <w:sz w:val="28"/>
        </w:rPr>
        <w:t xml:space="preserve">
      Шымкент қаласы әкімдігі: Шымкент қаласы, Тыныбаев көшесі, 49, телефоны: 53-00-12, веб-сайты: </w:t>
      </w:r>
      <w:r>
        <w:rPr>
          <w:rFonts w:ascii="Times New Roman"/>
          <w:b w:val="false"/>
          <w:i w:val="false"/>
          <w:color w:val="000000"/>
          <w:sz w:val="28"/>
          <w:u w:val="single"/>
        </w:rPr>
        <w:t>www.akimat.net.</w:t>
      </w:r>
      <w:r>
        <w:br/>
      </w:r>
      <w:r>
        <w:rPr>
          <w:rFonts w:ascii="Times New Roman"/>
          <w:b w:val="false"/>
          <w:i w:val="false"/>
          <w:color w:val="000000"/>
          <w:sz w:val="28"/>
        </w:rPr>
        <w:t xml:space="preserve">
      25. Қосымша ақпарат алу үшін Шымкент қаласының жұмыспен қамту және әлеуметтік бағдарламалар бөліміне хабарласу қажет, орналасқан мекен-жайы: Шымкент қаласы, Алдияров көшесі, 10, телефоны: 53-65-78, Шымкент қаласы әкімдігінің веб-сайты: </w:t>
      </w:r>
      <w:r>
        <w:rPr>
          <w:rFonts w:ascii="Times New Roman"/>
          <w:b w:val="false"/>
          <w:i w:val="false"/>
          <w:color w:val="000000"/>
          <w:sz w:val="28"/>
          <w:u w:val="single"/>
        </w:rPr>
        <w:t>www.akimat.net.</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Он сегіз жасқа дейінгі балалары</w:t>
      </w:r>
      <w:r>
        <w:br/>
      </w:r>
      <w:r>
        <w:rPr>
          <w:rFonts w:ascii="Times New Roman"/>
          <w:b w:val="false"/>
          <w:i w:val="false"/>
          <w:color w:val="000000"/>
          <w:sz w:val="28"/>
        </w:rPr>
        <w:t>
      бар отбасыларға мемлекеттік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00"/>
          <w:sz w:val="28"/>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9"/>
        <w:gridCol w:w="2367"/>
        <w:gridCol w:w="2219"/>
        <w:gridCol w:w="2145"/>
      </w:tblGrid>
      <w:tr>
        <w:trPr>
          <w:trHeight w:val="90" w:hRule="atLeast"/>
        </w:trPr>
        <w:tc>
          <w:tcPr>
            <w:tcW w:w="5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Сапа және қол жетімділік көрсеткіштері</w:t>
            </w:r>
          </w:p>
        </w:tc>
        <w:tc>
          <w:tcPr>
            <w:tcW w:w="2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норматив-</w:t>
            </w:r>
            <w:r>
              <w:br/>
            </w:r>
            <w:r>
              <w:rPr>
                <w:rFonts w:ascii="Times New Roman"/>
                <w:b w:val="false"/>
                <w:i w:val="false"/>
                <w:color w:val="000000"/>
                <w:sz w:val="20"/>
              </w:rPr>
              <w:t>
тік мәні</w:t>
            </w:r>
          </w:p>
        </w:tc>
        <w:tc>
          <w:tcPr>
            <w:tcW w:w="2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w:t>
            </w:r>
            <w:r>
              <w:br/>
            </w:r>
            <w:r>
              <w:rPr>
                <w:rFonts w:ascii="Times New Roman"/>
                <w:b w:val="false"/>
                <w:i w:val="false"/>
                <w:color w:val="000000"/>
                <w:sz w:val="20"/>
              </w:rPr>
              <w:t>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720" w:hRule="atLeast"/>
        </w:trPr>
        <w:tc>
          <w:tcPr>
            <w:tcW w:w="5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құжаттарды тапсырған сәттен</w:t>
            </w:r>
            <w:r>
              <w:br/>
            </w:r>
            <w:r>
              <w:rPr>
                <w:rFonts w:ascii="Times New Roman"/>
                <w:b w:val="false"/>
                <w:i w:val="false"/>
                <w:color w:val="000000"/>
                <w:sz w:val="20"/>
              </w:rPr>
              <w:t>
бастап белгіленген мерзімде</w:t>
            </w:r>
            <w:r>
              <w:br/>
            </w:r>
            <w:r>
              <w:rPr>
                <w:rFonts w:ascii="Times New Roman"/>
                <w:b w:val="false"/>
                <w:i w:val="false"/>
                <w:color w:val="000000"/>
                <w:sz w:val="20"/>
              </w:rPr>
              <w:t>
қызметт көрсетуді ұсыну</w:t>
            </w:r>
            <w:r>
              <w:br/>
            </w:r>
            <w:r>
              <w:rPr>
                <w:rFonts w:ascii="Times New Roman"/>
                <w:b w:val="false"/>
                <w:i w:val="false"/>
                <w:color w:val="000000"/>
                <w:sz w:val="20"/>
              </w:rPr>
              <w:t>
оқиғаларының % (үлесі)</w:t>
            </w:r>
          </w:p>
        </w:tc>
        <w:tc>
          <w:tcPr>
            <w:tcW w:w="2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5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 кезекте</w:t>
            </w:r>
            <w:r>
              <w:br/>
            </w:r>
            <w:r>
              <w:rPr>
                <w:rFonts w:ascii="Times New Roman"/>
                <w:b w:val="false"/>
                <w:i w:val="false"/>
                <w:color w:val="000000"/>
                <w:sz w:val="20"/>
              </w:rPr>
              <w:t>
40 минуттан аспайтын уақыт</w:t>
            </w:r>
            <w:r>
              <w:br/>
            </w:r>
            <w:r>
              <w:rPr>
                <w:rFonts w:ascii="Times New Roman"/>
                <w:b w:val="false"/>
                <w:i w:val="false"/>
                <w:color w:val="000000"/>
                <w:sz w:val="20"/>
              </w:rPr>
              <w:t>
күткен тұтынушылардың %</w:t>
            </w:r>
            <w:r>
              <w:br/>
            </w:r>
            <w:r>
              <w:rPr>
                <w:rFonts w:ascii="Times New Roman"/>
                <w:b w:val="false"/>
                <w:i w:val="false"/>
                <w:color w:val="000000"/>
                <w:sz w:val="20"/>
              </w:rPr>
              <w:t>
(үлесі)</w:t>
            </w:r>
          </w:p>
        </w:tc>
        <w:tc>
          <w:tcPr>
            <w:tcW w:w="2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5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w:t>
            </w:r>
            <w:r>
              <w:br/>
            </w:r>
            <w:r>
              <w:rPr>
                <w:rFonts w:ascii="Times New Roman"/>
                <w:b w:val="false"/>
                <w:i w:val="false"/>
                <w:color w:val="000000"/>
                <w:sz w:val="20"/>
              </w:rPr>
              <w:t>
сінің сапасына қанағаттан-</w:t>
            </w:r>
            <w:r>
              <w:br/>
            </w:r>
            <w:r>
              <w:rPr>
                <w:rFonts w:ascii="Times New Roman"/>
                <w:b w:val="false"/>
                <w:i w:val="false"/>
                <w:color w:val="000000"/>
                <w:sz w:val="20"/>
              </w:rPr>
              <w:t>
ған тұтынушылардың %</w:t>
            </w:r>
            <w:r>
              <w:br/>
            </w:r>
            <w:r>
              <w:rPr>
                <w:rFonts w:ascii="Times New Roman"/>
                <w:b w:val="false"/>
                <w:i w:val="false"/>
                <w:color w:val="000000"/>
                <w:sz w:val="20"/>
              </w:rPr>
              <w:t>
(үлесі)</w:t>
            </w:r>
          </w:p>
        </w:tc>
        <w:tc>
          <w:tcPr>
            <w:tcW w:w="2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5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w:t>
            </w:r>
            <w:r>
              <w:br/>
            </w:r>
            <w:r>
              <w:rPr>
                <w:rFonts w:ascii="Times New Roman"/>
                <w:b w:val="false"/>
                <w:i w:val="false"/>
                <w:color w:val="000000"/>
                <w:sz w:val="20"/>
              </w:rPr>
              <w:t>
тұлға дұрыс рәсімдеген</w:t>
            </w:r>
            <w:r>
              <w:br/>
            </w:r>
            <w:r>
              <w:rPr>
                <w:rFonts w:ascii="Times New Roman"/>
                <w:b w:val="false"/>
                <w:i w:val="false"/>
                <w:color w:val="000000"/>
                <w:sz w:val="20"/>
              </w:rPr>
              <w:t>
жағдайдың (жүргізілген</w:t>
            </w:r>
            <w:r>
              <w:br/>
            </w:r>
            <w:r>
              <w:rPr>
                <w:rFonts w:ascii="Times New Roman"/>
                <w:b w:val="false"/>
                <w:i w:val="false"/>
                <w:color w:val="000000"/>
                <w:sz w:val="20"/>
              </w:rPr>
              <w:t>
төлемдер, есеп айырысулар</w:t>
            </w:r>
            <w:r>
              <w:br/>
            </w:r>
            <w:r>
              <w:rPr>
                <w:rFonts w:ascii="Times New Roman"/>
                <w:b w:val="false"/>
                <w:i w:val="false"/>
                <w:color w:val="000000"/>
                <w:sz w:val="20"/>
              </w:rPr>
              <w:t>
және т.б.) % (үлесі)</w:t>
            </w:r>
          </w:p>
        </w:tc>
        <w:tc>
          <w:tcPr>
            <w:tcW w:w="2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5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тәртібі</w:t>
            </w:r>
            <w:r>
              <w:br/>
            </w:r>
            <w:r>
              <w:rPr>
                <w:rFonts w:ascii="Times New Roman"/>
                <w:b w:val="false"/>
                <w:i w:val="false"/>
                <w:color w:val="000000"/>
                <w:sz w:val="20"/>
              </w:rPr>
              <w:t>
туралы сапаға және ақпарат-</w:t>
            </w:r>
            <w:r>
              <w:br/>
            </w:r>
            <w:r>
              <w:rPr>
                <w:rFonts w:ascii="Times New Roman"/>
                <w:b w:val="false"/>
                <w:i w:val="false"/>
                <w:color w:val="000000"/>
                <w:sz w:val="20"/>
              </w:rPr>
              <w:t>
қа қанағаттанған тұтынушы-</w:t>
            </w:r>
            <w:r>
              <w:br/>
            </w:r>
            <w:r>
              <w:rPr>
                <w:rFonts w:ascii="Times New Roman"/>
                <w:b w:val="false"/>
                <w:i w:val="false"/>
                <w:color w:val="000000"/>
                <w:sz w:val="20"/>
              </w:rPr>
              <w:t>
лардың % (үлесі)</w:t>
            </w:r>
          </w:p>
        </w:tc>
        <w:tc>
          <w:tcPr>
            <w:tcW w:w="2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5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w:t>
            </w:r>
            <w:r>
              <w:br/>
            </w:r>
            <w:r>
              <w:rPr>
                <w:rFonts w:ascii="Times New Roman"/>
                <w:b w:val="false"/>
                <w:i w:val="false"/>
                <w:color w:val="000000"/>
                <w:sz w:val="20"/>
              </w:rPr>
              <w:t>
бірінші реттен тапсырған</w:t>
            </w:r>
            <w:r>
              <w:br/>
            </w:r>
            <w:r>
              <w:rPr>
                <w:rFonts w:ascii="Times New Roman"/>
                <w:b w:val="false"/>
                <w:i w:val="false"/>
                <w:color w:val="000000"/>
                <w:sz w:val="20"/>
              </w:rPr>
              <w:t>
оқиғалардың % (үлесі)</w:t>
            </w:r>
          </w:p>
        </w:tc>
        <w:tc>
          <w:tcPr>
            <w:tcW w:w="2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5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w:t>
            </w:r>
            <w:r>
              <w:br/>
            </w:r>
            <w:r>
              <w:rPr>
                <w:rFonts w:ascii="Times New Roman"/>
                <w:b w:val="false"/>
                <w:i w:val="false"/>
                <w:color w:val="000000"/>
                <w:sz w:val="20"/>
              </w:rPr>
              <w:t>
ақпараттар % (үлесі)</w:t>
            </w:r>
          </w:p>
        </w:tc>
        <w:tc>
          <w:tcPr>
            <w:tcW w:w="2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5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5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w:t>
            </w:r>
            <w:r>
              <w:br/>
            </w:r>
            <w:r>
              <w:rPr>
                <w:rFonts w:ascii="Times New Roman"/>
                <w:b w:val="false"/>
                <w:i w:val="false"/>
                <w:color w:val="000000"/>
                <w:sz w:val="20"/>
              </w:rPr>
              <w:t>
қаралған және қанағаттанды-</w:t>
            </w:r>
            <w:r>
              <w:br/>
            </w:r>
            <w:r>
              <w:rPr>
                <w:rFonts w:ascii="Times New Roman"/>
                <w:b w:val="false"/>
                <w:i w:val="false"/>
                <w:color w:val="000000"/>
                <w:sz w:val="20"/>
              </w:rPr>
              <w:t>
рылған негізделген</w:t>
            </w:r>
            <w:r>
              <w:br/>
            </w:r>
            <w:r>
              <w:rPr>
                <w:rFonts w:ascii="Times New Roman"/>
                <w:b w:val="false"/>
                <w:i w:val="false"/>
                <w:color w:val="000000"/>
                <w:sz w:val="20"/>
              </w:rPr>
              <w:t>
шағымдардың % (үлесі)</w:t>
            </w:r>
          </w:p>
        </w:tc>
        <w:tc>
          <w:tcPr>
            <w:tcW w:w="2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5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қолданыс-</w:t>
            </w:r>
            <w:r>
              <w:br/>
            </w:r>
            <w:r>
              <w:rPr>
                <w:rFonts w:ascii="Times New Roman"/>
                <w:b w:val="false"/>
                <w:i w:val="false"/>
                <w:color w:val="000000"/>
                <w:sz w:val="20"/>
              </w:rPr>
              <w:t>
тағы тәртібіне қанағаттал-</w:t>
            </w:r>
            <w:r>
              <w:br/>
            </w:r>
            <w:r>
              <w:rPr>
                <w:rFonts w:ascii="Times New Roman"/>
                <w:b w:val="false"/>
                <w:i w:val="false"/>
                <w:color w:val="000000"/>
                <w:sz w:val="20"/>
              </w:rPr>
              <w:t>
ған тұтынушылардың %</w:t>
            </w:r>
            <w:r>
              <w:br/>
            </w:r>
            <w:r>
              <w:rPr>
                <w:rFonts w:ascii="Times New Roman"/>
                <w:b w:val="false"/>
                <w:i w:val="false"/>
                <w:color w:val="000000"/>
                <w:sz w:val="20"/>
              </w:rPr>
              <w:t xml:space="preserve">
(үлесі) </w:t>
            </w:r>
          </w:p>
        </w:tc>
        <w:tc>
          <w:tcPr>
            <w:tcW w:w="2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5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тұтынушылар-</w:t>
            </w:r>
            <w:r>
              <w:br/>
            </w:r>
            <w:r>
              <w:rPr>
                <w:rFonts w:ascii="Times New Roman"/>
                <w:b w:val="false"/>
                <w:i w:val="false"/>
                <w:color w:val="000000"/>
                <w:sz w:val="20"/>
              </w:rPr>
              <w:t>
дың % (үлесі)</w:t>
            </w:r>
          </w:p>
        </w:tc>
        <w:tc>
          <w:tcPr>
            <w:tcW w:w="2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52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қанағаттанған</w:t>
            </w:r>
            <w:r>
              <w:br/>
            </w:r>
            <w:r>
              <w:rPr>
                <w:rFonts w:ascii="Times New Roman"/>
                <w:b w:val="false"/>
                <w:i w:val="false"/>
                <w:color w:val="000000"/>
                <w:sz w:val="20"/>
              </w:rPr>
              <w:t>
тұтынушылар % (үлесі)</w:t>
            </w:r>
          </w:p>
        </w:tc>
        <w:tc>
          <w:tcPr>
            <w:tcW w:w="23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www.kyzmet.kz)</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2046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"Тұрғын үй көмегін тағайындау"</w:t>
      </w:r>
      <w:r>
        <w:br/>
      </w:r>
      <w:r>
        <w:rPr>
          <w:rFonts w:ascii="Times New Roman"/>
          <w:b w:val="false"/>
          <w:i w:val="false"/>
          <w:color w:val="000000"/>
          <w:sz w:val="28"/>
        </w:rPr>
        <w:t>
</w:t>
      </w:r>
      <w:r>
        <w:rPr>
          <w:rFonts w:ascii="Times New Roman"/>
          <w:b/>
          <w:i w:val="false"/>
          <w:color w:val="000080"/>
          <w:sz w:val="28"/>
        </w:rPr>
        <w:t>мемлекеттік қызметін көрсету</w:t>
      </w:r>
      <w:r>
        <w:br/>
      </w:r>
      <w:r>
        <w:rPr>
          <w:rFonts w:ascii="Times New Roman"/>
          <w:b w:val="false"/>
          <w:i w:val="false"/>
          <w:color w:val="000000"/>
          <w:sz w:val="28"/>
        </w:rPr>
        <w:t>
</w:t>
      </w:r>
      <w:r>
        <w:rPr>
          <w:rFonts w:ascii="Times New Roman"/>
          <w:b/>
          <w:i w:val="false"/>
          <w:color w:val="000080"/>
          <w:sz w:val="28"/>
        </w:rPr>
        <w:t>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тұрғын үй көмегін тағайындау жөніндегі мемлекеттік қызмет көрсету тәртібін белгілейді (бұдан әрі - мемлекеттік қызмет).</w:t>
      </w:r>
      <w:r>
        <w:br/>
      </w:r>
      <w:r>
        <w:rPr>
          <w:rFonts w:ascii="Times New Roman"/>
          <w:b w:val="false"/>
          <w:i w:val="false"/>
          <w:color w:val="000000"/>
          <w:sz w:val="28"/>
        </w:rPr>
        <w:t>
      2. Көрсетілетін мемлекеттік қызмет нысаны:</w:t>
      </w:r>
      <w:r>
        <w:br/>
      </w:r>
      <w:r>
        <w:rPr>
          <w:rFonts w:ascii="Times New Roman"/>
          <w:b w:val="false"/>
          <w:i w:val="false"/>
          <w:color w:val="000000"/>
          <w:sz w:val="28"/>
        </w:rPr>
        <w:t>
автоматтандырылмаған.</w:t>
      </w:r>
      <w:r>
        <w:br/>
      </w:r>
      <w:r>
        <w:rPr>
          <w:rFonts w:ascii="Times New Roman"/>
          <w:b w:val="false"/>
          <w:i w:val="false"/>
          <w:color w:val="000000"/>
          <w:sz w:val="28"/>
        </w:rPr>
        <w:t>
      3. Мемлекеттік қызмет Қазақстан Республикасының 1997 жылғы 15 сәуірдегі "Тұрғын үй қатынастары туралы" N 94-1 Заңының 97 бабы, Қазақстан Республикасы Үкіметінің 2004 жылғы 9 қыркүйектегі "Телефон үшін абоненттік ақы тарифінің арттырылуына өтемақы төлеудің кейбір мәселелері туралы" N 949 қаулысы, Қазақстан Республикасы Үкіметінің 2006 жылғы 15 маусымдағы "Қазақстан Республикасында тұрғын үй-коммуналдық саланы дамытудың 2006-2008 жылдарға арналған бағдарламасын бекіту туралы" N 553 қаулысы, Шымкент қалалық мәслихатының 2007 жылғы 22 қазандағы "Шымкент қаласы бойынша аз қамтамасыз етілген азаматтарға тұрғын үй көмегін беру Қағидасы туралы" N 4/23-4с шешімі негізінде көрсетіледі.</w:t>
      </w:r>
      <w:r>
        <w:br/>
      </w:r>
      <w:r>
        <w:rPr>
          <w:rFonts w:ascii="Times New Roman"/>
          <w:b w:val="false"/>
          <w:i w:val="false"/>
          <w:color w:val="000000"/>
          <w:sz w:val="28"/>
        </w:rPr>
        <w:t>
      4. Мемлекеттік қызметті Алдияров көшесі, 10 мекен-жайы бойынша орналасқан Шымкент қаласының жұмыспен қамту және әлеуметтік бағдарламалар бөлімі көрсетеді</w:t>
      </w:r>
      <w:r>
        <w:br/>
      </w:r>
      <w:r>
        <w:rPr>
          <w:rFonts w:ascii="Times New Roman"/>
          <w:b w:val="false"/>
          <w:i w:val="false"/>
          <w:color w:val="000000"/>
          <w:sz w:val="28"/>
        </w:rPr>
        <w:t>
      5. Мемлекеттік қызмет көрсетуді аяқтау нысаны тұрғын үй көмегін тағайындау болып табылады.</w:t>
      </w:r>
      <w:r>
        <w:br/>
      </w:r>
      <w:r>
        <w:rPr>
          <w:rFonts w:ascii="Times New Roman"/>
          <w:b w:val="false"/>
          <w:i w:val="false"/>
          <w:color w:val="000000"/>
          <w:sz w:val="28"/>
        </w:rPr>
        <w:t>
      6. Мемлекеттік қызмет аз қамтамасыз етілген азаматтардың санаттарына жататын Қазақстан Республикасының азаматтарына (одан әрі-тұтынушы) ұсынылады.</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мемлекеттік қызмет көрсету мерзімі жеке тұлғалардың жазбаша өтініштері тіркелген уақыттан бастап - 15 күн;</w:t>
      </w:r>
      <w:r>
        <w:br/>
      </w:r>
      <w:r>
        <w:rPr>
          <w:rFonts w:ascii="Times New Roman"/>
          <w:b w:val="false"/>
          <w:i w:val="false"/>
          <w:color w:val="000000"/>
          <w:sz w:val="28"/>
        </w:rPr>
        <w:t>
      2) қажетті құжаттар тапсыру кезегінде ең ұзақ кезек күту уақыты - 40 минуттан аспауы тиіс;</w:t>
      </w:r>
      <w:r>
        <w:br/>
      </w:r>
      <w:r>
        <w:rPr>
          <w:rFonts w:ascii="Times New Roman"/>
          <w:b w:val="false"/>
          <w:i w:val="false"/>
          <w:color w:val="000000"/>
          <w:sz w:val="28"/>
        </w:rPr>
        <w:t>
      3) құжаттарды қайта алу үшін кезекте күту уақыты ең көп дегенде 30 минуттан аспауы тиіс;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xml:space="preserve">
      9. Мемлекеттік қызмет көрсету тәртібі және қажетті құжаттар туралы толық ақпарат, олардың үлгілері және оларды толтыру туралы толық ақпарат, Шымкент қаласы әкімдігінің веб-сайтында - </w:t>
      </w:r>
      <w:r>
        <w:rPr>
          <w:rFonts w:ascii="Times New Roman"/>
          <w:b w:val="false"/>
          <w:i w:val="false"/>
          <w:color w:val="000000"/>
          <w:sz w:val="28"/>
          <w:u w:val="single"/>
        </w:rPr>
        <w:t>w.akimat.net</w:t>
      </w:r>
      <w:r>
        <w:rPr>
          <w:rFonts w:ascii="Times New Roman"/>
          <w:b w:val="false"/>
          <w:i w:val="false"/>
          <w:color w:val="000000"/>
          <w:sz w:val="28"/>
        </w:rPr>
        <w:t xml:space="preserve"> және Алдияров көшесі, 10 мекен-жайы бойынша орналасқан Шымкент қаласының жұмыспен қамту және әлеуметтік бағдарламалар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Мемлекеттік қызмет аптасына бес күн көрсетіледі, түскі ас үзілісін есептемегенде. Қабылдау, алдын-ала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жұмыспен қамту және әлеуметтік бағдарламалар бөлімі, ғимараттың үшінші қабатында орналасқан, күту залы, қажетті құжаттар тізімі және оларды толтыру үлгілері ілінген стендтермен жабдықталған құжаттар толтыратын орындары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көрсету үшін тұтынушы мыналарды:</w:t>
      </w:r>
      <w:r>
        <w:br/>
      </w:r>
      <w:r>
        <w:rPr>
          <w:rFonts w:ascii="Times New Roman"/>
          <w:b w:val="false"/>
          <w:i w:val="false"/>
          <w:color w:val="000000"/>
          <w:sz w:val="28"/>
        </w:rPr>
        <w:t>
      1) жеке басын куәландыратын құжат (түпнұсқасы, көшірмесі);</w:t>
      </w:r>
      <w:r>
        <w:br/>
      </w:r>
      <w:r>
        <w:rPr>
          <w:rFonts w:ascii="Times New Roman"/>
          <w:b w:val="false"/>
          <w:i w:val="false"/>
          <w:color w:val="000000"/>
          <w:sz w:val="28"/>
        </w:rPr>
        <w:t>
      2) тұрғын үйдің құқығын белгілейтін құжаттың көшірмесі (жекешелендіру туралы шарт, сыйға тарту шарты, сатып алу-сату шарты, пәтердің жоспары);</w:t>
      </w:r>
      <w:r>
        <w:br/>
      </w:r>
      <w:r>
        <w:rPr>
          <w:rFonts w:ascii="Times New Roman"/>
          <w:b w:val="false"/>
          <w:i w:val="false"/>
          <w:color w:val="000000"/>
          <w:sz w:val="28"/>
        </w:rPr>
        <w:t>
      3) әлеуметтік жеке коды (түпнұсқасы, көшірмесі);</w:t>
      </w:r>
      <w:r>
        <w:br/>
      </w:r>
      <w:r>
        <w:rPr>
          <w:rFonts w:ascii="Times New Roman"/>
          <w:b w:val="false"/>
          <w:i w:val="false"/>
          <w:color w:val="000000"/>
          <w:sz w:val="28"/>
        </w:rPr>
        <w:t>
      4) салық төлеушінің тіркеу нөмірі (түпнұсқасы, көшірмесі);</w:t>
      </w:r>
      <w:r>
        <w:br/>
      </w:r>
      <w:r>
        <w:rPr>
          <w:rFonts w:ascii="Times New Roman"/>
          <w:b w:val="false"/>
          <w:i w:val="false"/>
          <w:color w:val="000000"/>
          <w:sz w:val="28"/>
        </w:rPr>
        <w:t>
      5) отбасы құрамы туралы анықтама, немесе азаматтарды тіркеу кітабы (жаңа үлгідегі, түпнұсқасы, көшірмесі);</w:t>
      </w:r>
      <w:r>
        <w:br/>
      </w:r>
      <w:r>
        <w:rPr>
          <w:rFonts w:ascii="Times New Roman"/>
          <w:b w:val="false"/>
          <w:i w:val="false"/>
          <w:color w:val="000000"/>
          <w:sz w:val="28"/>
        </w:rPr>
        <w:t>
      6) екінші деңгейдегі банкінің жеке есеп шотының номері;</w:t>
      </w:r>
      <w:r>
        <w:br/>
      </w:r>
      <w:r>
        <w:rPr>
          <w:rFonts w:ascii="Times New Roman"/>
          <w:b w:val="false"/>
          <w:i w:val="false"/>
          <w:color w:val="000000"/>
          <w:sz w:val="28"/>
        </w:rPr>
        <w:t>
Коммуналдық қызмет төлемі бойынша тұрғын үй көмегін тағайындау үшін келесі құжаттар қажет:</w:t>
      </w:r>
      <w:r>
        <w:br/>
      </w:r>
      <w:r>
        <w:rPr>
          <w:rFonts w:ascii="Times New Roman"/>
          <w:b w:val="false"/>
          <w:i w:val="false"/>
          <w:color w:val="000000"/>
          <w:sz w:val="28"/>
        </w:rPr>
        <w:t>
      1) Оңтүстік Қазақстан облысы әділет департаментінен жылжымайтын мүліктің жоқтығы (барлығы) туралы ақпаратты анықтама;</w:t>
      </w:r>
      <w:r>
        <w:br/>
      </w:r>
      <w:r>
        <w:rPr>
          <w:rFonts w:ascii="Times New Roman"/>
          <w:b w:val="false"/>
          <w:i w:val="false"/>
          <w:color w:val="000000"/>
          <w:sz w:val="28"/>
        </w:rPr>
        <w:t>
      2) табыстары туралы мәлімет (алдыңғы тоқсандардағы зейнетақы мөлшері, мемлекеттік арнаулы көмектер туралы анықтама);</w:t>
      </w:r>
      <w:r>
        <w:br/>
      </w:r>
      <w:r>
        <w:rPr>
          <w:rFonts w:ascii="Times New Roman"/>
          <w:b w:val="false"/>
          <w:i w:val="false"/>
          <w:color w:val="000000"/>
          <w:sz w:val="28"/>
        </w:rPr>
        <w:t>
      3) мемлекеттік қызметті тұтынушының және оның отбасы мүшелерінің Шымкент қаласының жұмыспен қамту және әлеуметтік бағдарламалар бөлімімен берілетін жұмыссыз статусын растайтын анықтама;</w:t>
      </w:r>
      <w:r>
        <w:br/>
      </w:r>
      <w:r>
        <w:rPr>
          <w:rFonts w:ascii="Times New Roman"/>
          <w:b w:val="false"/>
          <w:i w:val="false"/>
          <w:color w:val="000000"/>
          <w:sz w:val="28"/>
        </w:rPr>
        <w:t>
      4) тұтынушы мен оның отбасы мүшелерінің жұмыс орындарынан өткен тоқсандағы еңбекақы жөніндегі анықтамасы;</w:t>
      </w:r>
      <w:r>
        <w:br/>
      </w:r>
      <w:r>
        <w:rPr>
          <w:rFonts w:ascii="Times New Roman"/>
          <w:b w:val="false"/>
          <w:i w:val="false"/>
          <w:color w:val="000000"/>
          <w:sz w:val="28"/>
        </w:rPr>
        <w:t>
      5) тұтынушы мен оның отбасы мүшелерінің оқу орнынан анықтамасы;</w:t>
      </w:r>
      <w:r>
        <w:br/>
      </w:r>
      <w:r>
        <w:rPr>
          <w:rFonts w:ascii="Times New Roman"/>
          <w:b w:val="false"/>
          <w:i w:val="false"/>
          <w:color w:val="000000"/>
          <w:sz w:val="28"/>
        </w:rPr>
        <w:t>
      6) мемлекеттік қызметті тұтынушының балаларына Оңтүстік Қазақстан облысы соттар Комитетінің аумақтық сот орындаушыларының Абай, Әл-Фараби, Еңбекші бөлімдерімен берілетін алиментті алу туралы анықтамалары ұсынады;</w:t>
      </w:r>
      <w:r>
        <w:br/>
      </w:r>
      <w:r>
        <w:rPr>
          <w:rFonts w:ascii="Times New Roman"/>
          <w:b w:val="false"/>
          <w:i w:val="false"/>
          <w:color w:val="000000"/>
          <w:sz w:val="28"/>
        </w:rPr>
        <w:t>
      7) баланың тууы туралы куәлігі (түпнұсқасы мен көшірмесі);</w:t>
      </w:r>
      <w:r>
        <w:br/>
      </w:r>
      <w:r>
        <w:rPr>
          <w:rFonts w:ascii="Times New Roman"/>
          <w:b w:val="false"/>
          <w:i w:val="false"/>
          <w:color w:val="000000"/>
          <w:sz w:val="28"/>
        </w:rPr>
        <w:t>
      8) неке қию туралы куәлігі (түпнұсқасы мен көшірмесі)</w:t>
      </w:r>
      <w:r>
        <w:br/>
      </w:r>
      <w:r>
        <w:rPr>
          <w:rFonts w:ascii="Times New Roman"/>
          <w:b w:val="false"/>
          <w:i w:val="false"/>
          <w:color w:val="000000"/>
          <w:sz w:val="28"/>
        </w:rPr>
        <w:t>
      9) неке бұзылуы туралы куәлігі (түпнұсқасы мен көшірмесі);</w:t>
      </w:r>
      <w:r>
        <w:br/>
      </w:r>
      <w:r>
        <w:rPr>
          <w:rFonts w:ascii="Times New Roman"/>
          <w:b w:val="false"/>
          <w:i w:val="false"/>
          <w:color w:val="000000"/>
          <w:sz w:val="28"/>
        </w:rPr>
        <w:t>
      10) әкелікті тану куәлігі, (түпнұсқасы мен көшірмесі)</w:t>
      </w:r>
      <w:r>
        <w:br/>
      </w:r>
      <w:r>
        <w:rPr>
          <w:rFonts w:ascii="Times New Roman"/>
          <w:b w:val="false"/>
          <w:i w:val="false"/>
          <w:color w:val="000000"/>
          <w:sz w:val="28"/>
        </w:rPr>
        <w:t>
      11) N4 үлгі анықтамасы (түпнұсқасы, көшірмесі);</w:t>
      </w:r>
      <w:r>
        <w:br/>
      </w:r>
      <w:r>
        <w:rPr>
          <w:rFonts w:ascii="Times New Roman"/>
          <w:b w:val="false"/>
          <w:i w:val="false"/>
          <w:color w:val="000000"/>
          <w:sz w:val="28"/>
        </w:rPr>
        <w:t>
      12)еңбек кітабшасы (түпнұсқасы мен көшірмесі);</w:t>
      </w:r>
      <w:r>
        <w:br/>
      </w:r>
      <w:r>
        <w:rPr>
          <w:rFonts w:ascii="Times New Roman"/>
          <w:b w:val="false"/>
          <w:i w:val="false"/>
          <w:color w:val="000000"/>
          <w:sz w:val="28"/>
        </w:rPr>
        <w:t>
      13) коммуналды қызметтердің барлық түрлеріне төлем туралы түбіртіктер.</w:t>
      </w:r>
      <w:r>
        <w:br/>
      </w:r>
      <w:r>
        <w:rPr>
          <w:rFonts w:ascii="Times New Roman"/>
          <w:b w:val="false"/>
          <w:i w:val="false"/>
          <w:color w:val="000000"/>
          <w:sz w:val="28"/>
        </w:rPr>
        <w:t>
      Байланыс қызмет төлемі бойынша тұрғын үй көмегін тағайындау үшін: "Қазақтелеком" акционерлік қоғамның телекоммуникация жүйесі абонентінің шарты.</w:t>
      </w:r>
      <w:r>
        <w:br/>
      </w:r>
      <w:r>
        <w:rPr>
          <w:rFonts w:ascii="Times New Roman"/>
          <w:b w:val="false"/>
          <w:i w:val="false"/>
          <w:color w:val="000000"/>
          <w:sz w:val="28"/>
        </w:rPr>
        <w:t>
      Кондоминиум объектісінің ортақ мүлкін күрделі жөндеуге өтемақы бойынша тұрғын үй жәрдемақысын тағайындау үшін, арыз беруші жоғарыда көрсетілген құжаттардан бөлек кондоминиум объектісінің басқарушысынан төмендегі құжаттарды тапсырады:</w:t>
      </w:r>
      <w:r>
        <w:br/>
      </w:r>
      <w:r>
        <w:rPr>
          <w:rFonts w:ascii="Times New Roman"/>
          <w:b w:val="false"/>
          <w:i w:val="false"/>
          <w:color w:val="000000"/>
          <w:sz w:val="28"/>
        </w:rPr>
        <w:t>
      1) кондоминиум объектісінің мүшесі ретінде мемлекеттік тіркеуден өткендігі туралы куәлік (көшірмесі);</w:t>
      </w:r>
      <w:r>
        <w:br/>
      </w:r>
      <w:r>
        <w:rPr>
          <w:rFonts w:ascii="Times New Roman"/>
          <w:b w:val="false"/>
          <w:i w:val="false"/>
          <w:color w:val="000000"/>
          <w:sz w:val="28"/>
        </w:rPr>
        <w:t>
      2) жобалық және сараптамалық мекеменің мөрімен расталған, сараптамадан өткен көп қабатты үйдің күрделі жөндеу жұмыстарының түріне жобалық-сметалық құжат (түпнұсқасы, көшірмесі);</w:t>
      </w:r>
      <w:r>
        <w:br/>
      </w:r>
      <w:r>
        <w:rPr>
          <w:rFonts w:ascii="Times New Roman"/>
          <w:b w:val="false"/>
          <w:i w:val="false"/>
          <w:color w:val="000000"/>
          <w:sz w:val="28"/>
        </w:rPr>
        <w:t>
      3) кондоминиум объектісінің ортақ мүлкіне күрделі жөндеу жүргізуге жекеменшік иесі, кондоминимум объектісінің басқарушысы мен күрделі жөндеу жұмыстарын жүргізетін мекеменің арасында жасасқан шартының көшірмесі;</w:t>
      </w:r>
      <w:r>
        <w:br/>
      </w:r>
      <w:r>
        <w:rPr>
          <w:rFonts w:ascii="Times New Roman"/>
          <w:b w:val="false"/>
          <w:i w:val="false"/>
          <w:color w:val="000000"/>
          <w:sz w:val="28"/>
        </w:rPr>
        <w:t>
      4) кондоминиум мүшесінің үлес мөлшері көрсетілген заңдылықтарға сәйкес тіркеуден өткен кондоминиум объектісінің техникалық төлқұжаты;</w:t>
      </w:r>
      <w:r>
        <w:br/>
      </w:r>
      <w:r>
        <w:rPr>
          <w:rFonts w:ascii="Times New Roman"/>
          <w:b w:val="false"/>
          <w:i w:val="false"/>
          <w:color w:val="000000"/>
          <w:sz w:val="28"/>
        </w:rPr>
        <w:t>
      5) кондоминиум объектісінің ортақ мүлкін жөндеуден өткізгеннен кейінгі атқарылған жұмыстарды қабылдау актісінің көшірмесі (2 үлгісі);</w:t>
      </w:r>
      <w:r>
        <w:br/>
      </w:r>
      <w:r>
        <w:rPr>
          <w:rFonts w:ascii="Times New Roman"/>
          <w:b w:val="false"/>
          <w:i w:val="false"/>
          <w:color w:val="000000"/>
          <w:sz w:val="28"/>
        </w:rPr>
        <w:t>
      6) тұтынушы кондоминиум объектісінің ортақ мүлкін жөндеу үшін жұмсаған шығындарын өтеу қажеттілігі туралы кондоминиум объектісінің басқарушысынан ұсыныс-анықтама.</w:t>
      </w:r>
      <w:r>
        <w:br/>
      </w:r>
      <w:r>
        <w:rPr>
          <w:rFonts w:ascii="Times New Roman"/>
          <w:b w:val="false"/>
          <w:i w:val="false"/>
          <w:color w:val="000000"/>
          <w:sz w:val="28"/>
        </w:rPr>
        <w:t xml:space="preserve">
      13. Мемлекеттік қызметті алу үшін бланкілерді беру орны Шымкент қаласының жұмыспен қамту және әлеуметтік бағдарламалар бөлімі болып табылады, орналасқан мекен-жайы: Шымкент қаласы, Алдияров көшесі, 10, және Шымкент қаласы әкімдігінің </w:t>
      </w:r>
      <w:r>
        <w:rPr>
          <w:rFonts w:ascii="Times New Roman"/>
          <w:b w:val="false"/>
          <w:i w:val="false"/>
          <w:color w:val="000000"/>
          <w:sz w:val="28"/>
          <w:u w:val="single"/>
        </w:rPr>
        <w:t>www.akimat.net</w:t>
      </w:r>
      <w:r>
        <w:rPr>
          <w:rFonts w:ascii="Times New Roman"/>
          <w:b w:val="false"/>
          <w:i w:val="false"/>
          <w:color w:val="000000"/>
          <w:sz w:val="28"/>
        </w:rPr>
        <w:t>. веб-сайтында бланк үлгілері көрсетілген.</w:t>
      </w:r>
      <w:r>
        <w:br/>
      </w:r>
      <w:r>
        <w:rPr>
          <w:rFonts w:ascii="Times New Roman"/>
          <w:b w:val="false"/>
          <w:i w:val="false"/>
          <w:color w:val="000000"/>
          <w:sz w:val="28"/>
        </w:rPr>
        <w:t>
      14. 12 тармағында көрсетілген мемлекеттік қызмет көрсету үшін қажетті құжаттар Шымкент қаласының жұмыспен қамту және әлеуметтік бағдарламалар бөліміне тапсырылады, орналасқан мекен-жайы: Шымкент қаласы, Алдияров көшесі, 10, телефоны: 54-02-34, факс: 53-66-80.</w:t>
      </w:r>
      <w:r>
        <w:br/>
      </w:r>
      <w:r>
        <w:rPr>
          <w:rFonts w:ascii="Times New Roman"/>
          <w:b w:val="false"/>
          <w:i w:val="false"/>
          <w:color w:val="000000"/>
          <w:sz w:val="28"/>
        </w:rPr>
        <w:t>
      15. Мемлекеттік қызметті тұтынушы қажетті құжаттарды тапсырғаннан кейін қабылдаған маманның аты-жөні, күні көрсетілген және құжаттарды қабылданғандығын растайтын өтініштен үзбелі түбіртек алады.</w:t>
      </w:r>
      <w:r>
        <w:br/>
      </w:r>
      <w:r>
        <w:rPr>
          <w:rFonts w:ascii="Times New Roman"/>
          <w:b w:val="false"/>
          <w:i w:val="false"/>
          <w:color w:val="000000"/>
          <w:sz w:val="28"/>
        </w:rPr>
        <w:t>
      16. Тұтынушыға тұрғын үй көмегін тағайындау қорытындысы туралы хабарлама қолма-қол беріледі немесе пошта арқылы хабарланады.</w:t>
      </w:r>
      <w:r>
        <w:br/>
      </w:r>
      <w:r>
        <w:rPr>
          <w:rFonts w:ascii="Times New Roman"/>
          <w:b w:val="false"/>
          <w:i w:val="false"/>
          <w:color w:val="000000"/>
          <w:sz w:val="28"/>
        </w:rPr>
        <w:t>
      17. Мемлекеттік қызметті көрсетуден бас тартуға мыналар негіз болып табылады:</w:t>
      </w:r>
      <w:r>
        <w:br/>
      </w:r>
      <w:r>
        <w:rPr>
          <w:rFonts w:ascii="Times New Roman"/>
          <w:b w:val="false"/>
          <w:i w:val="false"/>
          <w:color w:val="000000"/>
          <w:sz w:val="28"/>
        </w:rPr>
        <w:t>
      1) жеке меншігінде біреуден артық тұрғын үйі (пәтер, үй) болғанда немесе тұрғын жайды жалға (жалдауға), сонымен қатар арендаға бергенде;</w:t>
      </w:r>
      <w:r>
        <w:br/>
      </w:r>
      <w:r>
        <w:rPr>
          <w:rFonts w:ascii="Times New Roman"/>
          <w:b w:val="false"/>
          <w:i w:val="false"/>
          <w:color w:val="000000"/>
          <w:sz w:val="28"/>
        </w:rPr>
        <w:t>
      2) отбасында жұмыс істемейтін, күндізгі оқу бөлімінде оқымайтын, әскер қатарында қызмет етпейтін және жұмыспен қамту орталығында тіркелмеген еңбекке жарамды тұлғалар болғанда.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21. Шымкент қаласының жұмыспен қамту және әлеуметтік бағдарламалар бөлімінің адамның конституциялық құқығын, қызметтік міндетін орындауда заңдылықты сақтауға негізделеді және сыпайылық, толық ақпараттар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22. Шымкент қаласының жұмыспен қамту және әлеуметтік бағдарламалар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23. Мемлекеттік қызметтің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24. Мемлекеттік қызмет көрсету сапасына наразылық туған жағдайда шағым Шымкент қаласы әкіміне және/немесе Шымкент қаласының жұмыспен қамту және әлеуметтік бағдарламалар бөлімі меңгерушісі атына жазылады.</w:t>
      </w:r>
      <w:r>
        <w:br/>
      </w:r>
      <w:r>
        <w:rPr>
          <w:rFonts w:ascii="Times New Roman"/>
          <w:b w:val="false"/>
          <w:i w:val="false"/>
          <w:color w:val="000000"/>
          <w:sz w:val="28"/>
        </w:rPr>
        <w:t>
      25. Шағымдар жазбаша түрде пошта арқылы, электрондық пошта арқылы немесе Шымкент қаласы әкімі аппаратының және/немесе Шымкент қаласының жұмыспен қамту және әлеуметтік бағдарламалар бөлімінің кеңселері арқылы жұмыс күндері қолма-қол қабылданады.</w:t>
      </w:r>
      <w:r>
        <w:br/>
      </w:r>
      <w:r>
        <w:rPr>
          <w:rFonts w:ascii="Times New Roman"/>
          <w:b w:val="false"/>
          <w:i w:val="false"/>
          <w:color w:val="000000"/>
          <w:sz w:val="28"/>
        </w:rPr>
        <w:t>
      26. Қабылданған шағым Шымкент қаласы әкімі аппаратының және/немесе Шымкент қаласының жұмыспен қамту және әлеуметтік бағдарламалар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почта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xml:space="preserve">      27. Шымкент қаласының жұмыспен қамту және әлеуметтік бағдарламалар бөлімінің меңгерушісінің мекен-жайы: Алдияров көшесі, 10, қабылдау бөлмесінің телефоны 53-41-77, Шымкент қаласы әкімдігінің веб-сайты </w:t>
      </w:r>
      <w:r>
        <w:rPr>
          <w:rFonts w:ascii="Times New Roman"/>
          <w:b w:val="false"/>
          <w:i w:val="false"/>
          <w:color w:val="000000"/>
          <w:sz w:val="28"/>
          <w:u w:val="single"/>
        </w:rPr>
        <w:t>-" "".akimat.Net.</w:t>
      </w:r>
      <w:r>
        <w:br/>
      </w:r>
      <w:r>
        <w:rPr>
          <w:rFonts w:ascii="Times New Roman"/>
          <w:b w:val="false"/>
          <w:i w:val="false"/>
          <w:color w:val="000000"/>
          <w:sz w:val="28"/>
        </w:rPr>
        <w:t>
      Шымкент қаласының жұмыспен қамту және әлеуметтік бағдарламалар бөлімінің меңгерушісінің жұмыс кестесі: аптасына бес күн көрсетіледі, түскі ас үзілісін есептемегенде. Азаматтарды қабылдау әр сәрсенбі күні сағат 09.00-ден 18.00-ге дейін іске асырылады.</w:t>
      </w:r>
      <w:r>
        <w:br/>
      </w:r>
      <w:r>
        <w:rPr>
          <w:rFonts w:ascii="Times New Roman"/>
          <w:b w:val="false"/>
          <w:i w:val="false"/>
          <w:color w:val="000000"/>
          <w:sz w:val="28"/>
        </w:rPr>
        <w:t xml:space="preserve">
      Шымкент қаласы әкімдігінің мекен жайы: Шымкент қаласы, Тыныбаева көшесі 49, қабылдау бөлмесінің телефоны 53-00-12, Шымкент қаласы әкімдігінің веб-сайты - </w:t>
      </w:r>
      <w:r>
        <w:rPr>
          <w:rFonts w:ascii="Times New Roman"/>
          <w:b w:val="false"/>
          <w:i/>
          <w:color w:val="000000"/>
          <w:sz w:val="28"/>
        </w:rPr>
        <w:t>www.akimat.net.</w:t>
      </w:r>
      <w:r>
        <w:br/>
      </w:r>
      <w:r>
        <w:rPr>
          <w:rFonts w:ascii="Times New Roman"/>
          <w:b w:val="false"/>
          <w:i w:val="false"/>
          <w:color w:val="000000"/>
          <w:sz w:val="28"/>
        </w:rPr>
        <w:t>
      28. Шымкент қаласының жұмыспен қамту және әлеуметтік бағдарламалар бөлімінің сенім телефоны -53-43-31.</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w:t>
      </w:r>
      <w:r>
        <w:br/>
      </w:r>
      <w:r>
        <w:rPr>
          <w:rFonts w:ascii="Times New Roman"/>
          <w:b w:val="false"/>
          <w:i w:val="false"/>
          <w:color w:val="000000"/>
          <w:sz w:val="28"/>
        </w:rPr>
        <w:t>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0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3"/>
        <w:gridCol w:w="2191"/>
        <w:gridCol w:w="2281"/>
        <w:gridCol w:w="2245"/>
      </w:tblGrid>
      <w:tr>
        <w:trPr>
          <w:trHeight w:val="915" w:hRule="atLeast"/>
        </w:trPr>
        <w:tc>
          <w:tcPr>
            <w:tcW w:w="5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2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5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2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90" w:hRule="atLeast"/>
        </w:trPr>
        <w:tc>
          <w:tcPr>
            <w:tcW w:w="5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тапсырған</w:t>
            </w:r>
            <w:r>
              <w:br/>
            </w:r>
            <w:r>
              <w:rPr>
                <w:rFonts w:ascii="Times New Roman"/>
                <w:b w:val="false"/>
                <w:i w:val="false"/>
                <w:color w:val="000000"/>
                <w:sz w:val="20"/>
              </w:rPr>
              <w:t>
сәттен бастап белгіленген</w:t>
            </w:r>
            <w:r>
              <w:br/>
            </w:r>
            <w:r>
              <w:rPr>
                <w:rFonts w:ascii="Times New Roman"/>
                <w:b w:val="false"/>
                <w:i w:val="false"/>
                <w:color w:val="000000"/>
                <w:sz w:val="20"/>
              </w:rPr>
              <w:t>
мерзімде қызметті ұсыну</w:t>
            </w:r>
            <w:r>
              <w:br/>
            </w:r>
            <w:r>
              <w:rPr>
                <w:rFonts w:ascii="Times New Roman"/>
                <w:b w:val="false"/>
                <w:i w:val="false"/>
                <w:color w:val="000000"/>
                <w:sz w:val="20"/>
              </w:rPr>
              <w:t>
оқиғаларының % (үлесі)</w:t>
            </w:r>
          </w:p>
        </w:tc>
        <w:tc>
          <w:tcPr>
            <w:tcW w:w="2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5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 кезекте</w:t>
            </w:r>
            <w:r>
              <w:br/>
            </w:r>
            <w:r>
              <w:rPr>
                <w:rFonts w:ascii="Times New Roman"/>
                <w:b w:val="false"/>
                <w:i w:val="false"/>
                <w:color w:val="000000"/>
                <w:sz w:val="20"/>
              </w:rPr>
              <w:t>
40 минуттан аспайтын уақыт</w:t>
            </w:r>
            <w:r>
              <w:br/>
            </w:r>
            <w:r>
              <w:rPr>
                <w:rFonts w:ascii="Times New Roman"/>
                <w:b w:val="false"/>
                <w:i w:val="false"/>
                <w:color w:val="000000"/>
                <w:sz w:val="20"/>
              </w:rPr>
              <w:t>
күткен тұтынушылардың %</w:t>
            </w:r>
            <w:r>
              <w:br/>
            </w:r>
            <w:r>
              <w:rPr>
                <w:rFonts w:ascii="Times New Roman"/>
                <w:b w:val="false"/>
                <w:i w:val="false"/>
                <w:color w:val="000000"/>
                <w:sz w:val="20"/>
              </w:rPr>
              <w:t>
(үлесі)</w:t>
            </w:r>
          </w:p>
        </w:tc>
        <w:tc>
          <w:tcPr>
            <w:tcW w:w="2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5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үдерісі-</w:t>
            </w:r>
            <w:r>
              <w:br/>
            </w:r>
            <w:r>
              <w:rPr>
                <w:rFonts w:ascii="Times New Roman"/>
                <w:b w:val="false"/>
                <w:i w:val="false"/>
                <w:color w:val="000000"/>
                <w:sz w:val="20"/>
              </w:rPr>
              <w:t>
нің сапасына қанағаттанған</w:t>
            </w:r>
            <w:r>
              <w:br/>
            </w:r>
            <w:r>
              <w:rPr>
                <w:rFonts w:ascii="Times New Roman"/>
                <w:b w:val="false"/>
                <w:i w:val="false"/>
                <w:color w:val="000000"/>
                <w:sz w:val="20"/>
              </w:rPr>
              <w:t>
тұтынушылардың % (үлесі)</w:t>
            </w:r>
          </w:p>
        </w:tc>
        <w:tc>
          <w:tcPr>
            <w:tcW w:w="2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5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лауазымды</w:t>
            </w:r>
            <w:r>
              <w:br/>
            </w:r>
            <w:r>
              <w:rPr>
                <w:rFonts w:ascii="Times New Roman"/>
                <w:b w:val="false"/>
                <w:i w:val="false"/>
                <w:color w:val="000000"/>
                <w:sz w:val="20"/>
              </w:rPr>
              <w:t>
тұлға дұрыс ресімдеген</w:t>
            </w:r>
            <w:r>
              <w:br/>
            </w:r>
            <w:r>
              <w:rPr>
                <w:rFonts w:ascii="Times New Roman"/>
                <w:b w:val="false"/>
                <w:i w:val="false"/>
                <w:color w:val="000000"/>
                <w:sz w:val="20"/>
              </w:rPr>
              <w:t>
жағдайдың (жүргізілген</w:t>
            </w:r>
            <w:r>
              <w:br/>
            </w:r>
            <w:r>
              <w:rPr>
                <w:rFonts w:ascii="Times New Roman"/>
                <w:b w:val="false"/>
                <w:i w:val="false"/>
                <w:color w:val="000000"/>
                <w:sz w:val="20"/>
              </w:rPr>
              <w:t>
төлемдер, есеп айырысулар</w:t>
            </w:r>
            <w:r>
              <w:br/>
            </w:r>
            <w:r>
              <w:rPr>
                <w:rFonts w:ascii="Times New Roman"/>
                <w:b w:val="false"/>
                <w:i w:val="false"/>
                <w:color w:val="000000"/>
                <w:sz w:val="20"/>
              </w:rPr>
              <w:t>
және т.б.) % (үлесі)</w:t>
            </w:r>
          </w:p>
        </w:tc>
        <w:tc>
          <w:tcPr>
            <w:tcW w:w="2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5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 тәртібі</w:t>
            </w:r>
            <w:r>
              <w:br/>
            </w:r>
            <w:r>
              <w:rPr>
                <w:rFonts w:ascii="Times New Roman"/>
                <w:b w:val="false"/>
                <w:i w:val="false"/>
                <w:color w:val="000000"/>
                <w:sz w:val="20"/>
              </w:rPr>
              <w:t>
туралы сапаға және ақпаратқа</w:t>
            </w:r>
            <w:r>
              <w:br/>
            </w:r>
            <w:r>
              <w:rPr>
                <w:rFonts w:ascii="Times New Roman"/>
                <w:b w:val="false"/>
                <w:i w:val="false"/>
                <w:color w:val="000000"/>
                <w:sz w:val="20"/>
              </w:rPr>
              <w:t>
қанағаттанған тұтынушылардың</w:t>
            </w:r>
            <w:r>
              <w:br/>
            </w:r>
            <w:r>
              <w:rPr>
                <w:rFonts w:ascii="Times New Roman"/>
                <w:b w:val="false"/>
                <w:i w:val="false"/>
                <w:color w:val="000000"/>
                <w:sz w:val="20"/>
              </w:rPr>
              <w:t>
% (үлесі)</w:t>
            </w:r>
          </w:p>
        </w:tc>
        <w:tc>
          <w:tcPr>
            <w:tcW w:w="2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5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 бірінші</w:t>
            </w:r>
            <w:r>
              <w:br/>
            </w:r>
            <w:r>
              <w:rPr>
                <w:rFonts w:ascii="Times New Roman"/>
                <w:b w:val="false"/>
                <w:i w:val="false"/>
                <w:color w:val="000000"/>
                <w:sz w:val="20"/>
              </w:rPr>
              <w:t>
реттен тапсырған оқиғалардың</w:t>
            </w:r>
            <w:r>
              <w:br/>
            </w:r>
            <w:r>
              <w:rPr>
                <w:rFonts w:ascii="Times New Roman"/>
                <w:b w:val="false"/>
                <w:i w:val="false"/>
                <w:color w:val="000000"/>
                <w:sz w:val="20"/>
              </w:rPr>
              <w:t>
% (үлесі)</w:t>
            </w:r>
          </w:p>
        </w:tc>
        <w:tc>
          <w:tcPr>
            <w:tcW w:w="2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r>
        <w:trPr>
          <w:trHeight w:val="90" w:hRule="atLeast"/>
        </w:trPr>
        <w:tc>
          <w:tcPr>
            <w:tcW w:w="5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w:t>
            </w:r>
            <w:r>
              <w:br/>
            </w:r>
            <w:r>
              <w:rPr>
                <w:rFonts w:ascii="Times New Roman"/>
                <w:b w:val="false"/>
                <w:i w:val="false"/>
                <w:color w:val="000000"/>
                <w:sz w:val="20"/>
              </w:rPr>
              <w:t>
ақпарат % (үлесі)</w:t>
            </w:r>
          </w:p>
        </w:tc>
        <w:tc>
          <w:tcPr>
            <w:tcW w:w="2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5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 көрсетілген</w:t>
            </w:r>
            <w:r>
              <w:br/>
            </w:r>
            <w:r>
              <w:rPr>
                <w:rFonts w:ascii="Times New Roman"/>
                <w:b w:val="false"/>
                <w:i w:val="false"/>
                <w:color w:val="000000"/>
                <w:sz w:val="20"/>
              </w:rPr>
              <w:t>
тұтынушылардың жалпы санына</w:t>
            </w:r>
            <w:r>
              <w:br/>
            </w:r>
            <w:r>
              <w:rPr>
                <w:rFonts w:ascii="Times New Roman"/>
                <w:b w:val="false"/>
                <w:i w:val="false"/>
                <w:color w:val="000000"/>
                <w:sz w:val="20"/>
              </w:rPr>
              <w:t>
негізделген шағымдардың %</w:t>
            </w:r>
            <w:r>
              <w:br/>
            </w:r>
            <w:r>
              <w:rPr>
                <w:rFonts w:ascii="Times New Roman"/>
                <w:b w:val="false"/>
                <w:i w:val="false"/>
                <w:color w:val="000000"/>
                <w:sz w:val="20"/>
              </w:rPr>
              <w:t>
(үлесі)</w:t>
            </w:r>
          </w:p>
        </w:tc>
        <w:tc>
          <w:tcPr>
            <w:tcW w:w="2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5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мерзімде</w:t>
            </w:r>
            <w:r>
              <w:br/>
            </w:r>
            <w:r>
              <w:rPr>
                <w:rFonts w:ascii="Times New Roman"/>
                <w:b w:val="false"/>
                <w:i w:val="false"/>
                <w:color w:val="000000"/>
                <w:sz w:val="20"/>
              </w:rPr>
              <w:t>
қаралған және қанағаттанды-</w:t>
            </w:r>
            <w:r>
              <w:br/>
            </w:r>
            <w:r>
              <w:rPr>
                <w:rFonts w:ascii="Times New Roman"/>
                <w:b w:val="false"/>
                <w:i w:val="false"/>
                <w:color w:val="000000"/>
                <w:sz w:val="20"/>
              </w:rPr>
              <w:t>
рылған негізделген шағымдар-</w:t>
            </w:r>
            <w:r>
              <w:br/>
            </w:r>
            <w:r>
              <w:rPr>
                <w:rFonts w:ascii="Times New Roman"/>
                <w:b w:val="false"/>
                <w:i w:val="false"/>
                <w:color w:val="000000"/>
                <w:sz w:val="20"/>
              </w:rPr>
              <w:t>
дың %(үлесі)</w:t>
            </w:r>
          </w:p>
        </w:tc>
        <w:tc>
          <w:tcPr>
            <w:tcW w:w="2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5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қолданыс-</w:t>
            </w:r>
            <w:r>
              <w:br/>
            </w:r>
            <w:r>
              <w:rPr>
                <w:rFonts w:ascii="Times New Roman"/>
                <w:b w:val="false"/>
                <w:i w:val="false"/>
                <w:color w:val="000000"/>
                <w:sz w:val="20"/>
              </w:rPr>
              <w:t>
тағы тәртібіне қанағатталған</w:t>
            </w:r>
            <w:r>
              <w:br/>
            </w:r>
            <w:r>
              <w:rPr>
                <w:rFonts w:ascii="Times New Roman"/>
                <w:b w:val="false"/>
                <w:i w:val="false"/>
                <w:color w:val="000000"/>
                <w:sz w:val="20"/>
              </w:rPr>
              <w:t>
тұтынушылардың %(үлесі)</w:t>
            </w:r>
          </w:p>
        </w:tc>
        <w:tc>
          <w:tcPr>
            <w:tcW w:w="2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5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 тұтынушылардың</w:t>
            </w:r>
            <w:r>
              <w:br/>
            </w:r>
            <w:r>
              <w:rPr>
                <w:rFonts w:ascii="Times New Roman"/>
                <w:b w:val="false"/>
                <w:i w:val="false"/>
                <w:color w:val="000000"/>
                <w:sz w:val="20"/>
              </w:rPr>
              <w:t>
% (үлесі)</w:t>
            </w:r>
          </w:p>
        </w:tc>
        <w:tc>
          <w:tcPr>
            <w:tcW w:w="2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5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қызметерлердің сыпайы-</w:t>
            </w:r>
            <w:r>
              <w:br/>
            </w:r>
            <w:r>
              <w:rPr>
                <w:rFonts w:ascii="Times New Roman"/>
                <w:b w:val="false"/>
                <w:i w:val="false"/>
                <w:color w:val="000000"/>
                <w:sz w:val="20"/>
              </w:rPr>
              <w:t>
лығына қанағаттанған тұтыну-</w:t>
            </w:r>
            <w:r>
              <w:br/>
            </w:r>
            <w:r>
              <w:rPr>
                <w:rFonts w:ascii="Times New Roman"/>
                <w:b w:val="false"/>
                <w:i w:val="false"/>
                <w:color w:val="000000"/>
                <w:sz w:val="20"/>
              </w:rPr>
              <w:t>
шылардың % (үлесі)</w:t>
            </w:r>
          </w:p>
        </w:tc>
        <w:tc>
          <w:tcPr>
            <w:tcW w:w="21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www.kyzmet.kz)</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2046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"Мемлекеттік және мемлекеттік емес медициналық-әлеуметтік</w:t>
      </w:r>
      <w:r>
        <w:br/>
      </w:r>
      <w:r>
        <w:rPr>
          <w:rFonts w:ascii="Times New Roman"/>
          <w:b w:val="false"/>
          <w:i w:val="false"/>
          <w:color w:val="000000"/>
          <w:sz w:val="28"/>
        </w:rPr>
        <w:t>
</w:t>
      </w:r>
      <w:r>
        <w:rPr>
          <w:rFonts w:ascii="Times New Roman"/>
          <w:b/>
          <w:i w:val="false"/>
          <w:color w:val="000080"/>
          <w:sz w:val="28"/>
        </w:rPr>
        <w:t>мекемелерде әлеуметтік қызмет көрсетуге арналған құжаттарды</w:t>
      </w:r>
      <w:r>
        <w:br/>
      </w:r>
      <w:r>
        <w:rPr>
          <w:rFonts w:ascii="Times New Roman"/>
          <w:b w:val="false"/>
          <w:i w:val="false"/>
          <w:color w:val="000000"/>
          <w:sz w:val="28"/>
        </w:rPr>
        <w:t>
</w:t>
      </w:r>
      <w:r>
        <w:rPr>
          <w:rFonts w:ascii="Times New Roman"/>
          <w:b/>
          <w:i w:val="false"/>
          <w:color w:val="000080"/>
          <w:sz w:val="28"/>
        </w:rPr>
        <w:t>ресімдеу" мемлекеттік қызмет көрсету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Бұл стандарт мүгедектерге мемлекеттік және мемлекеттік емес медициналық-әлеуметтік мекемелерде әлеуметтік қызмет көрсетуге арналған құжаттарды ресімдеу мемлекеттік қызметтің көрсету тәртібін белгілейді (бұдан әрі - мемлекеттік қызмет).</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Осы мемлекеттік қызмет келесі нормативтік-құқықтық актілер:</w:t>
      </w:r>
      <w:r>
        <w:br/>
      </w:r>
      <w:r>
        <w:rPr>
          <w:rFonts w:ascii="Times New Roman"/>
          <w:b w:val="false"/>
          <w:i w:val="false"/>
          <w:color w:val="000000"/>
          <w:sz w:val="28"/>
        </w:rPr>
        <w:t>
      1) Қазақстан Республикасының 2005 жылғы 13 сәуірдегі "Қазақстан Республикасында мүгедектерді әлеуметтік қорғау туралы" N 39-ІІІ Заңының;</w:t>
      </w:r>
      <w:r>
        <w:br/>
      </w:r>
      <w:r>
        <w:rPr>
          <w:rFonts w:ascii="Times New Roman"/>
          <w:b w:val="false"/>
          <w:i w:val="false"/>
          <w:color w:val="000000"/>
          <w:sz w:val="28"/>
        </w:rPr>
        <w:t>
      2) Оңтүстік Қазақстан облысының жұмыспен қамтуды үйлестіру және әлеуметтік бағдарламалар департаментінің 2007 жылғы 5 қаңтардағы "Оңтүстік Қазақстан облысының мүгедектерді оңалту орталығы" мемлекеттік мекемесінде мүгедектерді оңалту мен бейімдеуді ұйымдастыру туралы" N 8 бұйрығы негізінде көрсетіледі;</w:t>
      </w:r>
      <w:r>
        <w:br/>
      </w:r>
      <w:r>
        <w:rPr>
          <w:rFonts w:ascii="Times New Roman"/>
          <w:b w:val="false"/>
          <w:i w:val="false"/>
          <w:color w:val="000000"/>
          <w:sz w:val="28"/>
        </w:rPr>
        <w:t>
      4. Мемлекеттік қызметті Шымкент қаласының жұмыспен қамту және әлеуметтік бағдарламалар бөлімі көрсетеді, мекен жайы: Шымкент қаласы, Ж.Алдияров көшесі 10 үй.</w:t>
      </w:r>
      <w:r>
        <w:br/>
      </w:r>
      <w:r>
        <w:rPr>
          <w:rFonts w:ascii="Times New Roman"/>
          <w:b w:val="false"/>
          <w:i w:val="false"/>
          <w:color w:val="000000"/>
          <w:sz w:val="28"/>
        </w:rPr>
        <w:t>
      5. Мемлекеттік қызметтің аяқтау нысаны - мемлекеттік және мемлекеттік емес медициналық-әлеуметтік мекемелерде, әлеуметтік қызмет көрсетуге арналған құжаттарды ресімдеу болып табылады.</w:t>
      </w:r>
      <w:r>
        <w:br/>
      </w:r>
      <w:r>
        <w:rPr>
          <w:rFonts w:ascii="Times New Roman"/>
          <w:b w:val="false"/>
          <w:i w:val="false"/>
          <w:color w:val="000000"/>
          <w:sz w:val="28"/>
        </w:rPr>
        <w:t>
      6. Осы мемлекеттік қызмет бірінші, екінші, үшінші топтағы 14 жастан - 60 жасқа дейінгі мүгедек болып табылатын Қазақстан Республикасының азаматтарына, Қазақстан Республикасының аумағында тұрақты тұратын шетелдіктерге және азаматтығы жоқ тұлғаларға көрсетіледі (бұдан әрі - тұтынушы).</w:t>
      </w:r>
      <w:r>
        <w:br/>
      </w:r>
      <w:r>
        <w:rPr>
          <w:rFonts w:ascii="Times New Roman"/>
          <w:b w:val="false"/>
          <w:i w:val="false"/>
          <w:color w:val="000000"/>
          <w:sz w:val="28"/>
        </w:rPr>
        <w:t>
      7. Мемлекеттік қызмет көрсетудің уақыт бойынша шектеу мерзімдері:</w:t>
      </w:r>
      <w:r>
        <w:br/>
      </w:r>
      <w:r>
        <w:rPr>
          <w:rFonts w:ascii="Times New Roman"/>
          <w:b w:val="false"/>
          <w:i w:val="false"/>
          <w:color w:val="000000"/>
          <w:sz w:val="28"/>
        </w:rPr>
        <w:t>
      1) қажетті құжаттарды тапсырған сәттен бастап мемлекеттік қызметтің көрсетілу мерзімі: 3 жұмыс күннің ішінде;</w:t>
      </w:r>
      <w:r>
        <w:br/>
      </w:r>
      <w:r>
        <w:rPr>
          <w:rFonts w:ascii="Times New Roman"/>
          <w:b w:val="false"/>
          <w:i w:val="false"/>
          <w:color w:val="000000"/>
          <w:sz w:val="28"/>
        </w:rPr>
        <w:t>
      2) қажетті құжаттарды тапсыру кезінде ең ұзақ кезек күту уақыты: 40 минутқа аспауы тиіс;</w:t>
      </w:r>
      <w:r>
        <w:br/>
      </w:r>
      <w:r>
        <w:rPr>
          <w:rFonts w:ascii="Times New Roman"/>
          <w:b w:val="false"/>
          <w:i w:val="false"/>
          <w:color w:val="000000"/>
          <w:sz w:val="28"/>
        </w:rPr>
        <w:t>
      3) құжаттарды дайындау немесе дайындаудан бас тарту жөнінде хабарландыруды алу үшін ең ұзақ күту уақыты: 20 минуттан аспауы тиіс.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стандарты Шымкент қаласының жұмыспен қамту және әлеуметтік бағдарламалар бөлімінің фойесіндегі стендінде және Шымкент қаласы әкімдігінің www. akimat.Net веб-сайтында орналасқан.</w:t>
      </w:r>
      <w:r>
        <w:br/>
      </w:r>
      <w:r>
        <w:rPr>
          <w:rFonts w:ascii="Times New Roman"/>
          <w:b w:val="false"/>
          <w:i w:val="false"/>
          <w:color w:val="000000"/>
          <w:sz w:val="28"/>
        </w:rPr>
        <w:t>
      10. Мемлекеттік қызмет аптасына бес күн көрсетіледі, түскі ас үзілісін есептемегенде. Қабылдау, алдын 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жұмыспен қамту және әлеуметтік бағдарламалар бөлімі үшінші қабатта орналасқан, күту залы, құжаттарды толтыру орны бар, қажетті құжаттар тізімі және бланкілерді толтыру үлгілерімен қоса стендтермен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 мыналарды:</w:t>
      </w:r>
      <w:r>
        <w:br/>
      </w:r>
      <w:r>
        <w:rPr>
          <w:rFonts w:ascii="Times New Roman"/>
          <w:b w:val="false"/>
          <w:i w:val="false"/>
          <w:color w:val="000000"/>
          <w:sz w:val="28"/>
        </w:rPr>
        <w:t>
      1) өтініш;</w:t>
      </w:r>
      <w:r>
        <w:br/>
      </w:r>
      <w:r>
        <w:rPr>
          <w:rFonts w:ascii="Times New Roman"/>
          <w:b w:val="false"/>
          <w:i w:val="false"/>
          <w:color w:val="000000"/>
          <w:sz w:val="28"/>
        </w:rPr>
        <w:t>
      2) жеке куәлігінің көшірмесі;</w:t>
      </w:r>
      <w:r>
        <w:br/>
      </w:r>
      <w:r>
        <w:rPr>
          <w:rFonts w:ascii="Times New Roman"/>
          <w:b w:val="false"/>
          <w:i w:val="false"/>
          <w:color w:val="000000"/>
          <w:sz w:val="28"/>
        </w:rPr>
        <w:t>
      3) мүгедектік туралы анықтаманың көшірмесі;</w:t>
      </w:r>
      <w:r>
        <w:br/>
      </w:r>
      <w:r>
        <w:rPr>
          <w:rFonts w:ascii="Times New Roman"/>
          <w:b w:val="false"/>
          <w:i w:val="false"/>
          <w:color w:val="000000"/>
          <w:sz w:val="28"/>
        </w:rPr>
        <w:t>
      4) мүгедекті оңалтудың жеке бағдарламасының көшірмесі;</w:t>
      </w:r>
      <w:r>
        <w:br/>
      </w:r>
      <w:r>
        <w:rPr>
          <w:rFonts w:ascii="Times New Roman"/>
          <w:b w:val="false"/>
          <w:i w:val="false"/>
          <w:color w:val="000000"/>
          <w:sz w:val="28"/>
        </w:rPr>
        <w:t>
      5) медициналық картасының көшірмесін;</w:t>
      </w:r>
      <w:r>
        <w:br/>
      </w:r>
      <w:r>
        <w:rPr>
          <w:rFonts w:ascii="Times New Roman"/>
          <w:b w:val="false"/>
          <w:i w:val="false"/>
          <w:color w:val="000000"/>
          <w:sz w:val="28"/>
        </w:rPr>
        <w:t>
      6) мекен-жай туралы анықтамасын.</w:t>
      </w:r>
      <w:r>
        <w:br/>
      </w:r>
      <w:r>
        <w:rPr>
          <w:rFonts w:ascii="Times New Roman"/>
          <w:b w:val="false"/>
          <w:i w:val="false"/>
          <w:color w:val="000000"/>
          <w:sz w:val="28"/>
        </w:rPr>
        <w:t xml:space="preserve">
      13. Мемлекеттік қызметті алу үшін бланкілерді беру орны Шымкент қаласының жұмыспен қамту және әлеуметтік бағдарламалар бөлімі болып табылады, орналасқан мекен-жайы: Шымкент қаласы, Алдияров көшесі 10 және Шымкент қаласы әкімдігінің </w:t>
      </w:r>
      <w:r>
        <w:rPr>
          <w:rFonts w:ascii="Times New Roman"/>
          <w:b w:val="false"/>
          <w:i w:val="false"/>
          <w:color w:val="000000"/>
          <w:sz w:val="28"/>
          <w:u w:val="single"/>
        </w:rPr>
        <w:t>www.akimat.net</w:t>
      </w:r>
      <w:r>
        <w:rPr>
          <w:rFonts w:ascii="Times New Roman"/>
          <w:b w:val="false"/>
          <w:i w:val="false"/>
          <w:color w:val="000000"/>
          <w:sz w:val="28"/>
        </w:rPr>
        <w:t xml:space="preserve"> веб-сайтында бланк үлгілері көрсетілген.</w:t>
      </w:r>
      <w:r>
        <w:br/>
      </w:r>
      <w:r>
        <w:rPr>
          <w:rFonts w:ascii="Times New Roman"/>
          <w:b w:val="false"/>
          <w:i w:val="false"/>
          <w:color w:val="000000"/>
          <w:sz w:val="28"/>
        </w:rPr>
        <w:t>
      14. Мемлекеттік қызметті алу үшін қажетті құжаттар Шымкент қаласының жұмыспен қамту және әлеуметтік бағдарламалар бөлімінің мамандарына тапсырылады, орналасқан мекен-жайы: Шымкент қаласы, Ж.Алдияров көшесі, N 10.</w:t>
      </w:r>
      <w:r>
        <w:br/>
      </w:r>
      <w:r>
        <w:rPr>
          <w:rFonts w:ascii="Times New Roman"/>
          <w:b w:val="false"/>
          <w:i w:val="false"/>
          <w:color w:val="000000"/>
          <w:sz w:val="28"/>
        </w:rPr>
        <w:t>
      15. Мемлекеттік қызметті тұтынушы қажетті құжаттарды тапсырғаннан кейін қабылдаған маманның аты-жөні, күні көрсетілген және құжаттарды қабылданғандығын растайтын өтініштен үзбелі түбіртек алады</w:t>
      </w:r>
      <w:r>
        <w:br/>
      </w:r>
      <w:r>
        <w:rPr>
          <w:rFonts w:ascii="Times New Roman"/>
          <w:b w:val="false"/>
          <w:i w:val="false"/>
          <w:color w:val="000000"/>
          <w:sz w:val="28"/>
        </w:rPr>
        <w:t>
      16. Мемлекеттік және мемлекеттік емес медициналық-әлеуметтік мекемелерде әлеуметтік қызмет көрсетуге арналған құжаттарды рәсімдеу туралы құжат тұтынушыға қолма қол беріледі.</w:t>
      </w:r>
      <w:r>
        <w:br/>
      </w:r>
      <w:r>
        <w:rPr>
          <w:rFonts w:ascii="Times New Roman"/>
          <w:b w:val="false"/>
          <w:i w:val="false"/>
          <w:color w:val="000000"/>
          <w:sz w:val="28"/>
        </w:rPr>
        <w:t>
      17. Мемлекеттік қызметті ұсынудан бас тарту негізі мүгедекті жеке оңалтудың бағдарламасының тапсырылмауы.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жұмыспен қамту және әлеуметтік бағдарламалар бөлімінің мамандары мемлекеттік қызмет көрсетуде тұтынушыға қатысты басшылыққа алатын келесі жұмыс қағидаттары:</w:t>
      </w:r>
      <w:r>
        <w:br/>
      </w:r>
      <w:r>
        <w:rPr>
          <w:rFonts w:ascii="Times New Roman"/>
          <w:b w:val="false"/>
          <w:i w:val="false"/>
          <w:color w:val="000000"/>
          <w:sz w:val="28"/>
        </w:rPr>
        <w:t>
      1) қызмет атқару кезінде заңдылықты сақтау;</w:t>
      </w:r>
      <w:r>
        <w:br/>
      </w:r>
      <w:r>
        <w:rPr>
          <w:rFonts w:ascii="Times New Roman"/>
          <w:b w:val="false"/>
          <w:i w:val="false"/>
          <w:color w:val="000000"/>
          <w:sz w:val="28"/>
        </w:rPr>
        <w:t>
      2) сыпайылық және көрсетілген мемлекеттік қызмет туралы толық ақпарт беру;</w:t>
      </w:r>
      <w:r>
        <w:br/>
      </w:r>
      <w:r>
        <w:rPr>
          <w:rFonts w:ascii="Times New Roman"/>
          <w:b w:val="false"/>
          <w:i w:val="false"/>
          <w:color w:val="000000"/>
          <w:sz w:val="28"/>
        </w:rPr>
        <w:t>
      3) ақпараттың сақталуын қамтамасыз ету;</w:t>
      </w:r>
      <w:r>
        <w:br/>
      </w:r>
      <w:r>
        <w:rPr>
          <w:rFonts w:ascii="Times New Roman"/>
          <w:b w:val="false"/>
          <w:i w:val="false"/>
          <w:color w:val="000000"/>
          <w:sz w:val="28"/>
        </w:rPr>
        <w:t>
      4) тұтынушы құжаттарының мазмұны сақталуы және құпиялылығын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көрсеткіштермен және қолжетімділігімен өлшенеді.</w:t>
      </w:r>
      <w:r>
        <w:br/>
      </w:r>
      <w:r>
        <w:rPr>
          <w:rFonts w:ascii="Times New Roman"/>
          <w:b w:val="false"/>
          <w:i w:val="false"/>
          <w:color w:val="000000"/>
          <w:sz w:val="28"/>
        </w:rPr>
        <w:t>
      20. Мемлекеттік қызметтің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 жасау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қаласының жұмыспен қамту және әлеуметтік бағдарламалар бөлімі меңгерушісі атына жазылады.</w:t>
      </w:r>
      <w:r>
        <w:br/>
      </w:r>
      <w:r>
        <w:rPr>
          <w:rFonts w:ascii="Times New Roman"/>
          <w:b w:val="false"/>
          <w:i w:val="false"/>
          <w:color w:val="000000"/>
          <w:sz w:val="28"/>
        </w:rPr>
        <w:t>
      22. Шағымдар жазбаша түрде пошта арқылы, электрондық пошта арқылы немесе Шымкент қаласы әкімі аппаратының және/немесе Шымкент қаласының жұмыспен қамту және әлеуметтік бағдарламалар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қаласының жұмыспен қамту және әлеуметтік бағдарламалар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пошта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Шымкент қаласының жұмыспен қамту және әлеуметтік бағдарламалар бөлімінің байланыс деректері: Шымкент қаласы, Ж.Алдияров көшесі, 10, 315 бөлме, қабылдау бөлмесінің телефоны: 53-41-77.</w:t>
      </w:r>
      <w:r>
        <w:br/>
      </w:r>
      <w:r>
        <w:rPr>
          <w:rFonts w:ascii="Times New Roman"/>
          <w:b w:val="false"/>
          <w:i w:val="false"/>
          <w:color w:val="000000"/>
          <w:sz w:val="28"/>
        </w:rPr>
        <w:t>
      Шымкент қаласының жұмыспен қамту және әлеуметтік бағдарламалар бөлімінің меңгерушісі орынбасарының телефоны: 53-24-66.</w:t>
      </w:r>
      <w:r>
        <w:br/>
      </w:r>
      <w:r>
        <w:rPr>
          <w:rFonts w:ascii="Times New Roman"/>
          <w:b w:val="false"/>
          <w:i w:val="false"/>
          <w:color w:val="000000"/>
          <w:sz w:val="28"/>
        </w:rPr>
        <w:t>
      Шымкент қаласының жұмыспен қамту және әлеуметтік бағдарламалар бөлімінің аз қамтамасыз етілген азаматтар мен мүгедектермен жұмыс жүргізу бөлімі мамандарының телефоны: 53-99-91.</w:t>
      </w:r>
      <w:r>
        <w:br/>
      </w:r>
      <w:r>
        <w:rPr>
          <w:rFonts w:ascii="Times New Roman"/>
          <w:b w:val="false"/>
          <w:i w:val="false"/>
          <w:color w:val="000000"/>
          <w:sz w:val="28"/>
        </w:rPr>
        <w:t>
      Электрондық поштасының мекен-жайы: Chim_tszn@mail.ru.</w:t>
      </w:r>
      <w:r>
        <w:br/>
      </w:r>
      <w:r>
        <w:rPr>
          <w:rFonts w:ascii="Times New Roman"/>
          <w:b w:val="false"/>
          <w:i w:val="false"/>
          <w:color w:val="000000"/>
          <w:sz w:val="28"/>
        </w:rPr>
        <w:t xml:space="preserve">
      Шымкент қаласы әкімдігінің веб-сайты </w:t>
      </w:r>
      <w:r>
        <w:rPr>
          <w:rFonts w:ascii="Times New Roman"/>
          <w:b w:val="false"/>
          <w:i w:val="false"/>
          <w:color w:val="000000"/>
          <w:sz w:val="28"/>
          <w:u w:val="single"/>
        </w:rPr>
        <w:t>www.akimat.net.</w:t>
      </w:r>
      <w:r>
        <w:br/>
      </w:r>
      <w:r>
        <w:rPr>
          <w:rFonts w:ascii="Times New Roman"/>
          <w:b w:val="false"/>
          <w:i w:val="false"/>
          <w:color w:val="000000"/>
          <w:sz w:val="28"/>
        </w:rPr>
        <w:t>
      Жоғарғы ұйымның байланыс деректері:</w:t>
      </w:r>
      <w:r>
        <w:br/>
      </w:r>
      <w:r>
        <w:rPr>
          <w:rFonts w:ascii="Times New Roman"/>
          <w:b w:val="false"/>
          <w:i w:val="false"/>
          <w:color w:val="000000"/>
          <w:sz w:val="28"/>
        </w:rPr>
        <w:t xml:space="preserve">
      Шымкент қаласының әкімдігі: Шымкент қаласы, Тыныбаев көшесі, 49, телефоны: 53-00-12, веб-сайты </w:t>
      </w:r>
      <w:r>
        <w:rPr>
          <w:rFonts w:ascii="Times New Roman"/>
          <w:b w:val="false"/>
          <w:i w:val="false"/>
          <w:color w:val="000000"/>
          <w:sz w:val="28"/>
          <w:u w:val="single"/>
        </w:rPr>
        <w:t>www.akimat.net.</w:t>
      </w:r>
      <w:r>
        <w:br/>
      </w:r>
      <w:r>
        <w:rPr>
          <w:rFonts w:ascii="Times New Roman"/>
          <w:b w:val="false"/>
          <w:i w:val="false"/>
          <w:color w:val="000000"/>
          <w:sz w:val="28"/>
        </w:rPr>
        <w:t xml:space="preserve">
      25. Қосымша ақпарат алу үшін Шымкент қаласының жұмыспен қамту және әлеуметтік бағдарламалар бөліміне хабарласу қажет, орналасқан мекен-жайы: Шымкент қаласы, Ж.Алдияров көшесі, 10, телефоны: 53-99-91, Шымкент қаласы әкімдігінің веб-сайты </w:t>
      </w:r>
      <w:r>
        <w:rPr>
          <w:rFonts w:ascii="Times New Roman"/>
          <w:b w:val="false"/>
          <w:i w:val="false"/>
          <w:color w:val="000000"/>
          <w:sz w:val="28"/>
          <w:u w:val="single"/>
        </w:rPr>
        <w:t>www.akimat.net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көрсетудің</w:t>
      </w:r>
      <w:r>
        <w:br/>
      </w:r>
      <w:r>
        <w:rPr>
          <w:rFonts w:ascii="Times New Roman"/>
          <w:b w:val="false"/>
          <w:i w:val="false"/>
          <w:color w:val="000000"/>
          <w:sz w:val="28"/>
        </w:rPr>
        <w:t>
      стандартына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6"/>
        <w:gridCol w:w="2536"/>
        <w:gridCol w:w="2896"/>
        <w:gridCol w:w="2302"/>
      </w:tblGrid>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 мәні</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Уақыттылығы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рәсімденген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айырысушылар және</w:t>
            </w:r>
            <w:r>
              <w:br/>
            </w:r>
            <w:r>
              <w:rPr>
                <w:rFonts w:ascii="Times New Roman"/>
                <w:b w:val="false"/>
                <w:i w:val="false"/>
                <w:color w:val="000000"/>
                <w:sz w:val="20"/>
              </w:rPr>
              <w:t>
т.б.)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w:t>
            </w:r>
            <w:r>
              <w:br/>
            </w:r>
            <w:r>
              <w:rPr>
                <w:rFonts w:ascii="Times New Roman"/>
                <w:b w:val="false"/>
                <w:i w:val="false"/>
                <w:color w:val="000000"/>
                <w:sz w:val="20"/>
              </w:rPr>
              <w:t>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тұтынушы-</w:t>
            </w:r>
            <w:r>
              <w:br/>
            </w:r>
            <w:r>
              <w:rPr>
                <w:rFonts w:ascii="Times New Roman"/>
                <w:b w:val="false"/>
                <w:i w:val="false"/>
                <w:color w:val="000000"/>
                <w:sz w:val="20"/>
              </w:rPr>
              <w:t>
лардың жалпы санына</w:t>
            </w:r>
            <w:r>
              <w:br/>
            </w:r>
            <w:r>
              <w:rPr>
                <w:rFonts w:ascii="Times New Roman"/>
                <w:b w:val="false"/>
                <w:i w:val="false"/>
                <w:color w:val="000000"/>
                <w:sz w:val="20"/>
              </w:rPr>
              <w:t>
негізделген шағымдар</w:t>
            </w:r>
            <w:r>
              <w:br/>
            </w:r>
            <w:r>
              <w:rPr>
                <w:rFonts w:ascii="Times New Roman"/>
                <w:b w:val="false"/>
                <w:i w:val="false"/>
                <w:color w:val="000000"/>
                <w:sz w:val="20"/>
              </w:rPr>
              <w:t xml:space="preserve">
% (үлесі) </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 қанағаттандырыл-</w:t>
            </w:r>
            <w:r>
              <w:br/>
            </w:r>
            <w:r>
              <w:rPr>
                <w:rFonts w:ascii="Times New Roman"/>
                <w:b w:val="false"/>
                <w:i w:val="false"/>
                <w:color w:val="000000"/>
                <w:sz w:val="20"/>
              </w:rPr>
              <w:t>
ған негізделген</w:t>
            </w:r>
            <w:r>
              <w:br/>
            </w:r>
            <w:r>
              <w:rPr>
                <w:rFonts w:ascii="Times New Roman"/>
                <w:b w:val="false"/>
                <w:i w:val="false"/>
                <w:color w:val="000000"/>
                <w:sz w:val="20"/>
              </w:rPr>
              <w:t>
шағымдардың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w:t>
            </w:r>
            <w:r>
              <w:br/>
            </w:r>
            <w:r>
              <w:rPr>
                <w:rFonts w:ascii="Times New Roman"/>
                <w:b w:val="false"/>
                <w:i w:val="false"/>
                <w:color w:val="000000"/>
                <w:sz w:val="20"/>
              </w:rPr>
              <w:t>
даныстағы тәртібіне</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міне қанағаттанған тұ-</w:t>
            </w:r>
            <w:r>
              <w:br/>
            </w:r>
            <w:r>
              <w:rPr>
                <w:rFonts w:ascii="Times New Roman"/>
                <w:b w:val="false"/>
                <w:i w:val="false"/>
                <w:color w:val="000000"/>
                <w:sz w:val="20"/>
              </w:rPr>
              <w:t>
тынушылардың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xml:space="preserve">      Көрсеткіштер Қазақстан Республикасы мемлекеттік қызмет істері агенттігінің төрағасының бұйрығымен бекітілген мемлекеттік қызмет стандарттарының көрсеткіштерін анықтау жөніндегі модельдік әдістмелік ұсынымдарға сәйкес есептеледі (сайт </w:t>
      </w:r>
      <w:r>
        <w:rPr>
          <w:rFonts w:ascii="Times New Roman"/>
          <w:b w:val="false"/>
          <w:i w:val="false"/>
          <w:color w:val="000000"/>
          <w:sz w:val="28"/>
          <w:u w:val="single"/>
        </w:rPr>
        <w:t>www.kyzmet</w:t>
      </w:r>
      <w:r>
        <w:rPr>
          <w:rFonts w:ascii="Times New Roman"/>
          <w:b w:val="false"/>
          <w:i w:val="false"/>
          <w:color w:val="000000"/>
          <w:sz w:val="28"/>
        </w:rPr>
        <w:t>.kz)</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2046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"Мүгедектер үйінде, оның ішінде бөгде адамның күтіміне және</w:t>
      </w:r>
      <w:r>
        <w:br/>
      </w:r>
      <w:r>
        <w:rPr>
          <w:rFonts w:ascii="Times New Roman"/>
          <w:b w:val="false"/>
          <w:i w:val="false"/>
          <w:color w:val="000000"/>
          <w:sz w:val="28"/>
        </w:rPr>
        <w:t>
</w:t>
      </w:r>
      <w:r>
        <w:rPr>
          <w:rFonts w:ascii="Times New Roman"/>
          <w:b/>
          <w:i w:val="false"/>
          <w:color w:val="000080"/>
          <w:sz w:val="28"/>
        </w:rPr>
        <w:t>жәрдеміне мұқтаж мүгедек балаларға әлеуметтік қызмет көрсетуге</w:t>
      </w:r>
      <w:r>
        <w:br/>
      </w:r>
      <w:r>
        <w:rPr>
          <w:rFonts w:ascii="Times New Roman"/>
          <w:b w:val="false"/>
          <w:i w:val="false"/>
          <w:color w:val="000000"/>
          <w:sz w:val="28"/>
        </w:rPr>
        <w:t>
</w:t>
      </w:r>
      <w:r>
        <w:rPr>
          <w:rFonts w:ascii="Times New Roman"/>
          <w:b/>
          <w:i w:val="false"/>
          <w:color w:val="000080"/>
          <w:sz w:val="28"/>
        </w:rPr>
        <w:t>арналған құжаттарды рәсімдеу"</w:t>
      </w:r>
      <w:r>
        <w:br/>
      </w:r>
      <w:r>
        <w:rPr>
          <w:rFonts w:ascii="Times New Roman"/>
          <w:b w:val="false"/>
          <w:i w:val="false"/>
          <w:color w:val="000000"/>
          <w:sz w:val="28"/>
        </w:rPr>
        <w:t>
</w:t>
      </w:r>
      <w:r>
        <w:rPr>
          <w:rFonts w:ascii="Times New Roman"/>
          <w:b/>
          <w:i w:val="false"/>
          <w:color w:val="000080"/>
          <w:sz w:val="28"/>
        </w:rPr>
        <w:t>мемлекеттік қызмет 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мүгедектер үйінде, оның ішінде бөгде адамның күтіміне және жәрдеміне мұқтаж мүгедек балаларға әлеуметтік қызмет көрсетуге арналған құжаттарды рәсімдеу жөніндегі мемлекеттік қызмет көрсету тәртібін белгілейді (бұдан әрі - мемлекеттік қызмет).</w:t>
      </w:r>
      <w:r>
        <w:br/>
      </w:r>
      <w:r>
        <w:rPr>
          <w:rFonts w:ascii="Times New Roman"/>
          <w:b w:val="false"/>
          <w:i w:val="false"/>
          <w:color w:val="000000"/>
          <w:sz w:val="28"/>
        </w:rPr>
        <w:t>
      2. Көрсетілетін мемлекеттік қызмет: автоматтандырылмаған.</w:t>
      </w:r>
      <w:r>
        <w:br/>
      </w:r>
      <w:r>
        <w:rPr>
          <w:rFonts w:ascii="Times New Roman"/>
          <w:b w:val="false"/>
          <w:i w:val="false"/>
          <w:color w:val="000000"/>
          <w:sz w:val="28"/>
        </w:rPr>
        <w:t>
      3. Мемлекеттік қызмет 2005 жылғы 13 сәуірдегі N 39 Қазақстан Республикасының "Қазақстан Республикасындағы мүгедектерді әлеуметтік қорғау туралы" Заңының 23 бабы, 2001 жылғы 23 каңтардағы N 148 Қазақстан Республикасының "Қазақстан Республикасындағы жергілікті мемлекеттік басқару туралы" Заңының 35 бабы 1 тармағы 12 тармақшасы негізінде көрсетіледі.</w:t>
      </w:r>
      <w:r>
        <w:br/>
      </w:r>
      <w:r>
        <w:rPr>
          <w:rFonts w:ascii="Times New Roman"/>
          <w:b w:val="false"/>
          <w:i w:val="false"/>
          <w:color w:val="000000"/>
          <w:sz w:val="28"/>
        </w:rPr>
        <w:t>
      4. Мемлекеттік қызметті Шымкент қаласының Абай, Әл-Фараби және Еңбекші ауданы әкімінің аппараттары көрсетеді. Шымкент қаласының Абай ауданы әкімінің аппараты Республика даңғылы, 6а, Әл-Фараби ауданы әкімінің аппараты Қазыбек би көшесі, 11, Еңбекші ауданы әкімінің аппараты Сайрам көшесі, 194а мекен-жайы бойынша орналасқан.</w:t>
      </w:r>
      <w:r>
        <w:br/>
      </w:r>
      <w:r>
        <w:rPr>
          <w:rFonts w:ascii="Times New Roman"/>
          <w:b w:val="false"/>
          <w:i w:val="false"/>
          <w:color w:val="000000"/>
          <w:sz w:val="28"/>
        </w:rPr>
        <w:t>
      5. Мемлекеттік қызмет көрсетудің аяқтау нысаны мүгедектер үйінде, оның ішінде бөгде адамның күтіміне және жәрдеміне мұқтаж мүгедек балаларға әлеуметтік қызмет көрсетуге арналған құжаттарды рәсімдеу болып табылады.</w:t>
      </w:r>
      <w:r>
        <w:br/>
      </w:r>
      <w:r>
        <w:rPr>
          <w:rFonts w:ascii="Times New Roman"/>
          <w:b w:val="false"/>
          <w:i w:val="false"/>
          <w:color w:val="000000"/>
          <w:sz w:val="28"/>
        </w:rPr>
        <w:t>
      6. Мемлекеттік қызмет Қазақстан Республикасының азаматтарына көрсетіледі.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өтініш беруші тиісті құжаттарды тапсырған сәттен бастап, мемлекеттік қызмет көрсету мерзімі: 30 жұмыс күнінің ішінде;</w:t>
      </w:r>
      <w:r>
        <w:br/>
      </w:r>
      <w:r>
        <w:rPr>
          <w:rFonts w:ascii="Times New Roman"/>
          <w:b w:val="false"/>
          <w:i w:val="false"/>
          <w:color w:val="000000"/>
          <w:sz w:val="28"/>
        </w:rPr>
        <w:t>
      2) тиісті құжаттарды тапсыру үшін, кезек күту уақыты ең көп дегенде: 40 минуттан аспауы тиіс;</w:t>
      </w:r>
      <w:r>
        <w:br/>
      </w:r>
      <w:r>
        <w:rPr>
          <w:rFonts w:ascii="Times New Roman"/>
          <w:b w:val="false"/>
          <w:i w:val="false"/>
          <w:color w:val="000000"/>
          <w:sz w:val="28"/>
        </w:rPr>
        <w:t>
      3) құжаттарды қайта алу үшін кезек күту уақыты ең көп дегенде: 40 минуттан аспауы тиіс.</w:t>
      </w:r>
      <w:r>
        <w:br/>
      </w:r>
      <w:r>
        <w:rPr>
          <w:rFonts w:ascii="Times New Roman"/>
          <w:b w:val="false"/>
          <w:i w:val="false"/>
          <w:color w:val="000000"/>
          <w:sz w:val="28"/>
        </w:rPr>
        <w:t>
      8. Осы мемлекеттік қызмет тегін көрсетіледі.</w:t>
      </w:r>
      <w:r>
        <w:br/>
      </w:r>
      <w:r>
        <w:rPr>
          <w:rFonts w:ascii="Times New Roman"/>
          <w:b w:val="false"/>
          <w:i w:val="false"/>
          <w:color w:val="000000"/>
          <w:sz w:val="28"/>
        </w:rPr>
        <w:t xml:space="preserve">
      9. Мемлекеттік қызмет көрсету тәртібі және қажетті құжаттар туралы толық ақпарат, олардың үлгілері және оларды толтыру туралы ақпарат, Шымкент қаласы әкімдігінің веб-сайтында - </w:t>
      </w:r>
      <w:r>
        <w:rPr>
          <w:rFonts w:ascii="Times New Roman"/>
          <w:b w:val="false"/>
          <w:i w:val="false"/>
          <w:color w:val="000000"/>
          <w:sz w:val="28"/>
          <w:u w:val="single"/>
        </w:rPr>
        <w:t>www.akimat.net</w:t>
      </w:r>
      <w:r>
        <w:rPr>
          <w:rFonts w:ascii="Times New Roman"/>
          <w:b w:val="false"/>
          <w:i w:val="false"/>
          <w:color w:val="000000"/>
          <w:sz w:val="28"/>
        </w:rPr>
        <w:t>      және Абай, Әл-Фараби, Еңбекші ауданы әкімі аппараттарының ақпараттық дерек көздерінде, стендтерде, ақпараттық тақталарда орналастырылады.</w:t>
      </w:r>
      <w:r>
        <w:br/>
      </w:r>
      <w:r>
        <w:rPr>
          <w:rFonts w:ascii="Times New Roman"/>
          <w:b w:val="false"/>
          <w:i w:val="false"/>
          <w:color w:val="000000"/>
          <w:sz w:val="28"/>
        </w:rPr>
        <w:t>
      10. Мемлекеттік қызмет аптасына бес күн көрсетіледі, түскі ас үзілісін есептемегенде. Қабылдау, алдын-ала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Абай, Әл-Фараби, Еңбекші ауданы әкімінің аппараттарының бөлмелері әдетте ғимараттардың бірінші қабатында орналасқан, күту залы, қажетті құжаттар тізімі және оларды толтыру үлгілері ілінген стендтермен жабдықталған құжаттар толтыратын орындары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 көрсетілу үшін өтініш беруші ұсынады:</w:t>
      </w:r>
      <w:r>
        <w:br/>
      </w:r>
      <w:r>
        <w:rPr>
          <w:rFonts w:ascii="Times New Roman"/>
          <w:b w:val="false"/>
          <w:i w:val="false"/>
          <w:color w:val="000000"/>
          <w:sz w:val="28"/>
        </w:rPr>
        <w:t>
      1) аудан әкімінің аппарат қызметкерлерімен берілген бланкіні толтырған өтінішін;</w:t>
      </w:r>
      <w:r>
        <w:br/>
      </w:r>
      <w:r>
        <w:rPr>
          <w:rFonts w:ascii="Times New Roman"/>
          <w:b w:val="false"/>
          <w:i w:val="false"/>
          <w:color w:val="000000"/>
          <w:sz w:val="28"/>
        </w:rPr>
        <w:t>
      2) материалдық-тұрмыстық жағдайларын зерттеу актісін;</w:t>
      </w:r>
      <w:r>
        <w:br/>
      </w:r>
      <w:r>
        <w:rPr>
          <w:rFonts w:ascii="Times New Roman"/>
          <w:b w:val="false"/>
          <w:i w:val="false"/>
          <w:color w:val="000000"/>
          <w:sz w:val="28"/>
        </w:rPr>
        <w:t>
      3) жеке куәлігінің көшірмесін;</w:t>
      </w:r>
      <w:r>
        <w:br/>
      </w:r>
      <w:r>
        <w:rPr>
          <w:rFonts w:ascii="Times New Roman"/>
          <w:b w:val="false"/>
          <w:i w:val="false"/>
          <w:color w:val="000000"/>
          <w:sz w:val="28"/>
        </w:rPr>
        <w:t>
      4) мүгедектігі жөнінде анықтаманың көшірмесін;</w:t>
      </w:r>
      <w:r>
        <w:br/>
      </w:r>
      <w:r>
        <w:rPr>
          <w:rFonts w:ascii="Times New Roman"/>
          <w:b w:val="false"/>
          <w:i w:val="false"/>
          <w:color w:val="000000"/>
          <w:sz w:val="28"/>
        </w:rPr>
        <w:t>
      5) тұратын мекен-жайы жөніндегі анықтамасын;</w:t>
      </w:r>
      <w:r>
        <w:br/>
      </w:r>
      <w:r>
        <w:rPr>
          <w:rFonts w:ascii="Times New Roman"/>
          <w:b w:val="false"/>
          <w:i w:val="false"/>
          <w:color w:val="000000"/>
          <w:sz w:val="28"/>
        </w:rPr>
        <w:t>
      6) тұратын жеріндегі алдын-ала емдеу мекемелерінің толтырылуымен, денсаулық жағдайы туралы медициналық карта.</w:t>
      </w:r>
      <w:r>
        <w:br/>
      </w:r>
      <w:r>
        <w:rPr>
          <w:rFonts w:ascii="Times New Roman"/>
          <w:b w:val="false"/>
          <w:i w:val="false"/>
          <w:color w:val="000000"/>
          <w:sz w:val="28"/>
        </w:rPr>
        <w:t>
      7) ПМПК (Психологиялық-медициналық-педагогикалық кеңес) бөгде адамның күтіміне мұқтаждығы жөніндегі қорытындысы.</w:t>
      </w:r>
      <w:r>
        <w:br/>
      </w:r>
      <w:r>
        <w:rPr>
          <w:rFonts w:ascii="Times New Roman"/>
          <w:b w:val="false"/>
          <w:i w:val="false"/>
          <w:color w:val="000000"/>
          <w:sz w:val="28"/>
        </w:rPr>
        <w:t xml:space="preserve">
      13. Шымкент қаласының аудан әкімі аппараттарының қызметкерлерімен бланкілері беріледі, сондай-ақ бланк нысандары Шымкент қаласы әкімдігінің веб-сайтында - </w:t>
      </w:r>
      <w:r>
        <w:rPr>
          <w:rFonts w:ascii="Times New Roman"/>
          <w:b w:val="false"/>
          <w:i w:val="false"/>
          <w:color w:val="000000"/>
          <w:sz w:val="28"/>
          <w:u w:val="single"/>
        </w:rPr>
        <w:t>www.akimat.net</w:t>
      </w:r>
      <w:r>
        <w:rPr>
          <w:rFonts w:ascii="Times New Roman"/>
          <w:b w:val="false"/>
          <w:i w:val="false"/>
          <w:color w:val="000000"/>
          <w:sz w:val="28"/>
        </w:rPr>
        <w:t>. орналастырылған.</w:t>
      </w:r>
      <w:r>
        <w:br/>
      </w:r>
      <w:r>
        <w:rPr>
          <w:rFonts w:ascii="Times New Roman"/>
          <w:b w:val="false"/>
          <w:i w:val="false"/>
          <w:color w:val="000000"/>
          <w:sz w:val="28"/>
        </w:rPr>
        <w:t>
      14. 12 тармақта көрсетілген құжаттар Шымкент қаласының аудан әкімі аппараттарына ұсынылады.</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Мүгедектер үйінде, оның ішінде бөгде адамның күтіміне және жәрдеміне мұқтаж мүгедек балаларға әлеуметтік қызмет көрсетуге рәсімделген құжаттар өтініш берушінің өзі келіп, жеке басын куәландыратын құжат және қолхат көрсетілгеннен кейін беріледі.</w:t>
      </w:r>
      <w:r>
        <w:br/>
      </w:r>
      <w:r>
        <w:rPr>
          <w:rFonts w:ascii="Times New Roman"/>
          <w:b w:val="false"/>
          <w:i w:val="false"/>
          <w:color w:val="000000"/>
          <w:sz w:val="28"/>
        </w:rPr>
        <w:t>
      17. Осы стандарттың 12 тармағында көрсетілген құжаттардың толық тапсырылмауы және Қазақстан Республикасының заңнамасында көрсетілген өзге де жағдайларда мемлекеттік қызмет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ауданы әкімі аппараттарының жұмысы адамның конституциялық құқығын, қызметтік міндетін орындауда заңдылықты сақтауға негізделеді және сыпайылық, толық ақпараттар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Жұмыстың нәтиежелері</w:t>
      </w:r>
    </w:p>
    <w:p>
      <w:pPr>
        <w:spacing w:after="0"/>
        <w:ind w:left="0"/>
        <w:jc w:val="both"/>
      </w:pPr>
      <w:r>
        <w:rPr>
          <w:rFonts w:ascii="Times New Roman"/>
          <w:b w:val="false"/>
          <w:i w:val="false"/>
          <w:color w:val="000000"/>
          <w:sz w:val="28"/>
        </w:rPr>
        <w:t>      19. Шымкент қаласының ауданы әкімі аппараттары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Мемлекеттік қызметтің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қаласының тиісті ауданының әкімі атына жазылады.</w:t>
      </w:r>
      <w:r>
        <w:br/>
      </w:r>
      <w:r>
        <w:rPr>
          <w:rFonts w:ascii="Times New Roman"/>
          <w:b w:val="false"/>
          <w:i w:val="false"/>
          <w:color w:val="000000"/>
          <w:sz w:val="28"/>
        </w:rPr>
        <w:t>
      22. Шағымдар жазбаша түрде пошта арқылы немесе Шымкент қаласының ауданы әкімі аппараттарының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қаласының ауданы әкімі аппараттарының есепке алу журналдарында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пошта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Шымкент қаласының Абай ауданы әкімінің мекен-жайы: Республика даңғылы, 6а, қабылдау бөлмесінің телефоны 21-41-71, Шымкент қаласы әкімдігінің веб-сайты -</w:t>
      </w:r>
      <w:r>
        <w:rPr>
          <w:rFonts w:ascii="Times New Roman"/>
          <w:b w:val="false"/>
          <w:i w:val="false"/>
          <w:color w:val="000000"/>
          <w:sz w:val="28"/>
          <w:u w:val="single"/>
        </w:rPr>
        <w:t xml:space="preserve"> www.akimat.net</w:t>
      </w:r>
      <w:r>
        <w:rPr>
          <w:rFonts w:ascii="Times New Roman"/>
          <w:b w:val="false"/>
          <w:i w:val="false"/>
          <w:color w:val="000000"/>
          <w:sz w:val="28"/>
        </w:rPr>
        <w:t>.</w:t>
      </w:r>
      <w:r>
        <w:br/>
      </w:r>
      <w:r>
        <w:rPr>
          <w:rFonts w:ascii="Times New Roman"/>
          <w:b w:val="false"/>
          <w:i w:val="false"/>
          <w:color w:val="000000"/>
          <w:sz w:val="28"/>
        </w:rPr>
        <w:t>
      Шымкент қаласының Абай ауданы әкімінің жұмыс кестесі: аптасына бес күн, түскі ас үзілісін есептемегенде. Азаматтарды қабылдау әр дүйсенбі күні сағат 16.00-ден 18.00-ге дейін жүргізіледі.</w:t>
      </w:r>
      <w:r>
        <w:br/>
      </w:r>
      <w:r>
        <w:rPr>
          <w:rFonts w:ascii="Times New Roman"/>
          <w:b w:val="false"/>
          <w:i w:val="false"/>
          <w:color w:val="000000"/>
          <w:sz w:val="28"/>
        </w:rPr>
        <w:t>
      Шымкент қаласының Абай ауданы әкімі орынбасарының жұмыс кестесі: аптасына бес күн, түскі ас үзілісін есептемегенде. Азаматтарды қабылдау әр сәрсенбі күні сағат 15.00-ден 17.00-ге дейін жүргізіледі, телефоны 21-48-75.</w:t>
      </w:r>
      <w:r>
        <w:br/>
      </w:r>
      <w:r>
        <w:rPr>
          <w:rFonts w:ascii="Times New Roman"/>
          <w:b w:val="false"/>
          <w:i w:val="false"/>
          <w:color w:val="000000"/>
          <w:sz w:val="28"/>
        </w:rPr>
        <w:t xml:space="preserve">
      Шымкент қаласының Әл-Фараби ауданы әкімінің мекен-жайы: Қазыбек би көшесі, 11, қабылдау бөлмесінің телефоны 54-58-46, Шымкент қаласы әкімдігінің веб-сайты - </w:t>
      </w:r>
      <w:r>
        <w:rPr>
          <w:rFonts w:ascii="Times New Roman"/>
          <w:b w:val="false"/>
          <w:i w:val="false"/>
          <w:color w:val="000000"/>
          <w:sz w:val="28"/>
          <w:u w:val="single"/>
        </w:rPr>
        <w:t>www.akimat.net.</w:t>
      </w:r>
      <w:r>
        <w:br/>
      </w:r>
      <w:r>
        <w:rPr>
          <w:rFonts w:ascii="Times New Roman"/>
          <w:b w:val="false"/>
          <w:i w:val="false"/>
          <w:color w:val="000000"/>
          <w:sz w:val="28"/>
        </w:rPr>
        <w:t>
      Шымкент қаласының Әл-Фараби ауданы әкімінің жұмыс кестесі: аптасына бес күн, түскі ас үзілісін есептемегенде. Азаматтарды қабылдау әр екінші сәрсенбі күні сағат 16.00-ден 18.00-ге дейін жүргізіледі.</w:t>
      </w:r>
      <w:r>
        <w:br/>
      </w:r>
      <w:r>
        <w:rPr>
          <w:rFonts w:ascii="Times New Roman"/>
          <w:b w:val="false"/>
          <w:i w:val="false"/>
          <w:color w:val="000000"/>
          <w:sz w:val="28"/>
        </w:rPr>
        <w:t>
      Шымкент қаласының Әл-Фараби ауданы әкімі орынбасарының жұмыс кестесі: аптасына бес күн, түскі ас үзілісін есептемегенде. Азаматтарды қабылдау әр дүйсенбі күні сағат 16.00-ден 18.00-ге дейін жүргізіледі, телефоны 53-01-31.</w:t>
      </w:r>
      <w:r>
        <w:br/>
      </w:r>
      <w:r>
        <w:rPr>
          <w:rFonts w:ascii="Times New Roman"/>
          <w:b w:val="false"/>
          <w:i w:val="false"/>
          <w:color w:val="000000"/>
          <w:sz w:val="28"/>
        </w:rPr>
        <w:t xml:space="preserve">
      Шымкент қаласының Еңбекші ауданы әкімінің мекен-жайы: Сайрам көшесі, 194а, қабылдау бөлмесінің телефоны 24-90-92, Шымкент қаласы әкімдігінің веб-сайты - </w:t>
      </w:r>
      <w:r>
        <w:rPr>
          <w:rFonts w:ascii="Times New Roman"/>
          <w:b w:val="false"/>
          <w:i w:val="false"/>
          <w:color w:val="000000"/>
          <w:sz w:val="28"/>
          <w:u w:val="single"/>
        </w:rPr>
        <w:t>www.akimat.net.</w:t>
      </w:r>
      <w:r>
        <w:br/>
      </w:r>
      <w:r>
        <w:rPr>
          <w:rFonts w:ascii="Times New Roman"/>
          <w:b w:val="false"/>
          <w:i w:val="false"/>
          <w:color w:val="000000"/>
          <w:sz w:val="28"/>
        </w:rPr>
        <w:t>
      Шымкент қаласының Еңбекші ауданы әкімінің жұмыс кестесі: аптасына бес күн, түскі ас үзілісін есептемегенде. Азаматтарды қабылдау әр дүйсенбі күні сағат 16.00-ден 18.00-ге дейін жүргізіледі.</w:t>
      </w:r>
      <w:r>
        <w:br/>
      </w:r>
      <w:r>
        <w:rPr>
          <w:rFonts w:ascii="Times New Roman"/>
          <w:b w:val="false"/>
          <w:i w:val="false"/>
          <w:color w:val="000000"/>
          <w:sz w:val="28"/>
        </w:rPr>
        <w:t>
      Шымкент қаласының Еңбекші ауданы әкімі орынбасарының жұмыс кестесі: аптасына бес күн, түскі ас үзілісін есептемегенде.</w:t>
      </w:r>
      <w:r>
        <w:br/>
      </w:r>
      <w:r>
        <w:rPr>
          <w:rFonts w:ascii="Times New Roman"/>
          <w:b w:val="false"/>
          <w:i w:val="false"/>
          <w:color w:val="000000"/>
          <w:sz w:val="28"/>
        </w:rPr>
        <w:t>
      Азаматтарды қабылдау әр сәрсенбі күні сағат 15.00-ден 17.00-ге дейін жүргізіледі, телефоны 27-77-36.</w:t>
      </w:r>
      <w:r>
        <w:br/>
      </w:r>
      <w:r>
        <w:rPr>
          <w:rFonts w:ascii="Times New Roman"/>
          <w:b w:val="false"/>
          <w:i w:val="false"/>
          <w:color w:val="000000"/>
          <w:sz w:val="28"/>
        </w:rPr>
        <w:t>
      Шымкент қаласы әкімдігінің мекен жайы: Шымкент қаласы, Тыныбаев көшесі, 49, қабылдау бөлмесінің телефоны 53-00-12, Шымкент қаласы әкімдігінің веб-сайты -</w:t>
      </w:r>
      <w:r>
        <w:rPr>
          <w:rFonts w:ascii="Times New Roman"/>
          <w:b w:val="false"/>
          <w:i w:val="false"/>
          <w:color w:val="000000"/>
          <w:sz w:val="28"/>
          <w:u w:val="single"/>
        </w:rPr>
        <w:t xml:space="preserve"> www.akimat.net</w:t>
      </w:r>
      <w:r>
        <w:rPr>
          <w:rFonts w:ascii="Times New Roman"/>
          <w:b w:val="false"/>
          <w:i w:val="false"/>
          <w:color w:val="000000"/>
          <w:sz w:val="28"/>
        </w:rPr>
        <w:t>.</w:t>
      </w:r>
      <w:r>
        <w:br/>
      </w:r>
      <w:r>
        <w:rPr>
          <w:rFonts w:ascii="Times New Roman"/>
          <w:b w:val="false"/>
          <w:i w:val="false"/>
          <w:color w:val="000000"/>
          <w:sz w:val="28"/>
        </w:rPr>
        <w:t>
      25. Сенім телефондары:</w:t>
      </w:r>
      <w:r>
        <w:br/>
      </w:r>
      <w:r>
        <w:rPr>
          <w:rFonts w:ascii="Times New Roman"/>
          <w:b w:val="false"/>
          <w:i w:val="false"/>
          <w:color w:val="000000"/>
          <w:sz w:val="28"/>
        </w:rPr>
        <w:t>
      Абай ауданы әкімінің - 21-48-74;</w:t>
      </w:r>
      <w:r>
        <w:br/>
      </w:r>
      <w:r>
        <w:rPr>
          <w:rFonts w:ascii="Times New Roman"/>
          <w:b w:val="false"/>
          <w:i w:val="false"/>
          <w:color w:val="000000"/>
          <w:sz w:val="28"/>
        </w:rPr>
        <w:t>
      Әл-Фараби ауданы әкімінің - 53-04-40;</w:t>
      </w:r>
      <w:r>
        <w:br/>
      </w:r>
      <w:r>
        <w:rPr>
          <w:rFonts w:ascii="Times New Roman"/>
          <w:b w:val="false"/>
          <w:i w:val="false"/>
          <w:color w:val="000000"/>
          <w:sz w:val="28"/>
        </w:rPr>
        <w:t>
      Еңбекші ауданы әкімінің - 27-78-03.</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w:t>
      </w:r>
      <w:r>
        <w:br/>
      </w:r>
      <w:r>
        <w:rPr>
          <w:rFonts w:ascii="Times New Roman"/>
          <w:b w:val="false"/>
          <w:i w:val="false"/>
          <w:color w:val="000000"/>
          <w:sz w:val="28"/>
        </w:rPr>
        <w:t>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00"/>
          <w:sz w:val="28"/>
        </w:rPr>
        <w:t>      Кесте. Сапа және қолжетімділік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1"/>
        <w:gridCol w:w="2567"/>
        <w:gridCol w:w="2588"/>
        <w:gridCol w:w="2424"/>
      </w:tblGrid>
      <w:tr>
        <w:trPr>
          <w:trHeight w:val="90" w:hRule="atLeast"/>
        </w:trPr>
        <w:tc>
          <w:tcPr>
            <w:tcW w:w="4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Сапа және</w:t>
            </w:r>
            <w:r>
              <w:br/>
            </w:r>
            <w:r>
              <w:rPr>
                <w:rFonts w:ascii="Times New Roman"/>
                <w:b w:val="false"/>
                <w:i w:val="false"/>
                <w:color w:val="000000"/>
                <w:sz w:val="20"/>
              </w:rPr>
              <w:t>
қолжетімділік</w:t>
            </w:r>
            <w:r>
              <w:br/>
            </w:r>
            <w:r>
              <w:rPr>
                <w:rFonts w:ascii="Times New Roman"/>
                <w:b w:val="false"/>
                <w:i w:val="false"/>
                <w:color w:val="000000"/>
                <w:sz w:val="20"/>
              </w:rPr>
              <w:t>
көрсеткіштері</w:t>
            </w:r>
          </w:p>
        </w:tc>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w:t>
            </w:r>
            <w:r>
              <w:br/>
            </w:r>
            <w:r>
              <w:rPr>
                <w:rFonts w:ascii="Times New Roman"/>
                <w:b w:val="false"/>
                <w:i w:val="false"/>
                <w:color w:val="000000"/>
                <w:sz w:val="20"/>
              </w:rPr>
              <w:t>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w:t>
            </w:r>
            <w:r>
              <w:br/>
            </w:r>
            <w:r>
              <w:rPr>
                <w:rFonts w:ascii="Times New Roman"/>
                <w:b w:val="false"/>
                <w:i w:val="false"/>
                <w:color w:val="000000"/>
                <w:sz w:val="20"/>
              </w:rPr>
              <w:t>
ағымдағы</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r>
      <w:tr>
        <w:trPr>
          <w:trHeight w:val="90" w:hRule="atLeast"/>
        </w:trPr>
        <w:tc>
          <w:tcPr>
            <w:tcW w:w="4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w:t>
            </w:r>
          </w:p>
        </w:tc>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90" w:hRule="atLeast"/>
        </w:trPr>
        <w:tc>
          <w:tcPr>
            <w:tcW w:w="4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w:t>
            </w:r>
            <w:r>
              <w:br/>
            </w:r>
            <w:r>
              <w:rPr>
                <w:rFonts w:ascii="Times New Roman"/>
                <w:b w:val="false"/>
                <w:i w:val="false"/>
                <w:color w:val="000000"/>
                <w:sz w:val="20"/>
              </w:rPr>
              <w:t>
% (үлесі)</w:t>
            </w:r>
          </w:p>
        </w:tc>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 тұтынушылар-</w:t>
            </w:r>
            <w:r>
              <w:br/>
            </w:r>
            <w:r>
              <w:rPr>
                <w:rFonts w:ascii="Times New Roman"/>
                <w:b w:val="false"/>
                <w:i w:val="false"/>
                <w:color w:val="000000"/>
                <w:sz w:val="20"/>
              </w:rPr>
              <w:t>
дың % (үлесі)</w:t>
            </w:r>
          </w:p>
        </w:tc>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w:t>
            </w:r>
            <w:r>
              <w:br/>
            </w:r>
            <w:r>
              <w:rPr>
                <w:rFonts w:ascii="Times New Roman"/>
                <w:b w:val="false"/>
                <w:i w:val="false"/>
                <w:color w:val="000000"/>
                <w:sz w:val="20"/>
              </w:rPr>
              <w:t>
нушылардың % (үлесі)</w:t>
            </w:r>
          </w:p>
        </w:tc>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w:t>
            </w:r>
            <w:r>
              <w:br/>
            </w:r>
            <w:r>
              <w:rPr>
                <w:rFonts w:ascii="Times New Roman"/>
                <w:b w:val="false"/>
                <w:i w:val="false"/>
                <w:color w:val="000000"/>
                <w:sz w:val="20"/>
              </w:rPr>
              <w:t>
дұрыс ресімдеген</w:t>
            </w:r>
            <w:r>
              <w:br/>
            </w:r>
            <w:r>
              <w:rPr>
                <w:rFonts w:ascii="Times New Roman"/>
                <w:b w:val="false"/>
                <w:i w:val="false"/>
                <w:color w:val="000000"/>
                <w:sz w:val="20"/>
              </w:rPr>
              <w:t>
жағдайдың (жүргізіл-</w:t>
            </w:r>
            <w:r>
              <w:br/>
            </w:r>
            <w:r>
              <w:rPr>
                <w:rFonts w:ascii="Times New Roman"/>
                <w:b w:val="false"/>
                <w:i w:val="false"/>
                <w:color w:val="000000"/>
                <w:sz w:val="20"/>
              </w:rPr>
              <w:t>
ген төлемдер, есеп</w:t>
            </w:r>
            <w:r>
              <w:br/>
            </w:r>
            <w:r>
              <w:rPr>
                <w:rFonts w:ascii="Times New Roman"/>
                <w:b w:val="false"/>
                <w:i w:val="false"/>
                <w:color w:val="000000"/>
                <w:sz w:val="20"/>
              </w:rPr>
              <w:t>
айырысулар) %(үлесі)</w:t>
            </w:r>
          </w:p>
        </w:tc>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Қолжетімділік</w:t>
            </w:r>
          </w:p>
        </w:tc>
      </w:tr>
      <w:tr>
        <w:trPr>
          <w:trHeight w:val="90" w:hRule="atLeast"/>
        </w:trPr>
        <w:tc>
          <w:tcPr>
            <w:tcW w:w="4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w:t>
            </w:r>
            <w:r>
              <w:br/>
            </w:r>
            <w:r>
              <w:rPr>
                <w:rFonts w:ascii="Times New Roman"/>
                <w:b w:val="false"/>
                <w:i w:val="false"/>
                <w:color w:val="000000"/>
                <w:sz w:val="20"/>
              </w:rPr>
              <w:t>
ға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w:t>
            </w:r>
            <w:r>
              <w:br/>
            </w:r>
            <w:r>
              <w:rPr>
                <w:rFonts w:ascii="Times New Roman"/>
                <w:b w:val="false"/>
                <w:i w:val="false"/>
                <w:color w:val="000000"/>
                <w:sz w:val="20"/>
              </w:rPr>
              <w:t>
тарды дұрыс толтыр-</w:t>
            </w:r>
            <w:r>
              <w:br/>
            </w:r>
            <w:r>
              <w:rPr>
                <w:rFonts w:ascii="Times New Roman"/>
                <w:b w:val="false"/>
                <w:i w:val="false"/>
                <w:color w:val="000000"/>
                <w:sz w:val="20"/>
              </w:rPr>
              <w:t>
ған және бірінші</w:t>
            </w:r>
            <w:r>
              <w:br/>
            </w:r>
            <w:r>
              <w:rPr>
                <w:rFonts w:ascii="Times New Roman"/>
                <w:b w:val="false"/>
                <w:i w:val="false"/>
                <w:color w:val="000000"/>
                <w:sz w:val="20"/>
              </w:rPr>
              <w:t>
реттен тапсырған</w:t>
            </w:r>
            <w:r>
              <w:br/>
            </w:r>
            <w:r>
              <w:rPr>
                <w:rFonts w:ascii="Times New Roman"/>
                <w:b w:val="false"/>
                <w:i w:val="false"/>
                <w:color w:val="000000"/>
                <w:sz w:val="20"/>
              </w:rPr>
              <w:t>
оқиғалардың %(үлесі)</w:t>
            </w:r>
          </w:p>
        </w:tc>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4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қолжетімді қызметте-</w:t>
            </w:r>
            <w:r>
              <w:br/>
            </w:r>
            <w:r>
              <w:rPr>
                <w:rFonts w:ascii="Times New Roman"/>
                <w:b w:val="false"/>
                <w:i w:val="false"/>
                <w:color w:val="000000"/>
                <w:sz w:val="20"/>
              </w:rPr>
              <w:t>
рінің ақпарат %</w:t>
            </w:r>
            <w:r>
              <w:br/>
            </w:r>
            <w:r>
              <w:rPr>
                <w:rFonts w:ascii="Times New Roman"/>
                <w:b w:val="false"/>
                <w:i w:val="false"/>
                <w:color w:val="000000"/>
                <w:sz w:val="20"/>
              </w:rPr>
              <w:t>
(үлесі)</w:t>
            </w:r>
          </w:p>
        </w:tc>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w:t>
            </w:r>
            <w:r>
              <w:br/>
            </w:r>
            <w:r>
              <w:rPr>
                <w:rFonts w:ascii="Times New Roman"/>
                <w:b w:val="false"/>
                <w:i w:val="false"/>
                <w:color w:val="000000"/>
                <w:sz w:val="20"/>
              </w:rPr>
              <w:t>
шылардың жалпы саны-</w:t>
            </w:r>
            <w:r>
              <w:br/>
            </w:r>
            <w:r>
              <w:rPr>
                <w:rFonts w:ascii="Times New Roman"/>
                <w:b w:val="false"/>
                <w:i w:val="false"/>
                <w:color w:val="000000"/>
                <w:sz w:val="20"/>
              </w:rPr>
              <w:t>
на негізделген шағымдардың %(үлесі)</w:t>
            </w:r>
          </w:p>
        </w:tc>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 қанағаттанды-</w:t>
            </w:r>
            <w:r>
              <w:br/>
            </w:r>
            <w:r>
              <w:rPr>
                <w:rFonts w:ascii="Times New Roman"/>
                <w:b w:val="false"/>
                <w:i w:val="false"/>
                <w:color w:val="000000"/>
                <w:sz w:val="20"/>
              </w:rPr>
              <w:t>
рылған негізделген</w:t>
            </w:r>
            <w:r>
              <w:br/>
            </w:r>
            <w:r>
              <w:rPr>
                <w:rFonts w:ascii="Times New Roman"/>
                <w:b w:val="false"/>
                <w:i w:val="false"/>
                <w:color w:val="000000"/>
                <w:sz w:val="20"/>
              </w:rPr>
              <w:t>
шағымдардың %(үлесі)</w:t>
            </w:r>
          </w:p>
        </w:tc>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w:t>
            </w:r>
            <w:r>
              <w:br/>
            </w:r>
            <w:r>
              <w:rPr>
                <w:rFonts w:ascii="Times New Roman"/>
                <w:b w:val="false"/>
                <w:i w:val="false"/>
                <w:color w:val="000000"/>
                <w:sz w:val="20"/>
              </w:rPr>
              <w:t>
біне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w:t>
            </w:r>
            <w:r>
              <w:br/>
            </w:r>
            <w:r>
              <w:rPr>
                <w:rFonts w:ascii="Times New Roman"/>
                <w:b w:val="false"/>
                <w:i w:val="false"/>
                <w:color w:val="000000"/>
                <w:sz w:val="20"/>
              </w:rPr>
              <w:t>
зіміне қанағаттан-</w:t>
            </w:r>
            <w:r>
              <w:br/>
            </w:r>
            <w:r>
              <w:rPr>
                <w:rFonts w:ascii="Times New Roman"/>
                <w:b w:val="false"/>
                <w:i w:val="false"/>
                <w:color w:val="000000"/>
                <w:sz w:val="20"/>
              </w:rPr>
              <w:t>
ған тұтынушылардың %</w:t>
            </w:r>
            <w:r>
              <w:br/>
            </w:r>
            <w:r>
              <w:rPr>
                <w:rFonts w:ascii="Times New Roman"/>
                <w:b w:val="false"/>
                <w:i w:val="false"/>
                <w:color w:val="000000"/>
                <w:sz w:val="20"/>
              </w:rPr>
              <w:t>
(үлесі)</w:t>
            </w:r>
          </w:p>
        </w:tc>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xml:space="preserve">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2046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"Жергілікті өкілетті органдардың шешімдері</w:t>
      </w:r>
      <w:r>
        <w:br/>
      </w:r>
      <w:r>
        <w:rPr>
          <w:rFonts w:ascii="Times New Roman"/>
          <w:b w:val="false"/>
          <w:i w:val="false"/>
          <w:color w:val="000000"/>
          <w:sz w:val="28"/>
        </w:rPr>
        <w:t>
</w:t>
      </w:r>
      <w:r>
        <w:rPr>
          <w:rFonts w:ascii="Times New Roman"/>
          <w:b/>
          <w:i w:val="false"/>
          <w:color w:val="000080"/>
          <w:sz w:val="28"/>
        </w:rPr>
        <w:t>бойынша мұқтаж азаматтардың жекелеген санаттарына</w:t>
      </w:r>
      <w:r>
        <w:br/>
      </w:r>
      <w:r>
        <w:rPr>
          <w:rFonts w:ascii="Times New Roman"/>
          <w:b w:val="false"/>
          <w:i w:val="false"/>
          <w:color w:val="000000"/>
          <w:sz w:val="28"/>
        </w:rPr>
        <w:t>
</w:t>
      </w:r>
      <w:r>
        <w:rPr>
          <w:rFonts w:ascii="Times New Roman"/>
          <w:b/>
          <w:i w:val="false"/>
          <w:color w:val="000080"/>
          <w:sz w:val="28"/>
        </w:rPr>
        <w:t>әлеуметтік көмек тағайындау және төлеу"</w:t>
      </w:r>
      <w:r>
        <w:br/>
      </w:r>
      <w:r>
        <w:rPr>
          <w:rFonts w:ascii="Times New Roman"/>
          <w:b w:val="false"/>
          <w:i w:val="false"/>
          <w:color w:val="000000"/>
          <w:sz w:val="28"/>
        </w:rPr>
        <w:t>
</w:t>
      </w:r>
      <w:r>
        <w:rPr>
          <w:rFonts w:ascii="Times New Roman"/>
          <w:b/>
          <w:i w:val="false"/>
          <w:color w:val="000080"/>
          <w:sz w:val="28"/>
        </w:rPr>
        <w:t>мемлекеттік қызмет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мемлекеттік қызмет стандарты жергілікті өкілетті органдардың шешімдері бойынша мұқтаж азаматтардың жекелеген санаттарына әлеуметтік көмек тағайындау және төлеу тәртібін белгілейді (бұдан әрі-мемлекеттік қызмет).</w:t>
      </w:r>
      <w:r>
        <w:br/>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3. Мелекеттік қызмет көрсету Қазақстан Республикасының 2001 жылғы 23 қаңтардағы N 148 "Қазақстан Республикасындағы жергілікті мемлекеттік басқару туралы" Заңының 31 бабының негізінде көрсетіледі.</w:t>
      </w:r>
      <w:r>
        <w:br/>
      </w:r>
      <w:r>
        <w:rPr>
          <w:rFonts w:ascii="Times New Roman"/>
          <w:b w:val="false"/>
          <w:i w:val="false"/>
          <w:color w:val="000000"/>
          <w:sz w:val="28"/>
        </w:rPr>
        <w:t>
      4. Мемлекеттік қызметті Шымкент қаласы, Алдияров көшесі 10 мекен-жайы бойынша орналасқан Шымкент қаласының жұмыспен қамту және әлеуметтік бағдарламалар бөлімі көрсетеді.</w:t>
      </w:r>
      <w:r>
        <w:br/>
      </w:r>
      <w:r>
        <w:rPr>
          <w:rFonts w:ascii="Times New Roman"/>
          <w:b w:val="false"/>
          <w:i w:val="false"/>
          <w:color w:val="000000"/>
          <w:sz w:val="28"/>
        </w:rPr>
        <w:t>
      5. Мемлекеттік қызметтің аяқтау нысаны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6. Мемлекеттік қызмет Қазақстан Республикасының азаматтарына көрсетіледі (бұдан әрі - тұтынушы).</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мемлекеттік қызметті тұтынушы қажетті құжаттарды тапсырған күннен бастап: 15 жұмыс күні ішінде;</w:t>
      </w:r>
      <w:r>
        <w:br/>
      </w:r>
      <w:r>
        <w:rPr>
          <w:rFonts w:ascii="Times New Roman"/>
          <w:b w:val="false"/>
          <w:i w:val="false"/>
          <w:color w:val="000000"/>
          <w:sz w:val="28"/>
        </w:rPr>
        <w:t>
      2) қажетті құжаттарды тапсыру кезінде ең ұзақ кезек күту уақыты: 40 минуттан аспауы тиіс;</w:t>
      </w:r>
      <w:r>
        <w:br/>
      </w:r>
      <w:r>
        <w:rPr>
          <w:rFonts w:ascii="Times New Roman"/>
          <w:b w:val="false"/>
          <w:i w:val="false"/>
          <w:color w:val="000000"/>
          <w:sz w:val="28"/>
        </w:rPr>
        <w:t>
      3) әлеуметтік көмекті тағайындау немесе тағайындаудан бас тарту жөнінде хабарландыруды алу үшін кезекте күту уақыты ең көп дегенде: 30 минуттан аспауы тиіс.</w:t>
      </w:r>
      <w:r>
        <w:br/>
      </w:r>
      <w:r>
        <w:rPr>
          <w:rFonts w:ascii="Times New Roman"/>
          <w:b w:val="false"/>
          <w:i w:val="false"/>
          <w:color w:val="000000"/>
          <w:sz w:val="28"/>
        </w:rPr>
        <w:t>
      8. Мемлекеттік қызметті тегін көрсетіледі.</w:t>
      </w:r>
      <w:r>
        <w:br/>
      </w:r>
      <w:r>
        <w:rPr>
          <w:rFonts w:ascii="Times New Roman"/>
          <w:b w:val="false"/>
          <w:i w:val="false"/>
          <w:color w:val="000000"/>
          <w:sz w:val="28"/>
        </w:rPr>
        <w:t xml:space="preserve">
      9. Мемлекеттік қызмет көрсету тәртібі және қажетті құжаттар туралы толық ақпарат, олардың үлгілері және оларды толтыру туралы толық ақпарат, Шымкент қаласы әкімдігінің веб-сайтында - </w:t>
      </w:r>
      <w:r>
        <w:rPr>
          <w:rFonts w:ascii="Times New Roman"/>
          <w:b w:val="false"/>
          <w:i w:val="false"/>
          <w:color w:val="000000"/>
          <w:sz w:val="28"/>
          <w:u w:val="single"/>
        </w:rPr>
        <w:t>ww.akimat.net</w:t>
      </w:r>
      <w:r>
        <w:rPr>
          <w:rFonts w:ascii="Times New Roman"/>
          <w:b w:val="false"/>
          <w:i w:val="false"/>
          <w:color w:val="000000"/>
          <w:sz w:val="28"/>
        </w:rPr>
        <w:t xml:space="preserve"> және Алдияров көшесі, 10, мекен-жайы бойынша орналасқан Шымкент қаласының жұмыспен қамту және әлеуметтік бағдарламалар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Мемлекеттік қызмет аптасына бес күн көрсетіледі, түскі ас үзілісін есептемегенде. Қабылдау, алдын-ала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жұмыспен қамту және әлеуметтік бағдарламалар бөлімі бөлмелері ғимараттың бірінші қабатында орналасқан, күту залы, қажетті құжаттар тізімі және оларды толтыру үлгілері ілінген стендтермен жабдықталған құжаттар толтыратын орындары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қызметті көрсету тәртібі</w:t>
      </w:r>
    </w:p>
    <w:p>
      <w:pPr>
        <w:spacing w:after="0"/>
        <w:ind w:left="0"/>
        <w:jc w:val="both"/>
      </w:pPr>
      <w:r>
        <w:rPr>
          <w:rFonts w:ascii="Times New Roman"/>
          <w:b w:val="false"/>
          <w:i w:val="false"/>
          <w:color w:val="000000"/>
          <w:sz w:val="28"/>
        </w:rPr>
        <w:t>      12. Мемлекеттік қызметті көрсету үшін тұтынушы келесі құжаттарды ұсынады:</w:t>
      </w:r>
      <w:r>
        <w:br/>
      </w:r>
      <w:r>
        <w:rPr>
          <w:rFonts w:ascii="Times New Roman"/>
          <w:b w:val="false"/>
          <w:i w:val="false"/>
          <w:color w:val="000000"/>
          <w:sz w:val="28"/>
        </w:rPr>
        <w:t>
      1) өтініш, бланк қабылдау жүргізетін маманмен беріледі;</w:t>
      </w:r>
      <w:r>
        <w:br/>
      </w:r>
      <w:r>
        <w:rPr>
          <w:rFonts w:ascii="Times New Roman"/>
          <w:b w:val="false"/>
          <w:i w:val="false"/>
          <w:color w:val="000000"/>
          <w:sz w:val="28"/>
        </w:rPr>
        <w:t>
      2) жеке басының куәлігі (түпнұсқа және көшірмесі);</w:t>
      </w:r>
      <w:r>
        <w:br/>
      </w:r>
      <w:r>
        <w:rPr>
          <w:rFonts w:ascii="Times New Roman"/>
          <w:b w:val="false"/>
          <w:i w:val="false"/>
          <w:color w:val="000000"/>
          <w:sz w:val="28"/>
        </w:rPr>
        <w:t>
      3) мекен-жай анықтамасы немесе азаматтарды тіркеу кітабі (жаңа үлгісі, көшірмесі және түпнұсқасы);</w:t>
      </w:r>
      <w:r>
        <w:br/>
      </w:r>
      <w:r>
        <w:rPr>
          <w:rFonts w:ascii="Times New Roman"/>
          <w:b w:val="false"/>
          <w:i w:val="false"/>
          <w:color w:val="000000"/>
          <w:sz w:val="28"/>
        </w:rPr>
        <w:t>
      4) салық төлеушінің тіркеу нөмірі (СТТ)(көшірмесі және тұпнұсқасы);</w:t>
      </w:r>
      <w:r>
        <w:br/>
      </w:r>
      <w:r>
        <w:rPr>
          <w:rFonts w:ascii="Times New Roman"/>
          <w:b w:val="false"/>
          <w:i w:val="false"/>
          <w:color w:val="000000"/>
          <w:sz w:val="28"/>
        </w:rPr>
        <w:t>
      5) әлеуметтік жеке коды (ӘЖК) (көшірмесі және тұпнұсқасы).</w:t>
      </w:r>
      <w:r>
        <w:br/>
      </w:r>
      <w:r>
        <w:rPr>
          <w:rFonts w:ascii="Times New Roman"/>
          <w:b w:val="false"/>
          <w:i w:val="false"/>
          <w:color w:val="000000"/>
          <w:sz w:val="28"/>
        </w:rPr>
        <w:t>
      Азаматтардың жекелеген санаттарын белгілейтін басқа құжаттар, ақпараттар стендтінде және Шымкент қаласы әкімдігінің веб-сайты</w:t>
      </w:r>
      <w:r>
        <w:rPr>
          <w:rFonts w:ascii="Times New Roman"/>
          <w:b w:val="false"/>
          <w:i w:val="false"/>
          <w:color w:val="000000"/>
          <w:sz w:val="28"/>
          <w:u w:val="single"/>
        </w:rPr>
        <w:t xml:space="preserve"> www".akimat.Net. </w:t>
      </w:r>
      <w:r>
        <w:rPr>
          <w:rFonts w:ascii="Times New Roman"/>
          <w:b w:val="false"/>
          <w:i w:val="false"/>
          <w:color w:val="000000"/>
          <w:sz w:val="28"/>
        </w:rPr>
        <w:t>көрсетілген.</w:t>
      </w:r>
      <w:r>
        <w:br/>
      </w:r>
      <w:r>
        <w:rPr>
          <w:rFonts w:ascii="Times New Roman"/>
          <w:b w:val="false"/>
          <w:i w:val="false"/>
          <w:color w:val="000000"/>
          <w:sz w:val="28"/>
        </w:rPr>
        <w:t xml:space="preserve">
      13. Алдияров көшесі, 10 мекен-жайы бойынша орналасқан Шымкент қаласының жұмыспен қамту және әлеуметтік бағдарламалар бөлімінің қызметкері бланкілерді береді, сондай-ақ бланк нысандары Шымкент қаласы әкімдігінің </w:t>
      </w:r>
      <w:r>
        <w:rPr>
          <w:rFonts w:ascii="Times New Roman"/>
          <w:b w:val="false"/>
          <w:i w:val="false"/>
          <w:color w:val="000000"/>
          <w:sz w:val="28"/>
          <w:u w:val="single"/>
        </w:rPr>
        <w:t>www.akimat.net</w:t>
      </w:r>
      <w:r>
        <w:rPr>
          <w:rFonts w:ascii="Times New Roman"/>
          <w:b w:val="false"/>
          <w:i w:val="false"/>
          <w:color w:val="000000"/>
          <w:sz w:val="28"/>
        </w:rPr>
        <w:t>. веб-сайтында орналастырылған.</w:t>
      </w:r>
      <w:r>
        <w:br/>
      </w:r>
      <w:r>
        <w:rPr>
          <w:rFonts w:ascii="Times New Roman"/>
          <w:b w:val="false"/>
          <w:i w:val="false"/>
          <w:color w:val="000000"/>
          <w:sz w:val="28"/>
        </w:rPr>
        <w:t>
      14. 12 тармақта көрсетілген құжаттар Шымкент қаласының жұмыспен қамту және әлеуметтік бағдарламалар бөлімінің мамандарына тапсырылады, мекен-жайы Шымкент қаласы, Алдияров көшесі 10 үй.</w:t>
      </w:r>
      <w:r>
        <w:br/>
      </w:r>
      <w:r>
        <w:rPr>
          <w:rFonts w:ascii="Times New Roman"/>
          <w:b w:val="false"/>
          <w:i w:val="false"/>
          <w:color w:val="000000"/>
          <w:sz w:val="28"/>
        </w:rPr>
        <w:t>
      15. Мемлекеттік қызметті тұтынушы қажетті құжаттарды тапсырғаннан кейін қабылдаған маманның аты-жөні, күні көрсетілген және құжаттарды қабылданғандығын растайтын өтініштен үзбелі түбіртек алады.</w:t>
      </w:r>
      <w:r>
        <w:br/>
      </w:r>
      <w:r>
        <w:rPr>
          <w:rFonts w:ascii="Times New Roman"/>
          <w:b w:val="false"/>
          <w:i w:val="false"/>
          <w:color w:val="000000"/>
          <w:sz w:val="28"/>
        </w:rPr>
        <w:t>
      16. Мемлекеттік қызметті тұтынушыға әлеуметтік көмекті тағайындау немесе тағайындаудан бас тарту жөнінде хабарландыру қолма-қол беріледі.</w:t>
      </w:r>
      <w:r>
        <w:br/>
      </w:r>
      <w:r>
        <w:rPr>
          <w:rFonts w:ascii="Times New Roman"/>
          <w:b w:val="false"/>
          <w:i w:val="false"/>
          <w:color w:val="000000"/>
          <w:sz w:val="28"/>
        </w:rPr>
        <w:t>
      17. Мемлекеттік қызметті ұсынудан бас тарту негіздері:</w:t>
      </w:r>
      <w:r>
        <w:br/>
      </w:r>
      <w:r>
        <w:rPr>
          <w:rFonts w:ascii="Times New Roman"/>
          <w:b w:val="false"/>
          <w:i w:val="false"/>
          <w:color w:val="000000"/>
          <w:sz w:val="28"/>
        </w:rPr>
        <w:t>
      1) осы стандартың 12 тармағында көрсетілген құжаттардың толық тапсырмауы;</w:t>
      </w:r>
      <w:r>
        <w:br/>
      </w:r>
      <w:r>
        <w:rPr>
          <w:rFonts w:ascii="Times New Roman"/>
          <w:b w:val="false"/>
          <w:i w:val="false"/>
          <w:color w:val="000000"/>
          <w:sz w:val="28"/>
        </w:rPr>
        <w:t>
      2) баланың қаза болуы немесе толық мемлекеттің қарамағына өтуі.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жұмыспен қамту және әлеуметтік бағдарламалар бөлімінің жұмысы адамның конституциялық құқығын, қызметтік міндетін орындауда заңдылықты сақтауға негізделеді және сыпайылық, толық ақпараттар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қаласының жұмыспен қамту және әлеуметтік бағдарламалар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Мемлекеттік қызметтің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қаласының жұмыспен қамту және әлеуметтік бағдарламалар бөлімі меңгерушісі атына жазылады.</w:t>
      </w:r>
      <w:r>
        <w:br/>
      </w:r>
      <w:r>
        <w:rPr>
          <w:rFonts w:ascii="Times New Roman"/>
          <w:b w:val="false"/>
          <w:i w:val="false"/>
          <w:color w:val="000000"/>
          <w:sz w:val="28"/>
        </w:rPr>
        <w:t>
      22. Шағымдар жазбаша түрде пошта арқылы, электрондық пошта арқылы немесе Шымкент қаласы әкімі аппаратының және/немесе Шымкент қаласының жұмыспен қамту және әлеуметтік бағдарламалар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қаласының жұмыспен қамту және әлеуметтік бағдарламалар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почта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Шымкент қаласының жұмыспен қамту және әлеуметтік бағдарламалар бөлімінің меңгерушісінің мекен-жайы: Алдияров көшесі, 10, қабылдау бөлмесінің телефоны 53-43-31, Шымкент қаласы әкімдігінің веб-сайты -www</w:t>
      </w:r>
      <w:r>
        <w:rPr>
          <w:rFonts w:ascii="Times New Roman"/>
          <w:b w:val="false"/>
          <w:i w:val="false"/>
          <w:color w:val="000000"/>
          <w:sz w:val="28"/>
          <w:u w:val="single"/>
        </w:rPr>
        <w:t>.akimat.Net</w:t>
      </w:r>
      <w:r>
        <w:rPr>
          <w:rFonts w:ascii="Times New Roman"/>
          <w:b w:val="false"/>
          <w:i w:val="false"/>
          <w:color w:val="000000"/>
          <w:sz w:val="28"/>
        </w:rPr>
        <w:t>.</w:t>
      </w:r>
      <w:r>
        <w:br/>
      </w:r>
      <w:r>
        <w:rPr>
          <w:rFonts w:ascii="Times New Roman"/>
          <w:b w:val="false"/>
          <w:i w:val="false"/>
          <w:color w:val="000000"/>
          <w:sz w:val="28"/>
        </w:rPr>
        <w:t>
      Шымкент қаласының жұмыспен қамту және әлеуметтік бағдарламалар бөлімінің меңгерушісінің жұмыс кестесі: аптасына бес күн көрсетіледі, түскі ас үзілісін есептемегенде. Азаматтарды қабылдау әр сәрсенбі күні сағат 09.00-ден 18.00-ге дейін іске асырылады.</w:t>
      </w:r>
      <w:r>
        <w:br/>
      </w:r>
      <w:r>
        <w:rPr>
          <w:rFonts w:ascii="Times New Roman"/>
          <w:b w:val="false"/>
          <w:i w:val="false"/>
          <w:color w:val="000000"/>
          <w:sz w:val="28"/>
        </w:rPr>
        <w:t xml:space="preserve">
      Шымкент қаласы әкімдігінің мекен жайы: Шымкент қаласы, Тыныбаева көшесі 49, қабылдау бөлмесінің телефоны 53-00-12, Шымкент қаласы әкімдігінің веб-сайты - </w:t>
      </w:r>
      <w:r>
        <w:rPr>
          <w:rFonts w:ascii="Times New Roman"/>
          <w:b w:val="false"/>
          <w:i w:val="false"/>
          <w:color w:val="000000"/>
          <w:sz w:val="28"/>
          <w:u w:val="single"/>
        </w:rPr>
        <w:t>www.akimat.net.</w:t>
      </w:r>
      <w:r>
        <w:br/>
      </w:r>
      <w:r>
        <w:rPr>
          <w:rFonts w:ascii="Times New Roman"/>
          <w:b w:val="false"/>
          <w:i w:val="false"/>
          <w:color w:val="000000"/>
          <w:sz w:val="28"/>
        </w:rPr>
        <w:t>
      25. Шымкент қаласының жұмыспен қамту және әлеуметтік бағдарламалар бөлімінің сенім телефоны -53-43-31.</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w:t>
      </w:r>
      <w:r>
        <w:br/>
      </w:r>
      <w:r>
        <w:rPr>
          <w:rFonts w:ascii="Times New Roman"/>
          <w:b w:val="false"/>
          <w:i w:val="false"/>
          <w:color w:val="000000"/>
          <w:sz w:val="28"/>
        </w:rPr>
        <w:t>
      көрсетудің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0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6"/>
        <w:gridCol w:w="2536"/>
        <w:gridCol w:w="2896"/>
        <w:gridCol w:w="2302"/>
      </w:tblGrid>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 мәні</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Уақыттылығы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рәсімденген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айырысушылар және</w:t>
            </w:r>
            <w:r>
              <w:br/>
            </w:r>
            <w:r>
              <w:rPr>
                <w:rFonts w:ascii="Times New Roman"/>
                <w:b w:val="false"/>
                <w:i w:val="false"/>
                <w:color w:val="000000"/>
                <w:sz w:val="20"/>
              </w:rPr>
              <w:t>
т.б.)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w:t>
            </w:r>
            <w:r>
              <w:br/>
            </w:r>
            <w:r>
              <w:rPr>
                <w:rFonts w:ascii="Times New Roman"/>
                <w:b w:val="false"/>
                <w:i w:val="false"/>
                <w:color w:val="000000"/>
                <w:sz w:val="20"/>
              </w:rPr>
              <w:t>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тұтынушы-</w:t>
            </w:r>
            <w:r>
              <w:br/>
            </w:r>
            <w:r>
              <w:rPr>
                <w:rFonts w:ascii="Times New Roman"/>
                <w:b w:val="false"/>
                <w:i w:val="false"/>
                <w:color w:val="000000"/>
                <w:sz w:val="20"/>
              </w:rPr>
              <w:t>
лардың жалпы санына</w:t>
            </w:r>
            <w:r>
              <w:br/>
            </w:r>
            <w:r>
              <w:rPr>
                <w:rFonts w:ascii="Times New Roman"/>
                <w:b w:val="false"/>
                <w:i w:val="false"/>
                <w:color w:val="000000"/>
                <w:sz w:val="20"/>
              </w:rPr>
              <w:t>
негізделген шағымдар</w:t>
            </w:r>
            <w:r>
              <w:br/>
            </w:r>
            <w:r>
              <w:rPr>
                <w:rFonts w:ascii="Times New Roman"/>
                <w:b w:val="false"/>
                <w:i w:val="false"/>
                <w:color w:val="000000"/>
                <w:sz w:val="20"/>
              </w:rPr>
              <w:t xml:space="preserve">
% (үлесі) </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 қанағаттандырыл-</w:t>
            </w:r>
            <w:r>
              <w:br/>
            </w:r>
            <w:r>
              <w:rPr>
                <w:rFonts w:ascii="Times New Roman"/>
                <w:b w:val="false"/>
                <w:i w:val="false"/>
                <w:color w:val="000000"/>
                <w:sz w:val="20"/>
              </w:rPr>
              <w:t>
ған негізделген</w:t>
            </w:r>
            <w:r>
              <w:br/>
            </w:r>
            <w:r>
              <w:rPr>
                <w:rFonts w:ascii="Times New Roman"/>
                <w:b w:val="false"/>
                <w:i w:val="false"/>
                <w:color w:val="000000"/>
                <w:sz w:val="20"/>
              </w:rPr>
              <w:t>
шағымдардың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w:t>
            </w:r>
            <w:r>
              <w:br/>
            </w:r>
            <w:r>
              <w:rPr>
                <w:rFonts w:ascii="Times New Roman"/>
                <w:b w:val="false"/>
                <w:i w:val="false"/>
                <w:color w:val="000000"/>
                <w:sz w:val="20"/>
              </w:rPr>
              <w:t>
даныстағы тәртібіне</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міне қанағаттанған тұ-</w:t>
            </w:r>
            <w:r>
              <w:br/>
            </w:r>
            <w:r>
              <w:rPr>
                <w:rFonts w:ascii="Times New Roman"/>
                <w:b w:val="false"/>
                <w:i w:val="false"/>
                <w:color w:val="000000"/>
                <w:sz w:val="20"/>
              </w:rPr>
              <w:t>
тынушылардың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www.kyzmet.kz)</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2046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"Үйде тәрбиеленетін және оқитын мүгедек балаларды</w:t>
      </w:r>
      <w:r>
        <w:br/>
      </w:r>
      <w:r>
        <w:rPr>
          <w:rFonts w:ascii="Times New Roman"/>
          <w:b w:val="false"/>
          <w:i w:val="false"/>
          <w:color w:val="000000"/>
          <w:sz w:val="28"/>
        </w:rPr>
        <w:t>
</w:t>
      </w:r>
      <w:r>
        <w:rPr>
          <w:rFonts w:ascii="Times New Roman"/>
          <w:b/>
          <w:i w:val="false"/>
          <w:color w:val="000080"/>
          <w:sz w:val="28"/>
        </w:rPr>
        <w:t>материалдық қамтамасыз ету үшін құжаттар ресімдеу"</w:t>
      </w:r>
      <w:r>
        <w:br/>
      </w:r>
      <w:r>
        <w:rPr>
          <w:rFonts w:ascii="Times New Roman"/>
          <w:b w:val="false"/>
          <w:i w:val="false"/>
          <w:color w:val="000000"/>
          <w:sz w:val="28"/>
        </w:rPr>
        <w:t>
</w:t>
      </w:r>
      <w:r>
        <w:rPr>
          <w:rFonts w:ascii="Times New Roman"/>
          <w:b/>
          <w:i w:val="false"/>
          <w:color w:val="000080"/>
          <w:sz w:val="28"/>
        </w:rPr>
        <w:t>мемлекеттік қызмет көрсету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Бұл стандарт үйде тәрбиеленетін және оқитын мүгедек балаларды материалдық қамтамасыз ету үшін құжаттар ресімдеу бойынша мемлекеттік қызметтің көрсету тәртібін белгілейді (бұдан әрі - мемлекеттік қызмет).</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көрсету келесі нормативтік-құқықтық актілер:</w:t>
      </w:r>
      <w:r>
        <w:br/>
      </w:r>
      <w:r>
        <w:rPr>
          <w:rFonts w:ascii="Times New Roman"/>
          <w:b w:val="false"/>
          <w:i w:val="false"/>
          <w:color w:val="000000"/>
          <w:sz w:val="28"/>
        </w:rPr>
        <w:t>
      1) Қазақстан Республикасының 2005 жылғы 13 сәуірдегі "Қазақстан Республикасында мүгедектерді әлеуметтік қорғау туралы" N 39-ІІІ Заңының;</w:t>
      </w:r>
      <w:r>
        <w:br/>
      </w:r>
      <w:r>
        <w:rPr>
          <w:rFonts w:ascii="Times New Roman"/>
          <w:b w:val="false"/>
          <w:i w:val="false"/>
          <w:color w:val="000000"/>
          <w:sz w:val="28"/>
        </w:rPr>
        <w:t>
      2) Қазақстан Республикасының 2002 жылғы 11 шілдедегі "Мүмкіндіктері шектеулі мүгедек балаларды әлеуметтік және медициналық - педогогикалық және коррекциалық қорғау туралы" Заңының негізінде көрсетіледі.</w:t>
      </w:r>
      <w:r>
        <w:br/>
      </w:r>
      <w:r>
        <w:rPr>
          <w:rFonts w:ascii="Times New Roman"/>
          <w:b w:val="false"/>
          <w:i w:val="false"/>
          <w:color w:val="000000"/>
          <w:sz w:val="28"/>
        </w:rPr>
        <w:t>
      4. Мемлекеттік қызметті Шымкент қаласы, Ж.Алдияров көшесі, 10 үйде орналасқан Шымкент қаласының жұмыспен қамту және әлеуметтік бағдарламалар бөлімі жүргізеді.</w:t>
      </w:r>
      <w:r>
        <w:br/>
      </w:r>
      <w:r>
        <w:rPr>
          <w:rFonts w:ascii="Times New Roman"/>
          <w:b w:val="false"/>
          <w:i w:val="false"/>
          <w:color w:val="000000"/>
          <w:sz w:val="28"/>
        </w:rPr>
        <w:t>
      5. Аталған мемлекеттік қызметтің аяқтау нысаны үйде тәрбиеленетін және оқитын мүгедек балаларды материалдық қамтамасыз ету үшін құжаттарды ресімдеу болып табылады.</w:t>
      </w:r>
      <w:r>
        <w:br/>
      </w:r>
      <w:r>
        <w:rPr>
          <w:rFonts w:ascii="Times New Roman"/>
          <w:b w:val="false"/>
          <w:i w:val="false"/>
          <w:color w:val="000000"/>
          <w:sz w:val="28"/>
        </w:rPr>
        <w:t>
      6. Осы мемлекеттік қызмет 18 жасқа дейінгі мүгедек бала болып табылатын Қазақстан Республикасының азаматтарына, Қазақстан Республикасының аумағында тұрақты тұратын шетелдіктерге және азаматтығы жоқ тұлғаларға көрсетіледі (бұдан әрі - тұтынушы).</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қажетті құжаттарды тапсырған сәттен бастап мемлекеттік қызметтің көрсетілу мерзімі: 10 жұмыс күннің ішінде;</w:t>
      </w:r>
      <w:r>
        <w:br/>
      </w:r>
      <w:r>
        <w:rPr>
          <w:rFonts w:ascii="Times New Roman"/>
          <w:b w:val="false"/>
          <w:i w:val="false"/>
          <w:color w:val="000000"/>
          <w:sz w:val="28"/>
        </w:rPr>
        <w:t>
      2) қажетті құжаттарды тапсыру кезінде ең ұзақ кезек күту уақыты: 40 минуттан аспауы тиіс;</w:t>
      </w:r>
      <w:r>
        <w:br/>
      </w:r>
      <w:r>
        <w:rPr>
          <w:rFonts w:ascii="Times New Roman"/>
          <w:b w:val="false"/>
          <w:i w:val="false"/>
          <w:color w:val="000000"/>
          <w:sz w:val="28"/>
        </w:rPr>
        <w:t>
      3) мемлекеттік қызмет көрсету нәтижесі ретінде құжаттарды алған кезде кезек күтуге ең ұзақ күту уақыты: 20 минуттан аспауы тиіс.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көрсету стандарты Шымкент қаласының жұмыспен қамту және әлеуметтік бағдарламалар бөлімінің фойесіндегі стендінде және Шымкент қаласы әкімдігінің www. akimat.Net. веб-сайтында орналасқан.</w:t>
      </w:r>
      <w:r>
        <w:br/>
      </w:r>
      <w:r>
        <w:rPr>
          <w:rFonts w:ascii="Times New Roman"/>
          <w:b w:val="false"/>
          <w:i w:val="false"/>
          <w:color w:val="000000"/>
          <w:sz w:val="28"/>
        </w:rPr>
        <w:t>
      10. Мемлекеттік қызмет аптасына бес күн көрсетіледі, түскі ас үзілісін есептемегенде. Қабылдау, алдын 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жұмыспен қамту және әлеуметтік бағдарламалар бөлімі үшінші қабатта орналасқан, күту залы, құжаттарды толтыру орны бар, қажетті құжаттар тізімі және бланкілерді толтыру үлгілерімен қоса стендтермен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 мыналарды:</w:t>
      </w:r>
      <w:r>
        <w:br/>
      </w:r>
      <w:r>
        <w:rPr>
          <w:rFonts w:ascii="Times New Roman"/>
          <w:b w:val="false"/>
          <w:i w:val="false"/>
          <w:color w:val="000000"/>
          <w:sz w:val="28"/>
        </w:rPr>
        <w:t>
      1) белгіленген үлгідегі өтініш;</w:t>
      </w:r>
      <w:r>
        <w:br/>
      </w:r>
      <w:r>
        <w:rPr>
          <w:rFonts w:ascii="Times New Roman"/>
          <w:b w:val="false"/>
          <w:i w:val="false"/>
          <w:color w:val="000000"/>
          <w:sz w:val="28"/>
        </w:rPr>
        <w:t>
      2) тұтынушының жеке куәлігі (түпнұсқасы және көшірмесі);</w:t>
      </w:r>
      <w:r>
        <w:br/>
      </w:r>
      <w:r>
        <w:rPr>
          <w:rFonts w:ascii="Times New Roman"/>
          <w:b w:val="false"/>
          <w:i w:val="false"/>
          <w:color w:val="000000"/>
          <w:sz w:val="28"/>
        </w:rPr>
        <w:t>
      3) салық төлеушінің тіркеу нөмірі (түп нұсқасы және көшірмесі);</w:t>
      </w:r>
      <w:r>
        <w:br/>
      </w:r>
      <w:r>
        <w:rPr>
          <w:rFonts w:ascii="Times New Roman"/>
          <w:b w:val="false"/>
          <w:i w:val="false"/>
          <w:color w:val="000000"/>
          <w:sz w:val="28"/>
        </w:rPr>
        <w:t>
      4) екінші деңгейлі банкідегі есеп шотының нөмірі (түпнұсқасы және көшірмесі);</w:t>
      </w:r>
      <w:r>
        <w:br/>
      </w:r>
      <w:r>
        <w:rPr>
          <w:rFonts w:ascii="Times New Roman"/>
          <w:b w:val="false"/>
          <w:i w:val="false"/>
          <w:color w:val="000000"/>
          <w:sz w:val="28"/>
        </w:rPr>
        <w:t>
      5) баланың тууы туралы куәлігі (түп нұсқасы және көшірмесі);</w:t>
      </w:r>
      <w:r>
        <w:br/>
      </w:r>
      <w:r>
        <w:rPr>
          <w:rFonts w:ascii="Times New Roman"/>
          <w:b w:val="false"/>
          <w:i w:val="false"/>
          <w:color w:val="000000"/>
          <w:sz w:val="28"/>
        </w:rPr>
        <w:t>
      6) Шымкент қаласы бойынша Еңбек және халықты әлеуметтік қорғау Министірлік департаментінің медициналық әлеуметтік сараптама бөлімінің анықтамасы (көшірмесі), мекен-жайы: Диваев көшесі N 148 үй;</w:t>
      </w:r>
      <w:r>
        <w:br/>
      </w:r>
      <w:r>
        <w:rPr>
          <w:rFonts w:ascii="Times New Roman"/>
          <w:b w:val="false"/>
          <w:i w:val="false"/>
          <w:color w:val="000000"/>
          <w:sz w:val="28"/>
        </w:rPr>
        <w:t>
      7) мүгедек баланың үйде тәрбиеленіп және оқитыны қажет екендігін растайтын Шымкент қаласының білім бөліміне қарасты психологиялық-дәрігерлік-педагогикалық консультацияның тәрбиелену және оқу мерзімі көрсетілген жолдамасы (түп нұсқасы), мекен - жайы: Шымкент қаласы, А. Молдағұлова көшесі, н/з;</w:t>
      </w:r>
      <w:r>
        <w:br/>
      </w:r>
      <w:r>
        <w:rPr>
          <w:rFonts w:ascii="Times New Roman"/>
          <w:b w:val="false"/>
          <w:i w:val="false"/>
          <w:color w:val="000000"/>
          <w:sz w:val="28"/>
        </w:rPr>
        <w:t>
      8) мектептен анықтама (тоқсан сайын);</w:t>
      </w:r>
      <w:r>
        <w:br/>
      </w:r>
      <w:r>
        <w:rPr>
          <w:rFonts w:ascii="Times New Roman"/>
          <w:b w:val="false"/>
          <w:i w:val="false"/>
          <w:color w:val="000000"/>
          <w:sz w:val="28"/>
        </w:rPr>
        <w:t>
      9) тұрғындарды тіркеу кітапшасы (түп нұсқасы және көшірмесі);</w:t>
      </w:r>
      <w:r>
        <w:br/>
      </w:r>
      <w:r>
        <w:rPr>
          <w:rFonts w:ascii="Times New Roman"/>
          <w:b w:val="false"/>
          <w:i w:val="false"/>
          <w:color w:val="000000"/>
          <w:sz w:val="28"/>
        </w:rPr>
        <w:t>
      10) білім беру бөлімінің бұйрығы (көшірмесі);</w:t>
      </w:r>
      <w:r>
        <w:br/>
      </w:r>
      <w:r>
        <w:rPr>
          <w:rFonts w:ascii="Times New Roman"/>
          <w:b w:val="false"/>
          <w:i w:val="false"/>
          <w:color w:val="000000"/>
          <w:sz w:val="28"/>
        </w:rPr>
        <w:t>
      11) мектеп директорының бұйрығы (түп нұсқасы және көшірмесі);</w:t>
      </w:r>
      <w:r>
        <w:br/>
      </w:r>
      <w:r>
        <w:rPr>
          <w:rFonts w:ascii="Times New Roman"/>
          <w:b w:val="false"/>
          <w:i w:val="false"/>
          <w:color w:val="000000"/>
          <w:sz w:val="28"/>
        </w:rPr>
        <w:t xml:space="preserve">
      13. Мемлекеттік қызметті алу үшін бланкілерді беру орны Шымкент қаласының жұмыспен қамту және әлеуметтік бағдарламалар бөлімі болып табылады, орналасқан мекен-жайы: Шымкент қаласы, Алдияров көшесі, 10 және Шымкент қаласы әкімдігінің </w:t>
      </w:r>
      <w:r>
        <w:rPr>
          <w:rFonts w:ascii="Times New Roman"/>
          <w:b w:val="false"/>
          <w:i w:val="false"/>
          <w:color w:val="000000"/>
          <w:sz w:val="28"/>
          <w:u w:val="single"/>
        </w:rPr>
        <w:t xml:space="preserve">www.akimat.net </w:t>
      </w:r>
      <w:r>
        <w:rPr>
          <w:rFonts w:ascii="Times New Roman"/>
          <w:b w:val="false"/>
          <w:i w:val="false"/>
          <w:color w:val="000000"/>
          <w:sz w:val="28"/>
        </w:rPr>
        <w:t>веб-сайтында бланк үлгілері көрсетілген.</w:t>
      </w:r>
      <w:r>
        <w:br/>
      </w:r>
      <w:r>
        <w:rPr>
          <w:rFonts w:ascii="Times New Roman"/>
          <w:b w:val="false"/>
          <w:i w:val="false"/>
          <w:color w:val="000000"/>
          <w:sz w:val="28"/>
        </w:rPr>
        <w:t>
      14. Мемлекеттік қызметті алу үшін бланкілер мен қажетті құжаттар Шымкент қаласының жұмыспен қамту және әлеуметтік бағдарламалар бөлімінің мамандарына тапсырылады, орналасқан мекен-жайы: Шымкент қаласы, Ж.Алдияров көшесі, 10.</w:t>
      </w:r>
      <w:r>
        <w:br/>
      </w:r>
      <w:r>
        <w:rPr>
          <w:rFonts w:ascii="Times New Roman"/>
          <w:b w:val="false"/>
          <w:i w:val="false"/>
          <w:color w:val="000000"/>
          <w:sz w:val="28"/>
        </w:rPr>
        <w:t>
      15. Мемлекеттік қызметті тұтынушы қажетті құжаттарды тапсырғаннан кейін қабылдаған маманның аты-жөні, күні көрсетілген және құжаттарды қабылданғандығын растайтын өтініштен үзбелі түбіртек алады.</w:t>
      </w:r>
      <w:r>
        <w:br/>
      </w:r>
      <w:r>
        <w:rPr>
          <w:rFonts w:ascii="Times New Roman"/>
          <w:b w:val="false"/>
          <w:i w:val="false"/>
          <w:color w:val="000000"/>
          <w:sz w:val="28"/>
        </w:rPr>
        <w:t>
      16. Үйде тәрбиеленетін және оқитын мүгедек балаларды материалдық қамтамасыз ету үшін ресімделген құжатты тұтынушыға қолма-қол беріледі.</w:t>
      </w:r>
      <w:r>
        <w:br/>
      </w:r>
      <w:r>
        <w:rPr>
          <w:rFonts w:ascii="Times New Roman"/>
          <w:b w:val="false"/>
          <w:i w:val="false"/>
          <w:color w:val="000000"/>
          <w:sz w:val="28"/>
        </w:rPr>
        <w:t>
      17. Мемлекеттік қызметті ұсынудан бас тарту негіздері:</w:t>
      </w:r>
      <w:r>
        <w:br/>
      </w:r>
      <w:r>
        <w:rPr>
          <w:rFonts w:ascii="Times New Roman"/>
          <w:b w:val="false"/>
          <w:i w:val="false"/>
          <w:color w:val="000000"/>
          <w:sz w:val="28"/>
        </w:rPr>
        <w:t>
      1) ол мүгедек баланың үйде тәрбиеленіп және оқуы қажет екендігін растайтын Шымкент қаласының білім бөліміне қарасты психологиялық-дәрігерлік-педагогикалық консультацияның тәрбиелену және оқу мерзімі көрсетілген жолдамасы болмаса.</w:t>
      </w:r>
      <w:r>
        <w:br/>
      </w:r>
      <w:r>
        <w:rPr>
          <w:rFonts w:ascii="Times New Roman"/>
          <w:b w:val="false"/>
          <w:i w:val="false"/>
          <w:color w:val="000000"/>
          <w:sz w:val="28"/>
        </w:rPr>
        <w:t>
      2) тұтынушының осы стандартағы 12 пункте көрсетілген құжаттары болмаса.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жұмыспен қамту және әлеуметтік бағдарламалар бөлімінің мамандары мемлекеттік қызмет көрсетуде тұтынушыға қатысты басшылыққа алатын келесі жұмыс қағидаттары:</w:t>
      </w:r>
      <w:r>
        <w:br/>
      </w:r>
      <w:r>
        <w:rPr>
          <w:rFonts w:ascii="Times New Roman"/>
          <w:b w:val="false"/>
          <w:i w:val="false"/>
          <w:color w:val="000000"/>
          <w:sz w:val="28"/>
        </w:rPr>
        <w:t>
      1) қызмет атқару кезінде заңдылықты сақтау;</w:t>
      </w:r>
      <w:r>
        <w:br/>
      </w:r>
      <w:r>
        <w:rPr>
          <w:rFonts w:ascii="Times New Roman"/>
          <w:b w:val="false"/>
          <w:i w:val="false"/>
          <w:color w:val="000000"/>
          <w:sz w:val="28"/>
        </w:rPr>
        <w:t>
      2) сыпайылық және көрсетілетін мемлекеттік қызмет туралы толық ақпарат беру;</w:t>
      </w:r>
      <w:r>
        <w:br/>
      </w:r>
      <w:r>
        <w:rPr>
          <w:rFonts w:ascii="Times New Roman"/>
          <w:b w:val="false"/>
          <w:i w:val="false"/>
          <w:color w:val="000000"/>
          <w:sz w:val="28"/>
        </w:rPr>
        <w:t>
      3) ақпараттың сақталуын қамтамасыз ету;</w:t>
      </w:r>
      <w:r>
        <w:br/>
      </w:r>
      <w:r>
        <w:rPr>
          <w:rFonts w:ascii="Times New Roman"/>
          <w:b w:val="false"/>
          <w:i w:val="false"/>
          <w:color w:val="000000"/>
          <w:sz w:val="28"/>
        </w:rPr>
        <w:t>
      4) тұтынушы құжаттарының мазмұны сақталуы және құпиялылығын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көрсеткіштермен және қолжетімділігімен өлшенеді.</w:t>
      </w:r>
      <w:r>
        <w:br/>
      </w:r>
      <w:r>
        <w:rPr>
          <w:rFonts w:ascii="Times New Roman"/>
          <w:b w:val="false"/>
          <w:i w:val="false"/>
          <w:color w:val="000000"/>
          <w:sz w:val="28"/>
        </w:rPr>
        <w:t>
      20. Мемлекеттік қызметтің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 жасау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қаласының жұмыспен қамту және әлеуметтік бағдарламалар бөлімі меңгерушісі атына жазылады.</w:t>
      </w:r>
      <w:r>
        <w:br/>
      </w:r>
      <w:r>
        <w:rPr>
          <w:rFonts w:ascii="Times New Roman"/>
          <w:b w:val="false"/>
          <w:i w:val="false"/>
          <w:color w:val="000000"/>
          <w:sz w:val="28"/>
        </w:rPr>
        <w:t>
      22. Шағымдар жазбаша түрде пошта арқылы, электрондық пошта арқылы немесе Шымкент қаласы әкімі аппаратының және/немесе Шымкент қаласының жұмыспен қамту және әлеуметтік бағдарламалар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қаласының жұмыспен қамту және әлеуметтік бағдарламалар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пошта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Шымкент қаласының жұмыспен қамту және әлеуметтік бағдарламалар бөлімінің байланыс деректері: Шымкент қаласы, Ж.Алдияров көшесі, 10, 315 бөлме, қабылдау бөлмесінің телефоны: 53-41-77.</w:t>
      </w:r>
      <w:r>
        <w:br/>
      </w:r>
      <w:r>
        <w:rPr>
          <w:rFonts w:ascii="Times New Roman"/>
          <w:b w:val="false"/>
          <w:i w:val="false"/>
          <w:color w:val="000000"/>
          <w:sz w:val="28"/>
        </w:rPr>
        <w:t>
      Шымкент қаласының жұмыспен қамту және әлеуметтік бағдарламалар бөлімінің меңгерушісі орынбасарының телефоны: 53-24-66.</w:t>
      </w:r>
      <w:r>
        <w:br/>
      </w:r>
      <w:r>
        <w:rPr>
          <w:rFonts w:ascii="Times New Roman"/>
          <w:b w:val="false"/>
          <w:i w:val="false"/>
          <w:color w:val="000000"/>
          <w:sz w:val="28"/>
        </w:rPr>
        <w:t>
      Шымкент қаласының жұмыспен қамту және әлеуметтік бағдарламалар бөлімінің аз қамтамасыз етілегн азаматтар мен мүгедектермен жұмыс жүргізу бөлімі мамандарының телефоны: 53-99-91.</w:t>
      </w:r>
      <w:r>
        <w:br/>
      </w:r>
      <w:r>
        <w:rPr>
          <w:rFonts w:ascii="Times New Roman"/>
          <w:b w:val="false"/>
          <w:i w:val="false"/>
          <w:color w:val="000000"/>
          <w:sz w:val="28"/>
        </w:rPr>
        <w:t>
      Электрондық поштасының мекен-жайы: Chim_tszn@mail.ru.</w:t>
      </w:r>
      <w:r>
        <w:br/>
      </w:r>
      <w:r>
        <w:rPr>
          <w:rFonts w:ascii="Times New Roman"/>
          <w:b w:val="false"/>
          <w:i w:val="false"/>
          <w:color w:val="000000"/>
          <w:sz w:val="28"/>
        </w:rPr>
        <w:t xml:space="preserve">
      Шымкент қаласы әкімдігінің веб-сайты </w:t>
      </w:r>
      <w:r>
        <w:rPr>
          <w:rFonts w:ascii="Times New Roman"/>
          <w:b w:val="false"/>
          <w:i w:val="false"/>
          <w:color w:val="000000"/>
          <w:sz w:val="28"/>
          <w:u w:val="single"/>
        </w:rPr>
        <w:t>www.akimat.net.</w:t>
      </w:r>
      <w:r>
        <w:br/>
      </w:r>
      <w:r>
        <w:rPr>
          <w:rFonts w:ascii="Times New Roman"/>
          <w:b w:val="false"/>
          <w:i w:val="false"/>
          <w:color w:val="000000"/>
          <w:sz w:val="28"/>
        </w:rPr>
        <w:t>
      Жоғарғы ұйымның байланыс деректері:</w:t>
      </w:r>
      <w:r>
        <w:br/>
      </w:r>
      <w:r>
        <w:rPr>
          <w:rFonts w:ascii="Times New Roman"/>
          <w:b w:val="false"/>
          <w:i w:val="false"/>
          <w:color w:val="000000"/>
          <w:sz w:val="28"/>
        </w:rPr>
        <w:t xml:space="preserve">
      Шымкент қаласының әкімдігі: Шымкент қаласы, Тыныбаев көшесі, 49, телефоны: 53-00-12, веб-сайты </w:t>
      </w:r>
      <w:r>
        <w:rPr>
          <w:rFonts w:ascii="Times New Roman"/>
          <w:b w:val="false"/>
          <w:i w:val="false"/>
          <w:color w:val="000000"/>
          <w:sz w:val="28"/>
          <w:u w:val="single"/>
        </w:rPr>
        <w:t>www.akimat.net</w:t>
      </w:r>
      <w:r>
        <w:rPr>
          <w:rFonts w:ascii="Times New Roman"/>
          <w:b w:val="false"/>
          <w:i w:val="false"/>
          <w:color w:val="000000"/>
          <w:sz w:val="28"/>
        </w:rPr>
        <w:t>.</w:t>
      </w:r>
      <w:r>
        <w:br/>
      </w:r>
      <w:r>
        <w:rPr>
          <w:rFonts w:ascii="Times New Roman"/>
          <w:b w:val="false"/>
          <w:i w:val="false"/>
          <w:color w:val="000000"/>
          <w:sz w:val="28"/>
        </w:rPr>
        <w:t xml:space="preserve">
      25. Қосымша ақпарат алу үшін Шымкент қаласының жұмыспен қамту және әлеуметтік бағдарламалар бөліміне хабарласу қажет, орналасқан мекен-жайы: Шымкент қаласы, Ж.Алдияров көшесі, 10, телефоны: 53-99-91, Шымкент қаласы әкімдігінің веб-сайты </w:t>
      </w:r>
      <w:r>
        <w:rPr>
          <w:rFonts w:ascii="Times New Roman"/>
          <w:b w:val="false"/>
          <w:i w:val="false"/>
          <w:color w:val="000000"/>
          <w:sz w:val="28"/>
          <w:u w:val="single"/>
        </w:rPr>
        <w:t>www.akimat.net.</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көрсетудің</w:t>
      </w:r>
      <w:r>
        <w:br/>
      </w:r>
      <w:r>
        <w:rPr>
          <w:rFonts w:ascii="Times New Roman"/>
          <w:b w:val="false"/>
          <w:i w:val="false"/>
          <w:color w:val="000000"/>
          <w:sz w:val="28"/>
        </w:rPr>
        <w:t>
      стандартына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6"/>
        <w:gridCol w:w="2536"/>
        <w:gridCol w:w="2896"/>
        <w:gridCol w:w="2302"/>
      </w:tblGrid>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 мәні</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Уақыттылығы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рәсімденген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айырысушылар және</w:t>
            </w:r>
            <w:r>
              <w:br/>
            </w:r>
            <w:r>
              <w:rPr>
                <w:rFonts w:ascii="Times New Roman"/>
                <w:b w:val="false"/>
                <w:i w:val="false"/>
                <w:color w:val="000000"/>
                <w:sz w:val="20"/>
              </w:rPr>
              <w:t>
т.б.)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w:t>
            </w:r>
            <w:r>
              <w:br/>
            </w:r>
            <w:r>
              <w:rPr>
                <w:rFonts w:ascii="Times New Roman"/>
                <w:b w:val="false"/>
                <w:i w:val="false"/>
                <w:color w:val="000000"/>
                <w:sz w:val="20"/>
              </w:rPr>
              <w:t>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тұтынушы-</w:t>
            </w:r>
            <w:r>
              <w:br/>
            </w:r>
            <w:r>
              <w:rPr>
                <w:rFonts w:ascii="Times New Roman"/>
                <w:b w:val="false"/>
                <w:i w:val="false"/>
                <w:color w:val="000000"/>
                <w:sz w:val="20"/>
              </w:rPr>
              <w:t>
лардың жалпы санына</w:t>
            </w:r>
            <w:r>
              <w:br/>
            </w:r>
            <w:r>
              <w:rPr>
                <w:rFonts w:ascii="Times New Roman"/>
                <w:b w:val="false"/>
                <w:i w:val="false"/>
                <w:color w:val="000000"/>
                <w:sz w:val="20"/>
              </w:rPr>
              <w:t>
негізделген шағымдар</w:t>
            </w:r>
            <w:r>
              <w:br/>
            </w:r>
            <w:r>
              <w:rPr>
                <w:rFonts w:ascii="Times New Roman"/>
                <w:b w:val="false"/>
                <w:i w:val="false"/>
                <w:color w:val="000000"/>
                <w:sz w:val="20"/>
              </w:rPr>
              <w:t xml:space="preserve">
% (үлесі) </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 қанағаттандырыл-</w:t>
            </w:r>
            <w:r>
              <w:br/>
            </w:r>
            <w:r>
              <w:rPr>
                <w:rFonts w:ascii="Times New Roman"/>
                <w:b w:val="false"/>
                <w:i w:val="false"/>
                <w:color w:val="000000"/>
                <w:sz w:val="20"/>
              </w:rPr>
              <w:t>
ған негізделген</w:t>
            </w:r>
            <w:r>
              <w:br/>
            </w:r>
            <w:r>
              <w:rPr>
                <w:rFonts w:ascii="Times New Roman"/>
                <w:b w:val="false"/>
                <w:i w:val="false"/>
                <w:color w:val="000000"/>
                <w:sz w:val="20"/>
              </w:rPr>
              <w:t>
шағымдардың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w:t>
            </w:r>
            <w:r>
              <w:br/>
            </w:r>
            <w:r>
              <w:rPr>
                <w:rFonts w:ascii="Times New Roman"/>
                <w:b w:val="false"/>
                <w:i w:val="false"/>
                <w:color w:val="000000"/>
                <w:sz w:val="20"/>
              </w:rPr>
              <w:t>
даныстағы тәртібіне</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міне қанағаттанған тұ-</w:t>
            </w:r>
            <w:r>
              <w:br/>
            </w:r>
            <w:r>
              <w:rPr>
                <w:rFonts w:ascii="Times New Roman"/>
                <w:b w:val="false"/>
                <w:i w:val="false"/>
                <w:color w:val="000000"/>
                <w:sz w:val="20"/>
              </w:rPr>
              <w:t>
тынушылардың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xml:space="preserve">      Көрсеткіштер Қазақстан Республикасы мемлекеттік қызмет істері агенттігінің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t>
      </w:r>
      <w:r>
        <w:rPr>
          <w:rFonts w:ascii="Times New Roman"/>
          <w:b w:val="false"/>
          <w:i w:val="false"/>
          <w:color w:val="000000"/>
          <w:sz w:val="28"/>
          <w:u w:val="single"/>
        </w:rPr>
        <w:t>www.kyzmet</w:t>
      </w:r>
      <w:r>
        <w:rPr>
          <w:rFonts w:ascii="Times New Roman"/>
          <w:b w:val="false"/>
          <w:i w:val="false"/>
          <w:color w:val="000000"/>
          <w:sz w:val="28"/>
        </w:rPr>
        <w:t xml:space="preserve">.kz) </w:t>
      </w:r>
    </w:p>
    <w:p>
      <w:pPr>
        <w:spacing w:after="0"/>
        <w:ind w:left="0"/>
        <w:jc w:val="both"/>
      </w:pPr>
      <w:r>
        <w:rPr>
          <w:rFonts w:ascii="Times New Roman"/>
          <w:b w:val="false"/>
          <w:i w:val="false"/>
          <w:color w:val="000000"/>
          <w:sz w:val="28"/>
        </w:rPr>
        <w:t>Шымкент қаласы әкімдігінің</w:t>
      </w:r>
      <w:r>
        <w:br/>
      </w:r>
      <w:r>
        <w:rPr>
          <w:rFonts w:ascii="Times New Roman"/>
          <w:b w:val="false"/>
          <w:i w:val="false"/>
          <w:color w:val="000000"/>
          <w:sz w:val="28"/>
        </w:rPr>
        <w:t>
2007 жылғы 26 қарашадағы</w:t>
      </w:r>
      <w:r>
        <w:br/>
      </w:r>
      <w:r>
        <w:rPr>
          <w:rFonts w:ascii="Times New Roman"/>
          <w:b w:val="false"/>
          <w:i w:val="false"/>
          <w:color w:val="000000"/>
          <w:sz w:val="28"/>
        </w:rPr>
        <w:t>
N 2046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"Жетімдерді, ата-анасының қамқорлығынсыз қалған балаларды</w:t>
      </w:r>
      <w:r>
        <w:br/>
      </w:r>
      <w:r>
        <w:rPr>
          <w:rFonts w:ascii="Times New Roman"/>
          <w:b w:val="false"/>
          <w:i w:val="false"/>
          <w:color w:val="000000"/>
          <w:sz w:val="28"/>
        </w:rPr>
        <w:t>
</w:t>
      </w:r>
      <w:r>
        <w:rPr>
          <w:rFonts w:ascii="Times New Roman"/>
          <w:b/>
          <w:i w:val="false"/>
          <w:color w:val="000080"/>
          <w:sz w:val="28"/>
        </w:rPr>
        <w:t>әлеуметтік қамсыздандыруға құжаттар ресімдеу"</w:t>
      </w:r>
      <w:r>
        <w:br/>
      </w:r>
      <w:r>
        <w:rPr>
          <w:rFonts w:ascii="Times New Roman"/>
          <w:b w:val="false"/>
          <w:i w:val="false"/>
          <w:color w:val="000000"/>
          <w:sz w:val="28"/>
        </w:rPr>
        <w:t>
</w:t>
      </w:r>
      <w:r>
        <w:rPr>
          <w:rFonts w:ascii="Times New Roman"/>
          <w:b/>
          <w:i w:val="false"/>
          <w:color w:val="000080"/>
          <w:sz w:val="28"/>
        </w:rPr>
        <w:t>мемлекеттік қызмет көрсетудің</w:t>
      </w:r>
      <w:r>
        <w:br/>
      </w:r>
      <w:r>
        <w:rPr>
          <w:rFonts w:ascii="Times New Roman"/>
          <w:b w:val="false"/>
          <w:i w:val="false"/>
          <w:color w:val="000000"/>
          <w:sz w:val="28"/>
        </w:rPr>
        <w:t>
</w:t>
      </w:r>
      <w:r>
        <w:rPr>
          <w:rFonts w:ascii="Times New Roman"/>
          <w:b/>
          <w:i w:val="false"/>
          <w:color w:val="000080"/>
          <w:sz w:val="28"/>
        </w:rPr>
        <w:t>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жетімдерді, ата-анасының қамқорлығынсыз қалған балаларды әлеуметтік қамсыздандыруға құжаттар ресімдеу мемлекеттік қызмет көрсету тәртібін белгілейді (бұдан әрі - мемлекеттік қызмет).</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Қазақстан Республикасының келесі заңнамалары:</w:t>
      </w:r>
      <w:r>
        <w:br/>
      </w:r>
      <w:r>
        <w:rPr>
          <w:rFonts w:ascii="Times New Roman"/>
          <w:b w:val="false"/>
          <w:i w:val="false"/>
          <w:color w:val="000000"/>
          <w:sz w:val="28"/>
        </w:rPr>
        <w:t>
      1) Қазақстан Республикасының "Қазақстан Республикасындағы жергілікті мемлекеттік басқару туралы" 2001 жылғы 23 қаңтардағы N 148 Заңының 31 бабының 1 тармағының, 14 тармақшасы;</w:t>
      </w:r>
      <w:r>
        <w:br/>
      </w:r>
      <w:r>
        <w:rPr>
          <w:rFonts w:ascii="Times New Roman"/>
          <w:b w:val="false"/>
          <w:i w:val="false"/>
          <w:color w:val="000000"/>
          <w:sz w:val="28"/>
        </w:rPr>
        <w:t>
      2) Қазақстан Республикасының "Білім туралы" 2007 жылғы 27 шілдедегі N 319-ІІІ Заңының 6 бабының 2 тармағының 18 тармақшасы, 8 бабының 4 тармағы;</w:t>
      </w:r>
      <w:r>
        <w:br/>
      </w:r>
      <w:r>
        <w:rPr>
          <w:rFonts w:ascii="Times New Roman"/>
          <w:b w:val="false"/>
          <w:i w:val="false"/>
          <w:color w:val="000000"/>
          <w:sz w:val="28"/>
        </w:rPr>
        <w:t>
      3) Қазақстан Республикасының "Қазақстан Республикасындағы баланың құқықтары туралы" 2002 жылғы 8 тамыздағы N 345-ІІ Заңының 27 бабының 1, 2, 3 тармақтары;</w:t>
      </w:r>
      <w:r>
        <w:br/>
      </w:r>
      <w:r>
        <w:rPr>
          <w:rFonts w:ascii="Times New Roman"/>
          <w:b w:val="false"/>
          <w:i w:val="false"/>
          <w:color w:val="000000"/>
          <w:sz w:val="28"/>
        </w:rPr>
        <w:t>
      4) Қазақстан Республикасының "Неке және отбасы туралы" 1998 жылғы 17 желтоқсандағы N 321-І Заңының 103-108 баптары;</w:t>
      </w:r>
      <w:r>
        <w:br/>
      </w:r>
      <w:r>
        <w:rPr>
          <w:rFonts w:ascii="Times New Roman"/>
          <w:b w:val="false"/>
          <w:i w:val="false"/>
          <w:color w:val="000000"/>
          <w:sz w:val="28"/>
        </w:rPr>
        <w:t>
      5) Қазақстан Республикасы Үкіметінің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1999 жылғы 9 қыркүйектегі N 1346 қаулысы негізінде көрсетіледі.</w:t>
      </w:r>
      <w:r>
        <w:br/>
      </w:r>
      <w:r>
        <w:rPr>
          <w:rFonts w:ascii="Times New Roman"/>
          <w:b w:val="false"/>
          <w:i w:val="false"/>
          <w:color w:val="000000"/>
          <w:sz w:val="28"/>
        </w:rPr>
        <w:t>
      4. Мемлекеттік қызметті Гагарин көшесі, 121 мекен-жайы бойынша орналасқан Шымкент қаласының білім беру бөлімі көрсетеді.</w:t>
      </w:r>
      <w:r>
        <w:br/>
      </w:r>
      <w:r>
        <w:rPr>
          <w:rFonts w:ascii="Times New Roman"/>
          <w:b w:val="false"/>
          <w:i w:val="false"/>
          <w:color w:val="000000"/>
          <w:sz w:val="28"/>
        </w:rPr>
        <w:t>
      5. Мемлекеттік қызмет көрсетуді аяқтау нысаны жетімдерді, ата-анасының қамқорлығынсыз қалған балаларды әлеуметтік қамсыздандыруға құжаттар ресімдеу болып табылады.</w:t>
      </w:r>
      <w:r>
        <w:br/>
      </w:r>
      <w:r>
        <w:rPr>
          <w:rFonts w:ascii="Times New Roman"/>
          <w:b w:val="false"/>
          <w:i w:val="false"/>
          <w:color w:val="000000"/>
          <w:sz w:val="28"/>
        </w:rPr>
        <w:t>
      6. Мемлекеттік қызмет Қазақстан Республикасының азаматтарына көрсетіледі.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аталған мемлекеттік қызметті көрсету мерзімі қажетті құжаттары толық тапсырғаннан кейін: 30 күн ішінде;</w:t>
      </w:r>
      <w:r>
        <w:br/>
      </w:r>
      <w:r>
        <w:rPr>
          <w:rFonts w:ascii="Times New Roman"/>
          <w:b w:val="false"/>
          <w:i w:val="false"/>
          <w:color w:val="000000"/>
          <w:sz w:val="28"/>
        </w:rPr>
        <w:t>
      2) қажетті құжаттарды тапсыруға (тіркеуге, түбіртек алуға) кезекте күтудің ең ұзақ мерзімі: 40 минуттан аспауы тиіс;</w:t>
      </w:r>
      <w:r>
        <w:br/>
      </w:r>
      <w:r>
        <w:rPr>
          <w:rFonts w:ascii="Times New Roman"/>
          <w:b w:val="false"/>
          <w:i w:val="false"/>
          <w:color w:val="000000"/>
          <w:sz w:val="28"/>
        </w:rPr>
        <w:t>
      3) осы мемлекеттік қызмет көрсетудің нәтижесі бойынша тиісті құжатты алуға кезек күтудің ең ұзақ мерзімі: 30 минуттан аспауы тиіс.</w:t>
      </w:r>
      <w:r>
        <w:br/>
      </w:r>
      <w:r>
        <w:rPr>
          <w:rFonts w:ascii="Times New Roman"/>
          <w:b w:val="false"/>
          <w:i w:val="false"/>
          <w:color w:val="000000"/>
          <w:sz w:val="28"/>
        </w:rPr>
        <w:t>
      8. Аталған мемлекеттік қызмет тегін көрсетіледі.</w:t>
      </w:r>
      <w:r>
        <w:br/>
      </w:r>
      <w:r>
        <w:rPr>
          <w:rFonts w:ascii="Times New Roman"/>
          <w:b w:val="false"/>
          <w:i w:val="false"/>
          <w:color w:val="000000"/>
          <w:sz w:val="28"/>
        </w:rPr>
        <w:t xml:space="preserve">
      9. Мемлекеттік қызметті көрсету тәртібі және қажетті құжаттар туралы толық ақпарат, олардың үлгілері және оларды толтыру туралы толық ақпарат, Шымкент қаласы әкімдігінің веб-сайтында - </w:t>
      </w:r>
      <w:r>
        <w:rPr>
          <w:rFonts w:ascii="Times New Roman"/>
          <w:b w:val="false"/>
          <w:i w:val="false"/>
          <w:color w:val="000000"/>
          <w:sz w:val="28"/>
          <w:u w:val="single"/>
        </w:rPr>
        <w:t>ww.akimat.net</w:t>
      </w:r>
      <w:r>
        <w:rPr>
          <w:rFonts w:ascii="Times New Roman"/>
          <w:b w:val="false"/>
          <w:i w:val="false"/>
          <w:color w:val="000000"/>
          <w:sz w:val="28"/>
        </w:rPr>
        <w:t xml:space="preserve"> және Гагарина көшесі, 121 мекен-жайы бойынша орналасқан Шымкент қаласы білім беру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Шымкент қаласы білім беру бөлімінің жұмыс кестесі: құжаттарды қабылдау - сейсенбі, сәрсенбі, жұма күндері сағат 9.00-ден 12.00-ге дейін жүргізіледі, құжаттарды беру дүйсенбі күні сағат 15.00-ден 18.00-ге дейін, сәрсенбі және жұма күндері сағат 9.00-ден 12.00-ге дейін жүргізіледі.</w:t>
      </w:r>
      <w:r>
        <w:br/>
      </w:r>
      <w:r>
        <w:rPr>
          <w:rFonts w:ascii="Times New Roman"/>
          <w:b w:val="false"/>
          <w:i w:val="false"/>
          <w:color w:val="000000"/>
          <w:sz w:val="28"/>
        </w:rPr>
        <w:t>
      Мемлекеттік қызметті көрсету үшін жеке тұлғаларға жедел қызмет көрсету және алдын ала жазылу қарастырылмаған.</w:t>
      </w:r>
      <w:r>
        <w:br/>
      </w:r>
      <w:r>
        <w:rPr>
          <w:rFonts w:ascii="Times New Roman"/>
          <w:b w:val="false"/>
          <w:i w:val="false"/>
          <w:color w:val="000000"/>
          <w:sz w:val="28"/>
        </w:rPr>
        <w:t>
      11. Шымкент қаласы білім беру бөлімінде осы мемлекеттік қызметті көрсету үшін мынадай жағдайлар жасалған: балалар және мүгедектер арбасына арналған жол (пандус), фойеде мемлекеттік және орыс тілдеріндегі өтініштердің үлгілері жазылған стенді жанында екі жазу үстелі мен төрт орындық, дәлізде күтіп отыру үшін төрт адамдық ұзын орындық.</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қызметті көрсету тәртібі</w:t>
      </w:r>
    </w:p>
    <w:p>
      <w:pPr>
        <w:spacing w:after="0"/>
        <w:ind w:left="0"/>
        <w:jc w:val="both"/>
      </w:pPr>
      <w:r>
        <w:rPr>
          <w:rFonts w:ascii="Times New Roman"/>
          <w:b w:val="false"/>
          <w:i w:val="false"/>
          <w:color w:val="000000"/>
          <w:sz w:val="28"/>
        </w:rPr>
        <w:t>      12. Мемлекеттік қызметті алу үшін тұтынушы Шымкент қаласы білім беру бөліміне мынадай құжаттарды тапсыруы қажет:</w:t>
      </w:r>
      <w:r>
        <w:br/>
      </w:r>
      <w:r>
        <w:rPr>
          <w:rFonts w:ascii="Times New Roman"/>
          <w:b w:val="false"/>
          <w:i w:val="false"/>
          <w:color w:val="000000"/>
          <w:sz w:val="28"/>
        </w:rPr>
        <w:t>
      Қорғаншы (қамқоршы) болуға тілек білдіруші тұлғаның тапсыратын құжаттары:</w:t>
      </w:r>
      <w:r>
        <w:br/>
      </w:r>
      <w:r>
        <w:rPr>
          <w:rFonts w:ascii="Times New Roman"/>
          <w:b w:val="false"/>
          <w:i w:val="false"/>
          <w:color w:val="000000"/>
          <w:sz w:val="28"/>
        </w:rPr>
        <w:t>
      1) қорғаншы (қамқоршы) болуға тілек білдіруші тұлғаның жазбаша өтініші;</w:t>
      </w:r>
      <w:r>
        <w:br/>
      </w:r>
      <w:r>
        <w:rPr>
          <w:rFonts w:ascii="Times New Roman"/>
          <w:b w:val="false"/>
          <w:i w:val="false"/>
          <w:color w:val="000000"/>
          <w:sz w:val="28"/>
        </w:rPr>
        <w:t>
      2) кәмелетке толмаған балаға қорғаншы (қамқоршы) болуға тілек білдіруші адам, егер некеде тұрса, оның жұбайының жазбаша келісімі;</w:t>
      </w:r>
      <w:r>
        <w:br/>
      </w:r>
      <w:r>
        <w:rPr>
          <w:rFonts w:ascii="Times New Roman"/>
          <w:b w:val="false"/>
          <w:i w:val="false"/>
          <w:color w:val="000000"/>
          <w:sz w:val="28"/>
        </w:rPr>
        <w:t>
      3) қорғаншы немесе қамқоршы болуға тілек білдіруші тұлғаның денсаулық жағдайы туралы медициналық анықтама Шымкент қаласының денсаулық сақтау ұйымдарынан беріледі (Шымкент қаласының өкпе ауруларына қарсы диспансері, мекен-жайы: Жылқышиев көшесі, 81, тел.: 53-05-18; жүйке ауруларының диспансері, мекен-жайы: Таштракт көшесі, 3 шақырым, тел.: 50-51-01; облыстық наркологиялық орталығы, мекен-жайы: 17 мөлтекауданы, Ерімбетов көшесі, н/з үй, тел.: 57-29-76; тері аурулары диспансері, мекен-жайы: Жібек жолы даңғылы, н/з үй, тел.: 57-15-63; ЖҚТҚ-мен күрес және оның алдын алу жөніндегі облыстық орталық, мекен-жайы: Кремлевкая көшесі, 11, тел.: 56-27-70).</w:t>
      </w:r>
      <w:r>
        <w:br/>
      </w:r>
      <w:r>
        <w:rPr>
          <w:rFonts w:ascii="Times New Roman"/>
          <w:b w:val="false"/>
          <w:i w:val="false"/>
          <w:color w:val="000000"/>
          <w:sz w:val="28"/>
        </w:rPr>
        <w:t>
      4) балаға қорғаншы (қамқоршы) болуға тілек білдіруші тұлға, егер некеде тұрса, оның жұбайының денсаулық жағдайы туралы 12 тармақтың 3 тармақшасында көрсетілген анықтама.</w:t>
      </w:r>
      <w:r>
        <w:br/>
      </w:r>
      <w:r>
        <w:rPr>
          <w:rFonts w:ascii="Times New Roman"/>
          <w:b w:val="false"/>
          <w:i w:val="false"/>
          <w:color w:val="000000"/>
          <w:sz w:val="28"/>
        </w:rPr>
        <w:t>
      Кәмелетке толмаған, жетім және ата-анасының қамқорлығынсыз қалған балаларды мемлекеттік мекемеге орналастыруға қажетті құжаттар:</w:t>
      </w:r>
      <w:r>
        <w:br/>
      </w:r>
      <w:r>
        <w:rPr>
          <w:rFonts w:ascii="Times New Roman"/>
          <w:b w:val="false"/>
          <w:i w:val="false"/>
          <w:color w:val="000000"/>
          <w:sz w:val="28"/>
        </w:rPr>
        <w:t>
      1) кәмелетке толмаған баланы балалар үйіне, мектеп-интернатқа орналастыру туралы өтініш;</w:t>
      </w:r>
      <w:r>
        <w:br/>
      </w:r>
      <w:r>
        <w:rPr>
          <w:rFonts w:ascii="Times New Roman"/>
          <w:b w:val="false"/>
          <w:i w:val="false"/>
          <w:color w:val="000000"/>
          <w:sz w:val="28"/>
        </w:rPr>
        <w:t>
      2) кәмелетке толмаған баланың туу туралы куәлігінің түпнұсқасы;</w:t>
      </w:r>
      <w:r>
        <w:br/>
      </w:r>
      <w:r>
        <w:rPr>
          <w:rFonts w:ascii="Times New Roman"/>
          <w:b w:val="false"/>
          <w:i w:val="false"/>
          <w:color w:val="000000"/>
          <w:sz w:val="28"/>
        </w:rPr>
        <w:t>
      3) ата-анасының тұрғылықты жерінен анықтама;</w:t>
      </w:r>
      <w:r>
        <w:br/>
      </w:r>
      <w:r>
        <w:rPr>
          <w:rFonts w:ascii="Times New Roman"/>
          <w:b w:val="false"/>
          <w:i w:val="false"/>
          <w:color w:val="000000"/>
          <w:sz w:val="28"/>
        </w:rPr>
        <w:t>
      4) қаланың денсаулық сақтау ұйымдары беретін баланың денсаулық жағдайы туралы медициналық анықтама;</w:t>
      </w:r>
      <w:r>
        <w:br/>
      </w:r>
      <w:r>
        <w:rPr>
          <w:rFonts w:ascii="Times New Roman"/>
          <w:b w:val="false"/>
          <w:i w:val="false"/>
          <w:color w:val="000000"/>
          <w:sz w:val="28"/>
        </w:rPr>
        <w:t>
      5) білімі туралы құжаттар (оқушының жеке іс қағаздары);</w:t>
      </w:r>
      <w:r>
        <w:br/>
      </w:r>
      <w:r>
        <w:rPr>
          <w:rFonts w:ascii="Times New Roman"/>
          <w:b w:val="false"/>
          <w:i w:val="false"/>
          <w:color w:val="000000"/>
          <w:sz w:val="28"/>
        </w:rPr>
        <w:t>
      6) ата-анасының немесе олардың орнын алмастыратын тұлғаның қайтыс болғаны туралы куәліктің көшірмесі, ата-ана құқығынан айыру немесе шектеу туралы сот шешімінің көшірмесі, хабар-ошарсыз кеткен деп танығаны туралы, олардың өлгендігі туралы хабарлама жөнінде, олардың әрекетке қабілетсіз деп танылуы (әркетке қабілеті шектеулі), сырқаты туралы анықтама, іздеуде екендігі туралы анықтама, бас бостандығынан айыру орындарында жазасын өтеу туралы анықтама, ата-ананың (анасының) емдеу және тәрбие мекемелерінен баланы алудан бас тартуы туралы өтініші, емдеу мекемелерінде немесе басқа да орындарда баланы қалдырып кеткендігі туралы акті, сондай-ақ ата-анасының қамқорлығынан айырылуы туралы өзге де жағдайлар туралы құжаттар;</w:t>
      </w:r>
      <w:r>
        <w:br/>
      </w:r>
      <w:r>
        <w:rPr>
          <w:rFonts w:ascii="Times New Roman"/>
          <w:b w:val="false"/>
          <w:i w:val="false"/>
          <w:color w:val="000000"/>
          <w:sz w:val="28"/>
        </w:rPr>
        <w:t>
      13. Аталған мемлекеттік қызметті көрсету үшін бланкілер қарастырылмаған.</w:t>
      </w:r>
      <w:r>
        <w:br/>
      </w:r>
      <w:r>
        <w:rPr>
          <w:rFonts w:ascii="Times New Roman"/>
          <w:b w:val="false"/>
          <w:i w:val="false"/>
          <w:color w:val="000000"/>
          <w:sz w:val="28"/>
        </w:rPr>
        <w:t>
      14. Тұтынушы өтінішті қажетті қосымша құжаттарымен бірге Шымкент қаласы білім беру бөліміне өткізеді.</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Ресімделген құжат Шымкент қаласы білім беру бөлімімен тұтынушыға жеке өзінің қатысуымен беріледі.</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ұсыну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 білім беру бөлімінің жұмысы адамның конституциялық құқығын, қызметтік міндетін орындауда заңдылықты сақтауға негізделеді және сыпайылық, толық ақпараттық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 білім беру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Мемлекеттік қызметті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 білім беру бөлімі меңгерушісі атына жазылады.</w:t>
      </w:r>
      <w:r>
        <w:br/>
      </w:r>
      <w:r>
        <w:rPr>
          <w:rFonts w:ascii="Times New Roman"/>
          <w:b w:val="false"/>
          <w:i w:val="false"/>
          <w:color w:val="000000"/>
          <w:sz w:val="28"/>
        </w:rPr>
        <w:t>
      22. Шағымдар жазбаша түрде почта арқылы, электрондық почта арқылы немесе Шымкент қаласы әкімі аппаратының және/немесе Шымкент қаласы білім беру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 білім беру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почта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телефондары</w:t>
      </w:r>
    </w:p>
    <w:p>
      <w:pPr>
        <w:spacing w:after="0"/>
        <w:ind w:left="0"/>
        <w:jc w:val="both"/>
      </w:pPr>
      <w:r>
        <w:rPr>
          <w:rFonts w:ascii="Times New Roman"/>
          <w:b w:val="false"/>
          <w:i w:val="false"/>
          <w:color w:val="000000"/>
          <w:sz w:val="28"/>
        </w:rPr>
        <w:t xml:space="preserve">      24. Шымкент қаласы білім беру бөлімінің меңгерушісінің мекен-жайы: Гагарин көшесі, 121, қабылдау бөлмесінің телефоны (факс) 56-19-00, Шымкент қаласы әкімдігінің веб-сайты - </w:t>
      </w:r>
      <w:r>
        <w:rPr>
          <w:rFonts w:ascii="Times New Roman"/>
          <w:b w:val="false"/>
          <w:i w:val="false"/>
          <w:color w:val="000000"/>
          <w:sz w:val="28"/>
          <w:u w:val="single"/>
        </w:rPr>
        <w:t xml:space="preserve">www.akimat.net </w:t>
      </w:r>
      <w:r>
        <w:rPr>
          <w:rFonts w:ascii="Times New Roman"/>
          <w:b w:val="false"/>
          <w:i w:val="false"/>
          <w:color w:val="000000"/>
          <w:sz w:val="28"/>
        </w:rPr>
        <w:t>Шымкент қаласы білім беру бөлімінің меңгерушісінің жұмыс кестесі: аптасына бес күн көрсетіледі, түскі ас үзілісін есептемегенде. Азаматтарды қабылдау әр айдың екінші және төртінші бейсенбі күні, сағат 16.00-ден 18.00-ге дейін.</w:t>
      </w:r>
      <w:r>
        <w:br/>
      </w:r>
      <w:r>
        <w:rPr>
          <w:rFonts w:ascii="Times New Roman"/>
          <w:b w:val="false"/>
          <w:i w:val="false"/>
          <w:color w:val="000000"/>
          <w:sz w:val="28"/>
        </w:rPr>
        <w:t xml:space="preserve">
      Шымкент қаласы әкімдігінің мекен-жайы: Шымкент қаласы, Тыныбаев көшесі, 49, қабылдау бөлмесінің телефоны 53-00-12, Шымкент қаласы әкімдігінің веб-сайты - </w:t>
      </w:r>
      <w:r>
        <w:rPr>
          <w:rFonts w:ascii="Times New Roman"/>
          <w:b w:val="false"/>
          <w:i w:val="false"/>
          <w:color w:val="000000"/>
          <w:sz w:val="28"/>
          <w:u w:val="single"/>
        </w:rPr>
        <w:t>www.akimat.net</w:t>
      </w:r>
      <w:r>
        <w:br/>
      </w:r>
      <w:r>
        <w:rPr>
          <w:rFonts w:ascii="Times New Roman"/>
          <w:b w:val="false"/>
          <w:i w:val="false"/>
          <w:color w:val="000000"/>
          <w:sz w:val="28"/>
        </w:rPr>
        <w:t>
      25. Шымкент қаласы білім беру бөлімінің сенім телефоны - 56-19-37.</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w:t>
      </w:r>
      <w:r>
        <w:br/>
      </w:r>
      <w:r>
        <w:rPr>
          <w:rFonts w:ascii="Times New Roman"/>
          <w:b w:val="false"/>
          <w:i w:val="false"/>
          <w:color w:val="000000"/>
          <w:sz w:val="28"/>
        </w:rPr>
        <w:t>
      қызмет көрсетудің</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0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6"/>
        <w:gridCol w:w="2536"/>
        <w:gridCol w:w="2896"/>
        <w:gridCol w:w="2302"/>
      </w:tblGrid>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 мәні</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Уақыттылығы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рәсімденген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айырысушылар және</w:t>
            </w:r>
            <w:r>
              <w:br/>
            </w:r>
            <w:r>
              <w:rPr>
                <w:rFonts w:ascii="Times New Roman"/>
                <w:b w:val="false"/>
                <w:i w:val="false"/>
                <w:color w:val="000000"/>
                <w:sz w:val="20"/>
              </w:rPr>
              <w:t>
т.б.)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w:t>
            </w:r>
            <w:r>
              <w:br/>
            </w:r>
            <w:r>
              <w:rPr>
                <w:rFonts w:ascii="Times New Roman"/>
                <w:b w:val="false"/>
                <w:i w:val="false"/>
                <w:color w:val="000000"/>
                <w:sz w:val="20"/>
              </w:rPr>
              <w:t>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тұтынушы-</w:t>
            </w:r>
            <w:r>
              <w:br/>
            </w:r>
            <w:r>
              <w:rPr>
                <w:rFonts w:ascii="Times New Roman"/>
                <w:b w:val="false"/>
                <w:i w:val="false"/>
                <w:color w:val="000000"/>
                <w:sz w:val="20"/>
              </w:rPr>
              <w:t>
лардың жалпы санына</w:t>
            </w:r>
            <w:r>
              <w:br/>
            </w:r>
            <w:r>
              <w:rPr>
                <w:rFonts w:ascii="Times New Roman"/>
                <w:b w:val="false"/>
                <w:i w:val="false"/>
                <w:color w:val="000000"/>
                <w:sz w:val="20"/>
              </w:rPr>
              <w:t>
негізделген шағымдар</w:t>
            </w:r>
            <w:r>
              <w:br/>
            </w:r>
            <w:r>
              <w:rPr>
                <w:rFonts w:ascii="Times New Roman"/>
                <w:b w:val="false"/>
                <w:i w:val="false"/>
                <w:color w:val="000000"/>
                <w:sz w:val="20"/>
              </w:rPr>
              <w:t xml:space="preserve">
% (үлесі) </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 қанағаттандырыл-</w:t>
            </w:r>
            <w:r>
              <w:br/>
            </w:r>
            <w:r>
              <w:rPr>
                <w:rFonts w:ascii="Times New Roman"/>
                <w:b w:val="false"/>
                <w:i w:val="false"/>
                <w:color w:val="000000"/>
                <w:sz w:val="20"/>
              </w:rPr>
              <w:t>
ған негізделген</w:t>
            </w:r>
            <w:r>
              <w:br/>
            </w:r>
            <w:r>
              <w:rPr>
                <w:rFonts w:ascii="Times New Roman"/>
                <w:b w:val="false"/>
                <w:i w:val="false"/>
                <w:color w:val="000000"/>
                <w:sz w:val="20"/>
              </w:rPr>
              <w:t>
шағымдардың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w:t>
            </w:r>
            <w:r>
              <w:br/>
            </w:r>
            <w:r>
              <w:rPr>
                <w:rFonts w:ascii="Times New Roman"/>
                <w:b w:val="false"/>
                <w:i w:val="false"/>
                <w:color w:val="000000"/>
                <w:sz w:val="20"/>
              </w:rPr>
              <w:t>
даныстағы тәртібіне</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міне қанағаттанған тұ-</w:t>
            </w:r>
            <w:r>
              <w:br/>
            </w:r>
            <w:r>
              <w:rPr>
                <w:rFonts w:ascii="Times New Roman"/>
                <w:b w:val="false"/>
                <w:i w:val="false"/>
                <w:color w:val="000000"/>
                <w:sz w:val="20"/>
              </w:rPr>
              <w:t>
тынушылардың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2046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"Мемлекеттік атаулы әлеуметтік көмек тағайындау"</w:t>
      </w:r>
      <w:r>
        <w:br/>
      </w:r>
      <w:r>
        <w:rPr>
          <w:rFonts w:ascii="Times New Roman"/>
          <w:b w:val="false"/>
          <w:i w:val="false"/>
          <w:color w:val="000000"/>
          <w:sz w:val="28"/>
        </w:rPr>
        <w:t>
</w:t>
      </w:r>
      <w:r>
        <w:rPr>
          <w:rFonts w:ascii="Times New Roman"/>
          <w:b/>
          <w:i w:val="false"/>
          <w:color w:val="000080"/>
          <w:sz w:val="28"/>
        </w:rPr>
        <w:t>мемлекеттік қызмет көрсетудің</w:t>
      </w:r>
      <w:r>
        <w:br/>
      </w:r>
      <w:r>
        <w:rPr>
          <w:rFonts w:ascii="Times New Roman"/>
          <w:b w:val="false"/>
          <w:i w:val="false"/>
          <w:color w:val="000000"/>
          <w:sz w:val="28"/>
        </w:rPr>
        <w:t>
</w:t>
      </w:r>
      <w:r>
        <w:rPr>
          <w:rFonts w:ascii="Times New Roman"/>
          <w:b/>
          <w:i w:val="false"/>
          <w:color w:val="000080"/>
          <w:sz w:val="28"/>
        </w:rPr>
        <w:t>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Мемлекеттік атаулы әлеуметтік көмек тағайындау - бұл жан басына шаққандағы орташа айлық табысы облыстарда, Астана және Алматы қалаларында белгіленген кедейлік шегінен төмен адамдарға (отбасыларына) мемлекеттік ақшалай нысанда берілетін төлем.</w:t>
      </w:r>
      <w:r>
        <w:br/>
      </w:r>
      <w:r>
        <w:rPr>
          <w:rFonts w:ascii="Times New Roman"/>
          <w:b w:val="false"/>
          <w:i w:val="false"/>
          <w:color w:val="000000"/>
          <w:sz w:val="28"/>
        </w:rPr>
        <w:t>
      2. Көрсетілетін мемлекеттік қызмет нысаны - автоматтандырылмаған.</w:t>
      </w:r>
      <w:r>
        <w:br/>
      </w:r>
      <w:r>
        <w:rPr>
          <w:rFonts w:ascii="Times New Roman"/>
          <w:b w:val="false"/>
          <w:i w:val="false"/>
          <w:color w:val="000000"/>
          <w:sz w:val="28"/>
        </w:rPr>
        <w:t>
      3. Мемлекеттік атаулы әлеуметтік көмек:</w:t>
      </w:r>
      <w:r>
        <w:br/>
      </w:r>
      <w:r>
        <w:rPr>
          <w:rFonts w:ascii="Times New Roman"/>
          <w:b w:val="false"/>
          <w:i w:val="false"/>
          <w:color w:val="000000"/>
          <w:sz w:val="28"/>
        </w:rPr>
        <w:t>
      1) Қазақстан Республикасының 2001 жылғы 17 шілде айындағы N 246-ІІ "Мемлекеттік атаулы әлеуметтік көмек туралы" Заңының;</w:t>
      </w:r>
      <w:r>
        <w:br/>
      </w:r>
      <w:r>
        <w:rPr>
          <w:rFonts w:ascii="Times New Roman"/>
          <w:b w:val="false"/>
          <w:i w:val="false"/>
          <w:color w:val="000000"/>
          <w:sz w:val="28"/>
        </w:rPr>
        <w:t>
      2) Қазақстан Республикасы Үкіметінің 2001 жылғы 24 желтоқсандағы N 1685 "Қазақстан Республикасының "Мемлекеттік атаулы әлеуметтік көмек туралы" Заңын іске асыру жөніндегі шаралар туралы" қаулысының;</w:t>
      </w:r>
      <w:r>
        <w:br/>
      </w:r>
      <w:r>
        <w:rPr>
          <w:rFonts w:ascii="Times New Roman"/>
          <w:b w:val="false"/>
          <w:i w:val="false"/>
          <w:color w:val="000000"/>
          <w:sz w:val="28"/>
        </w:rPr>
        <w:t>
      3) Оңтүстік Қазақстан облыстық әкімдігінің 2006 жылғы 24 қаңтардағы N 40 "Қазақстан Республикасының "Мемлекеттік атаулы әлеуметтік көмек туралы" және "Балалы отбасыларға берілетін мемлекеттік жәрдемақылар туралы" Заңдарын іске асыру жөніндегі шаралар туралы" қаулысының негізінде тағайындалады.</w:t>
      </w:r>
      <w:r>
        <w:br/>
      </w:r>
      <w:r>
        <w:rPr>
          <w:rFonts w:ascii="Times New Roman"/>
          <w:b w:val="false"/>
          <w:i w:val="false"/>
          <w:color w:val="000000"/>
          <w:sz w:val="28"/>
        </w:rPr>
        <w:t>
      4. Мемлекеттік қызметті Шымкент қаласы, Алдияров көшесі, 10 мекен-жайы бойынша орналасқан Шымкент қаласының жұмыспен қамту және әлеуметтік бағдарламалар бөлімі көрсетеді.</w:t>
      </w:r>
      <w:r>
        <w:br/>
      </w:r>
      <w:r>
        <w:rPr>
          <w:rFonts w:ascii="Times New Roman"/>
          <w:b w:val="false"/>
          <w:i w:val="false"/>
          <w:color w:val="000000"/>
          <w:sz w:val="28"/>
        </w:rPr>
        <w:t>
      5. Мемлекеттік қызметтің нәтижесі мемлекеттік атаулы әлеуметтік көмекті тағайындау болып табылады.</w:t>
      </w:r>
      <w:r>
        <w:br/>
      </w:r>
      <w:r>
        <w:rPr>
          <w:rFonts w:ascii="Times New Roman"/>
          <w:b w:val="false"/>
          <w:i w:val="false"/>
          <w:color w:val="000000"/>
          <w:sz w:val="28"/>
        </w:rPr>
        <w:t>
      6. Мемлекеттік қызмет Шымкент қаласындағы Абай, Әл-Фараби, Еңбекші аудандары әкімдерінің шешімдерімен құрылған учаскелік комиссиялардан жәрдемақы алу мұқтаждығы туралы оң қорытынды алған Қазақстан Республикасы азаматтарына, оралмандарға, босқын статусына ие адамдарға, шетелдіктерге, Қазақстан Республикасында тұруға ықтияр хаты бар және тұрақты тұратын азаматтығы жоқ тұлғаларға көрсетіледі.</w:t>
      </w:r>
      <w:r>
        <w:br/>
      </w:r>
      <w:r>
        <w:rPr>
          <w:rFonts w:ascii="Times New Roman"/>
          <w:b w:val="false"/>
          <w:i w:val="false"/>
          <w:color w:val="000000"/>
          <w:sz w:val="28"/>
        </w:rPr>
        <w:t>
      7. Мемлекеттік қызмет көрсетудің уақыт бойынша шектеу мерзімдері:</w:t>
      </w:r>
      <w:r>
        <w:br/>
      </w:r>
      <w:r>
        <w:rPr>
          <w:rFonts w:ascii="Times New Roman"/>
          <w:b w:val="false"/>
          <w:i w:val="false"/>
          <w:color w:val="000000"/>
          <w:sz w:val="28"/>
        </w:rPr>
        <w:t>
      1) қажетті құжаттарды тапсырған сәттен бастап мемлекеттік қызметтің көрсетілу мерзімі - 10 жұмыс күннің ішінде;</w:t>
      </w:r>
      <w:r>
        <w:br/>
      </w:r>
      <w:r>
        <w:rPr>
          <w:rFonts w:ascii="Times New Roman"/>
          <w:b w:val="false"/>
          <w:i w:val="false"/>
          <w:color w:val="000000"/>
          <w:sz w:val="28"/>
        </w:rPr>
        <w:t>
      2) қажетті құжаттарды тапсыру кезінде ең ұзақ кезек күту уақыты - 40 минуттан аспауы тиіс;</w:t>
      </w:r>
      <w:r>
        <w:br/>
      </w:r>
      <w:r>
        <w:rPr>
          <w:rFonts w:ascii="Times New Roman"/>
          <w:b w:val="false"/>
          <w:i w:val="false"/>
          <w:color w:val="000000"/>
          <w:sz w:val="28"/>
        </w:rPr>
        <w:t>
      3) көмекті тағайындау немесе тағайындаудан бас тарту жөнінде хабарландыруды алу үшін ең ұзақ күту уақыты - 15 минуттан аспауы тиіс.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xml:space="preserve">
      9. Мемлекеттік қызмет көрсету стандарты Шымкент қаласының жұмыспен қамту және әлеуметтік бағдарламалар бөлімінің фойесіндегі стендінде және Шымкент қаласы әкімдігінің </w:t>
      </w:r>
      <w:r>
        <w:rPr>
          <w:rFonts w:ascii="Times New Roman"/>
          <w:b w:val="false"/>
          <w:i w:val="false"/>
          <w:color w:val="000000"/>
          <w:sz w:val="28"/>
          <w:u w:val="single"/>
        </w:rPr>
        <w:t>www.akimat.net</w:t>
      </w:r>
      <w:r>
        <w:rPr>
          <w:rFonts w:ascii="Times New Roman"/>
          <w:b w:val="false"/>
          <w:i w:val="false"/>
          <w:color w:val="000000"/>
          <w:sz w:val="28"/>
        </w:rPr>
        <w:t xml:space="preserve"> веб-сайтында орналасқан.</w:t>
      </w:r>
      <w:r>
        <w:br/>
      </w:r>
      <w:r>
        <w:rPr>
          <w:rFonts w:ascii="Times New Roman"/>
          <w:b w:val="false"/>
          <w:i w:val="false"/>
          <w:color w:val="000000"/>
          <w:sz w:val="28"/>
        </w:rPr>
        <w:t>
      10. Мемлекеттік қызмет аптасына бес күн көрсетіледі, түскі ас үзілісін есептемегенде. Қабылдау, алдын 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жұмыспен қамту және әлеуметтік бағдарламалар бөлімі үшінші қабатта орналасқан, күту залы, құжаттарды толтыру орны бар, қажетті құжаттар тізімі және бланкілерді толтыру үлгілерімен қоса стендтермен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тұтынушы мыналарды:</w:t>
      </w:r>
      <w:r>
        <w:br/>
      </w:r>
      <w:r>
        <w:rPr>
          <w:rFonts w:ascii="Times New Roman"/>
          <w:b w:val="false"/>
          <w:i w:val="false"/>
          <w:color w:val="000000"/>
          <w:sz w:val="28"/>
        </w:rPr>
        <w:t>
      1) жеке басын куәландыратын құжат (түпнұсқасы мен көшірмесі);</w:t>
      </w:r>
      <w:r>
        <w:br/>
      </w:r>
      <w:r>
        <w:rPr>
          <w:rFonts w:ascii="Times New Roman"/>
          <w:b w:val="false"/>
          <w:i w:val="false"/>
          <w:color w:val="000000"/>
          <w:sz w:val="28"/>
        </w:rPr>
        <w:t>
      2) салық төлеушінің тіркелу нөмірі (түпнұсқасы мен көшірмесі);</w:t>
      </w:r>
      <w:r>
        <w:br/>
      </w:r>
      <w:r>
        <w:rPr>
          <w:rFonts w:ascii="Times New Roman"/>
          <w:b w:val="false"/>
          <w:i w:val="false"/>
          <w:color w:val="000000"/>
          <w:sz w:val="28"/>
        </w:rPr>
        <w:t>
      3) әлеуметтік жеке коды (түпнұсқасы мен көшірмесі);</w:t>
      </w:r>
      <w:r>
        <w:br/>
      </w:r>
      <w:r>
        <w:rPr>
          <w:rFonts w:ascii="Times New Roman"/>
          <w:b w:val="false"/>
          <w:i w:val="false"/>
          <w:color w:val="000000"/>
          <w:sz w:val="28"/>
        </w:rPr>
        <w:t>
      4) екінші деңгейлі банкідегі есеп шотының нөмірі (түпнұсқасы мен көшірмесі);</w:t>
      </w:r>
      <w:r>
        <w:br/>
      </w:r>
      <w:r>
        <w:rPr>
          <w:rFonts w:ascii="Times New Roman"/>
          <w:b w:val="false"/>
          <w:i w:val="false"/>
          <w:color w:val="000000"/>
          <w:sz w:val="28"/>
        </w:rPr>
        <w:t>
      5) азаматтарды тіркеу кітабы (түпнұсқасы);</w:t>
      </w:r>
      <w:r>
        <w:br/>
      </w:r>
      <w:r>
        <w:rPr>
          <w:rFonts w:ascii="Times New Roman"/>
          <w:b w:val="false"/>
          <w:i w:val="false"/>
          <w:color w:val="000000"/>
          <w:sz w:val="28"/>
        </w:rPr>
        <w:t>
      6) мемлекеттік қызметті тұтынушының және оның отбасы мүшелерінің мемлекеттік зейнетақы төлеу орталығынан берілетін алдыңғы тоқсанда алған зейнетақылар, мемлекеттік арнайы жәрдемақылар, арнайы мемлекеттік жәрдемақылар мөлшері туралы анықтамалар;</w:t>
      </w:r>
      <w:r>
        <w:br/>
      </w:r>
      <w:r>
        <w:rPr>
          <w:rFonts w:ascii="Times New Roman"/>
          <w:b w:val="false"/>
          <w:i w:val="false"/>
          <w:color w:val="000000"/>
          <w:sz w:val="28"/>
        </w:rPr>
        <w:t>
      7) мемлекеттік қызметті тұтынушының және оның отбасы мүшелерінің Шымкент қаласының жұмыспен қамту және әлеуметтік бағдарламалар бөлімімен берілетін жұмыссыздық статусын растайтын анықтамалар;</w:t>
      </w:r>
      <w:r>
        <w:br/>
      </w:r>
      <w:r>
        <w:rPr>
          <w:rFonts w:ascii="Times New Roman"/>
          <w:b w:val="false"/>
          <w:i w:val="false"/>
          <w:color w:val="000000"/>
          <w:sz w:val="28"/>
        </w:rPr>
        <w:t>
      8) мемлекеттік қызметті тұтынушының және оның отбасы мүшелерінің жұмыс орындарынан алынған алдыңғы тоқсандағы табысы туралы анықтамалары;</w:t>
      </w:r>
      <w:r>
        <w:br/>
      </w:r>
      <w:r>
        <w:rPr>
          <w:rFonts w:ascii="Times New Roman"/>
          <w:b w:val="false"/>
          <w:i w:val="false"/>
          <w:color w:val="000000"/>
          <w:sz w:val="28"/>
        </w:rPr>
        <w:t>
      9) мемлекеттік қызметті тұтынушының және оның отбасы мүшелерінің оқу орнынан стипендиясы көрсетілген анықтамалар;</w:t>
      </w:r>
      <w:r>
        <w:br/>
      </w:r>
      <w:r>
        <w:rPr>
          <w:rFonts w:ascii="Times New Roman"/>
          <w:b w:val="false"/>
          <w:i w:val="false"/>
          <w:color w:val="000000"/>
          <w:sz w:val="28"/>
        </w:rPr>
        <w:t>
      10) мемлекеттік қызметті тұтынушының балаларына Оңтүстік Қазақстан облысы соттар комитетінің аумақтық сот орындаушыларының Абай, Әл-Фараби, Еңбекші бөлімдерімен берілетін алименті алу туралы анықтамалары ұсынады.</w:t>
      </w:r>
      <w:r>
        <w:br/>
      </w:r>
      <w:r>
        <w:rPr>
          <w:rFonts w:ascii="Times New Roman"/>
          <w:b w:val="false"/>
          <w:i w:val="false"/>
          <w:color w:val="000000"/>
          <w:sz w:val="28"/>
        </w:rPr>
        <w:t>
      13. Мемлекеттік қызметті алу үшін бланкілерді беру орны Шымкент қаласының жұмыспен қамту және әлеуметтік бағдарламалар бөлімі болып табылады, орналасқан мекен-жайы: Шымкент қаласы, Алдияров көшесі, 10 және Шымкент қаласы әкімдігінің www.akimat.net веб-сайтында бланк үлгілері көрсетілген.</w:t>
      </w:r>
      <w:r>
        <w:br/>
      </w:r>
      <w:r>
        <w:rPr>
          <w:rFonts w:ascii="Times New Roman"/>
          <w:b w:val="false"/>
          <w:i w:val="false"/>
          <w:color w:val="000000"/>
          <w:sz w:val="28"/>
        </w:rPr>
        <w:t>
      14. Мемлекеттік қызметті алу үшін бланкілер мен қажетті құжаттар Шымкент қаласының жұмыспен қамту және әлеуметтік бағдарламалар бөлімінің мамандарына тапсырылады, орналасқан мекен-жайы: Шымкент қаласы, Алдияров көшесі, 10.</w:t>
      </w:r>
      <w:r>
        <w:br/>
      </w:r>
      <w:r>
        <w:rPr>
          <w:rFonts w:ascii="Times New Roman"/>
          <w:b w:val="false"/>
          <w:i w:val="false"/>
          <w:color w:val="000000"/>
          <w:sz w:val="28"/>
        </w:rPr>
        <w:t>
      15. Мемлекеттік қызметті тұтынушы қажетті құжаттарды тапсырғаннан кейін қабылдаған маманның аты-жөні, күні көрсетілген және құжаттарды қабылданғандығын растайтын өтініштен үзбелі түбіртек алады.</w:t>
      </w:r>
      <w:r>
        <w:br/>
      </w:r>
      <w:r>
        <w:rPr>
          <w:rFonts w:ascii="Times New Roman"/>
          <w:b w:val="false"/>
          <w:i w:val="false"/>
          <w:color w:val="000000"/>
          <w:sz w:val="28"/>
        </w:rPr>
        <w:t>
      16. Мемлекеттік қызметті тұтынушыға жәрдемақыны тағайындау немесе тағайындаудан бас тарту жөнінде хабарландыру қолма-қол беріледі.</w:t>
      </w:r>
      <w:r>
        <w:br/>
      </w:r>
      <w:r>
        <w:rPr>
          <w:rFonts w:ascii="Times New Roman"/>
          <w:b w:val="false"/>
          <w:i w:val="false"/>
          <w:color w:val="000000"/>
          <w:sz w:val="28"/>
        </w:rPr>
        <w:t>
      17. Мемлекеттік қызмет көрсетуден бас тартуға мыналар негіз болып табылады:</w:t>
      </w:r>
      <w:r>
        <w:br/>
      </w:r>
      <w:r>
        <w:rPr>
          <w:rFonts w:ascii="Times New Roman"/>
          <w:b w:val="false"/>
          <w:i w:val="false"/>
          <w:color w:val="000000"/>
          <w:sz w:val="28"/>
        </w:rPr>
        <w:t>
      1) Шымкент қаласы Абай, Ә;;л-Фараби, Еңбекші аудандары әкімдерінің шешімдерімен құрылған учаскелік комиссиялардың көмекті беруден бас тарту туралы қорытындысы;</w:t>
      </w:r>
      <w:r>
        <w:br/>
      </w:r>
      <w:r>
        <w:rPr>
          <w:rFonts w:ascii="Times New Roman"/>
          <w:b w:val="false"/>
          <w:i w:val="false"/>
          <w:color w:val="000000"/>
          <w:sz w:val="28"/>
        </w:rPr>
        <w:t>
      2) отбасының жан басына шаққандағы орта есеппен табысы облыстарда, Астана және Алматы қалаларында белгіленген кедейлік шегінен асқан жағдайда.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жұмыспен қамту және әлеуметтік бағдарламалар бөлімінің мамандары мемлекеттік қызмет көрсетуде тұтынушыға қатысты басшылыққа алатын келесі жұмыс қағидаттары:</w:t>
      </w:r>
      <w:r>
        <w:br/>
      </w:r>
      <w:r>
        <w:rPr>
          <w:rFonts w:ascii="Times New Roman"/>
          <w:b w:val="false"/>
          <w:i w:val="false"/>
          <w:color w:val="000000"/>
          <w:sz w:val="28"/>
        </w:rPr>
        <w:t>
      1) қызметті атқару кезіндегі заңдылықты сақтау;</w:t>
      </w:r>
      <w:r>
        <w:br/>
      </w:r>
      <w:r>
        <w:rPr>
          <w:rFonts w:ascii="Times New Roman"/>
          <w:b w:val="false"/>
          <w:i w:val="false"/>
          <w:color w:val="000000"/>
          <w:sz w:val="28"/>
        </w:rPr>
        <w:t>
      2) сыпайылық және аталған мемлекеттік қызмет туралы толық ақпарат беру;</w:t>
      </w:r>
      <w:r>
        <w:br/>
      </w:r>
      <w:r>
        <w:rPr>
          <w:rFonts w:ascii="Times New Roman"/>
          <w:b w:val="false"/>
          <w:i w:val="false"/>
          <w:color w:val="000000"/>
          <w:sz w:val="28"/>
        </w:rPr>
        <w:t>
      3) ақпараттың сақталуын қамтамасыз ету;</w:t>
      </w:r>
      <w:r>
        <w:br/>
      </w:r>
      <w:r>
        <w:rPr>
          <w:rFonts w:ascii="Times New Roman"/>
          <w:b w:val="false"/>
          <w:i w:val="false"/>
          <w:color w:val="000000"/>
          <w:sz w:val="28"/>
        </w:rPr>
        <w:t>
      4) тұтынушы құжаттарының мазмұны туралы ақпараттың қорғалуын және құпиялылығын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көрсеткіштерімен және қол жетімділігімен өлшенеді.</w:t>
      </w:r>
      <w:r>
        <w:br/>
      </w:r>
      <w:r>
        <w:rPr>
          <w:rFonts w:ascii="Times New Roman"/>
          <w:b w:val="false"/>
          <w:i w:val="false"/>
          <w:color w:val="000000"/>
          <w:sz w:val="28"/>
        </w:rPr>
        <w:t>
      20. Мемлекеттік қызметтің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 жасау тәртібі</w:t>
      </w:r>
    </w:p>
    <w:p>
      <w:pPr>
        <w:spacing w:after="0"/>
        <w:ind w:left="0"/>
        <w:jc w:val="both"/>
      </w:pPr>
      <w:r>
        <w:rPr>
          <w:rFonts w:ascii="Times New Roman"/>
          <w:b w:val="false"/>
          <w:i w:val="false"/>
          <w:color w:val="000000"/>
          <w:sz w:val="28"/>
        </w:rPr>
        <w:t>      20. Шымкент қаласының жұмыспен қамту және әлеуметтік бағдарламалар бөлімінің мамандарының әрекеттеріне шағымдану арызы Шымкент қаласының жұмыспен қамту және әлеуметтік бағдарламалар бөлімі меңгерушісінің атына жазылады, орналасқан мекен-жайы: Шымкент қаласы, Алдияров көшесі, 10, 315 бөлме, телефоны: 53-43-31.</w:t>
      </w:r>
      <w:r>
        <w:br/>
      </w:r>
      <w:r>
        <w:rPr>
          <w:rFonts w:ascii="Times New Roman"/>
          <w:b w:val="false"/>
          <w:i w:val="false"/>
          <w:color w:val="000000"/>
          <w:sz w:val="28"/>
        </w:rPr>
        <w:t>
      21. Шағым жазбаша түрде пошта арқылы немесе қолма-қол Шымкент қаласының жұмыспен қамту және әлеуметтік бағдарламалар бөлім меңгерушісінің атына беріледі, орналасқан мекен-жайы: Шымкент қаласы, Алдияров көшесі, 10, 315 бөлме, телефоны: 53-43-31.</w:t>
      </w:r>
      <w:r>
        <w:br/>
      </w:r>
      <w:r>
        <w:rPr>
          <w:rFonts w:ascii="Times New Roman"/>
          <w:b w:val="false"/>
          <w:i w:val="false"/>
          <w:color w:val="000000"/>
          <w:sz w:val="28"/>
        </w:rPr>
        <w:t>
      22. Қабылданған шағым арыз-шағымдар тіркеу журналына тіркеледі және түскен күннен бастап он бес күн ішінде қаралады.</w:t>
      </w:r>
      <w:r>
        <w:br/>
      </w:r>
      <w:r>
        <w:rPr>
          <w:rFonts w:ascii="Times New Roman"/>
          <w:b w:val="false"/>
          <w:i w:val="false"/>
          <w:color w:val="000000"/>
          <w:sz w:val="28"/>
        </w:rPr>
        <w:t>
      Қаралған арыз-шағымның нәтижесі арызданушыға жазбаша түрде пошта арқылы жіберіледі.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23. Шымкент қаласының жұмыспен қамту және әлеуметтік бағдарламалар бөлімінің байланыс деректері: Шымкент қаласы, Алдияров көшесі, 10, қабылдау бөлмесінің телефоны: 53-41-77.</w:t>
      </w:r>
      <w:r>
        <w:br/>
      </w:r>
      <w:r>
        <w:rPr>
          <w:rFonts w:ascii="Times New Roman"/>
          <w:b w:val="false"/>
          <w:i w:val="false"/>
          <w:color w:val="000000"/>
          <w:sz w:val="28"/>
        </w:rPr>
        <w:t>
      Шымкент қаласының жұмыспен қамту және әлеуметтік бағдарламалар бөлімі меңгерушісі орынбасарының телефоны: 53-98-93.</w:t>
      </w:r>
      <w:r>
        <w:br/>
      </w:r>
      <w:r>
        <w:rPr>
          <w:rFonts w:ascii="Times New Roman"/>
          <w:b w:val="false"/>
          <w:i w:val="false"/>
          <w:color w:val="000000"/>
          <w:sz w:val="28"/>
        </w:rPr>
        <w:t>
      Шымкент қаласының жұмыспен қамту және әлеуметтік бағдарламалар бөлімінің мемлекеттік атаулы әлеуметтік көмек, балалар жәрдемақысын тағайындау және төлеу бөлімі мамандарының телефоны: 53-65-78.</w:t>
      </w:r>
      <w:r>
        <w:br/>
      </w:r>
      <w:r>
        <w:rPr>
          <w:rFonts w:ascii="Times New Roman"/>
          <w:b w:val="false"/>
          <w:i w:val="false"/>
          <w:color w:val="000000"/>
          <w:sz w:val="28"/>
        </w:rPr>
        <w:t xml:space="preserve">
      Электрондық поштасының мекен-жайы: </w:t>
      </w:r>
      <w:r>
        <w:rPr>
          <w:rFonts w:ascii="Times New Roman"/>
          <w:b w:val="false"/>
          <w:i w:val="false"/>
          <w:color w:val="000000"/>
          <w:sz w:val="28"/>
          <w:u w:val="single"/>
        </w:rPr>
        <w:t>Chim_tszn@mail.ru.</w:t>
      </w:r>
      <w:r>
        <w:br/>
      </w:r>
      <w:r>
        <w:rPr>
          <w:rFonts w:ascii="Times New Roman"/>
          <w:b w:val="false"/>
          <w:i w:val="false"/>
          <w:color w:val="000000"/>
          <w:sz w:val="28"/>
        </w:rPr>
        <w:t>
      Шымкент қаласы әкімдігінің веб-сайты:</w:t>
      </w:r>
      <w:r>
        <w:rPr>
          <w:rFonts w:ascii="Times New Roman"/>
          <w:b w:val="false"/>
          <w:i w:val="false"/>
          <w:color w:val="000000"/>
          <w:sz w:val="28"/>
          <w:u w:val="single"/>
        </w:rPr>
        <w:t xml:space="preserve"> www.akңmat.Net.</w:t>
      </w:r>
      <w:r>
        <w:br/>
      </w:r>
      <w:r>
        <w:rPr>
          <w:rFonts w:ascii="Times New Roman"/>
          <w:b w:val="false"/>
          <w:i w:val="false"/>
          <w:color w:val="000000"/>
          <w:sz w:val="28"/>
        </w:rPr>
        <w:t>
      Жоғары ұйымның байланыс деректері:</w:t>
      </w:r>
      <w:r>
        <w:br/>
      </w:r>
      <w:r>
        <w:rPr>
          <w:rFonts w:ascii="Times New Roman"/>
          <w:b w:val="false"/>
          <w:i w:val="false"/>
          <w:color w:val="000000"/>
          <w:sz w:val="28"/>
        </w:rPr>
        <w:t xml:space="preserve">
      Шымкент қаласы әкімдігі: Шымкент қаласы, Тыныбаев көшесі, 49, телефоны: 53-00-12, веб-сайты: </w:t>
      </w:r>
      <w:r>
        <w:rPr>
          <w:rFonts w:ascii="Times New Roman"/>
          <w:b w:val="false"/>
          <w:i w:val="false"/>
          <w:color w:val="000000"/>
          <w:sz w:val="28"/>
          <w:u w:val="single"/>
        </w:rPr>
        <w:t>www.akңmat.Net.</w:t>
      </w:r>
      <w:r>
        <w:br/>
      </w:r>
      <w:r>
        <w:rPr>
          <w:rFonts w:ascii="Times New Roman"/>
          <w:b w:val="false"/>
          <w:i w:val="false"/>
          <w:color w:val="000000"/>
          <w:sz w:val="28"/>
        </w:rPr>
        <w:t xml:space="preserve">
      24. Қосымша ақпарат алу үшін Шымкент қаласының жұмыспен қамту және әлеуметтік бағдарламалар бөліміне хабарласу қажет, орналасқан мекен-жайы: Шымкент қаласы, Алдияров көшесі, 10, телефоны: 53-65-78, Шымкент қаласы әкімдігінің веб-сайты: </w:t>
      </w:r>
      <w:r>
        <w:rPr>
          <w:rFonts w:ascii="Times New Roman"/>
          <w:b w:val="false"/>
          <w:i w:val="false"/>
          <w:color w:val="000000"/>
          <w:sz w:val="28"/>
          <w:u w:val="single"/>
        </w:rPr>
        <w:t>www.akңmat.Net.</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қызмет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00"/>
          <w:sz w:val="28"/>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6"/>
        <w:gridCol w:w="2536"/>
        <w:gridCol w:w="2896"/>
        <w:gridCol w:w="2302"/>
      </w:tblGrid>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 мәні</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Уақыттылығы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рәсімденген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айырысушылар және</w:t>
            </w:r>
            <w:r>
              <w:br/>
            </w:r>
            <w:r>
              <w:rPr>
                <w:rFonts w:ascii="Times New Roman"/>
                <w:b w:val="false"/>
                <w:i w:val="false"/>
                <w:color w:val="000000"/>
                <w:sz w:val="20"/>
              </w:rPr>
              <w:t>
т.б.)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w:t>
            </w:r>
            <w:r>
              <w:br/>
            </w:r>
            <w:r>
              <w:rPr>
                <w:rFonts w:ascii="Times New Roman"/>
                <w:b w:val="false"/>
                <w:i w:val="false"/>
                <w:color w:val="000000"/>
                <w:sz w:val="20"/>
              </w:rPr>
              <w:t>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тұтынушы-</w:t>
            </w:r>
            <w:r>
              <w:br/>
            </w:r>
            <w:r>
              <w:rPr>
                <w:rFonts w:ascii="Times New Roman"/>
                <w:b w:val="false"/>
                <w:i w:val="false"/>
                <w:color w:val="000000"/>
                <w:sz w:val="20"/>
              </w:rPr>
              <w:t>
лардың жалпы санына</w:t>
            </w:r>
            <w:r>
              <w:br/>
            </w:r>
            <w:r>
              <w:rPr>
                <w:rFonts w:ascii="Times New Roman"/>
                <w:b w:val="false"/>
                <w:i w:val="false"/>
                <w:color w:val="000000"/>
                <w:sz w:val="20"/>
              </w:rPr>
              <w:t>
негізделген шағымдар</w:t>
            </w:r>
            <w:r>
              <w:br/>
            </w:r>
            <w:r>
              <w:rPr>
                <w:rFonts w:ascii="Times New Roman"/>
                <w:b w:val="false"/>
                <w:i w:val="false"/>
                <w:color w:val="000000"/>
                <w:sz w:val="20"/>
              </w:rPr>
              <w:t xml:space="preserve">
% (үлесі) </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 қанағаттандырыл-</w:t>
            </w:r>
            <w:r>
              <w:br/>
            </w:r>
            <w:r>
              <w:rPr>
                <w:rFonts w:ascii="Times New Roman"/>
                <w:b w:val="false"/>
                <w:i w:val="false"/>
                <w:color w:val="000000"/>
                <w:sz w:val="20"/>
              </w:rPr>
              <w:t>
ған негізделген</w:t>
            </w:r>
            <w:r>
              <w:br/>
            </w:r>
            <w:r>
              <w:rPr>
                <w:rFonts w:ascii="Times New Roman"/>
                <w:b w:val="false"/>
                <w:i w:val="false"/>
                <w:color w:val="000000"/>
                <w:sz w:val="20"/>
              </w:rPr>
              <w:t>
шағымдардың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w:t>
            </w:r>
            <w:r>
              <w:br/>
            </w:r>
            <w:r>
              <w:rPr>
                <w:rFonts w:ascii="Times New Roman"/>
                <w:b w:val="false"/>
                <w:i w:val="false"/>
                <w:color w:val="000000"/>
                <w:sz w:val="20"/>
              </w:rPr>
              <w:t>
даныстағы тәртібіне</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міне қанағаттанған тұ-</w:t>
            </w:r>
            <w:r>
              <w:br/>
            </w:r>
            <w:r>
              <w:rPr>
                <w:rFonts w:ascii="Times New Roman"/>
                <w:b w:val="false"/>
                <w:i w:val="false"/>
                <w:color w:val="000000"/>
                <w:sz w:val="20"/>
              </w:rPr>
              <w:t>
тынушылардың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www.kyzmet.kz).</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2046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"Жер учаскелері туралы анықтама беру"</w:t>
      </w:r>
      <w:r>
        <w:br/>
      </w:r>
      <w:r>
        <w:rPr>
          <w:rFonts w:ascii="Times New Roman"/>
          <w:b w:val="false"/>
          <w:i w:val="false"/>
          <w:color w:val="000000"/>
          <w:sz w:val="28"/>
        </w:rPr>
        <w:t>
</w:t>
      </w:r>
      <w:r>
        <w:rPr>
          <w:rFonts w:ascii="Times New Roman"/>
          <w:b/>
          <w:i w:val="false"/>
          <w:color w:val="000080"/>
          <w:sz w:val="28"/>
        </w:rPr>
        <w:t>мемлекеттік қызмет 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жер учаскелері туралы анықтама беру жөніндегі мемлекеттік қызмет көрсету тәртібін белгілейді (бұдан әрі - мемлекеттік қызмет).</w:t>
      </w:r>
      <w:r>
        <w:br/>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3. Мемлекеттік қызмет 20 маусым 2003 жылғы N 442 Қазақстан Республикасы Жер кодексінің 14-1 бабы 3 тармағы 14 тармақшасы негізінде көрсетіледі.</w:t>
      </w:r>
      <w:r>
        <w:br/>
      </w:r>
      <w:r>
        <w:rPr>
          <w:rFonts w:ascii="Times New Roman"/>
          <w:b w:val="false"/>
          <w:i w:val="false"/>
          <w:color w:val="000000"/>
          <w:sz w:val="28"/>
        </w:rPr>
        <w:t>
      4. Мемлекеттік қызметті Дулати көшесі, 3 мекен-жайы бойынша орналасқан Шымкент қаласының жер қатынастары бөлімі көрсетеді.</w:t>
      </w:r>
      <w:r>
        <w:br/>
      </w:r>
      <w:r>
        <w:rPr>
          <w:rFonts w:ascii="Times New Roman"/>
          <w:b w:val="false"/>
          <w:i w:val="false"/>
          <w:color w:val="000000"/>
          <w:sz w:val="28"/>
        </w:rPr>
        <w:t>
      5. Мемлекеттік қызмет көрсетуді аяқтау нысаны жер учаскелері туралы анықтама беру болып табылады.</w:t>
      </w:r>
      <w:r>
        <w:br/>
      </w:r>
      <w:r>
        <w:rPr>
          <w:rFonts w:ascii="Times New Roman"/>
          <w:b w:val="false"/>
          <w:i w:val="false"/>
          <w:color w:val="000000"/>
          <w:sz w:val="28"/>
        </w:rPr>
        <w:t>
      6. Мемлекеттік қызмет Қазақстан Республикасы азаматтарына, шетел азаматтарына, және азаматтығы жоқ тұлғаларға және заңды тұлғаларға көрсетіледі (бұдан әрі - өтініш беруші).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өтініш беруші тиісті құжаттарды тапсырған сәттен бастап, мемлекеттік қызмет көрсету мерзімі: 12 күннен аспауы тиіс;</w:t>
      </w:r>
      <w:r>
        <w:br/>
      </w:r>
      <w:r>
        <w:rPr>
          <w:rFonts w:ascii="Times New Roman"/>
          <w:b w:val="false"/>
          <w:i w:val="false"/>
          <w:color w:val="000000"/>
          <w:sz w:val="28"/>
        </w:rPr>
        <w:t>
      2) тиісті құжаттарды тапсыру үшін, кезек күту уақыты ең көп дегенде: 40 минуттан аспауы тиіс;</w:t>
      </w:r>
      <w:r>
        <w:br/>
      </w:r>
      <w:r>
        <w:rPr>
          <w:rFonts w:ascii="Times New Roman"/>
          <w:b w:val="false"/>
          <w:i w:val="false"/>
          <w:color w:val="000000"/>
          <w:sz w:val="28"/>
        </w:rPr>
        <w:t>
      3) құжаттарды қайта алу үшін кезекте күту уақыты ең көп дегенде: 30 минуттан аспауы тиіс.</w:t>
      </w:r>
      <w:r>
        <w:br/>
      </w:r>
      <w:r>
        <w:rPr>
          <w:rFonts w:ascii="Times New Roman"/>
          <w:b w:val="false"/>
          <w:i w:val="false"/>
          <w:color w:val="000000"/>
          <w:sz w:val="28"/>
        </w:rPr>
        <w:t>
      8. Осы мемлекеттік қызмет тегін көрсетіледі.</w:t>
      </w:r>
      <w:r>
        <w:br/>
      </w:r>
      <w:r>
        <w:rPr>
          <w:rFonts w:ascii="Times New Roman"/>
          <w:b w:val="false"/>
          <w:i w:val="false"/>
          <w:color w:val="000000"/>
          <w:sz w:val="28"/>
        </w:rPr>
        <w:t xml:space="preserve">
      9. Мемлекеттік қызмет көрсету тәртібі және қажетті құжаттар туралы толық ақпарат, олардың үлгілері және оларды толтыру туралы толық ақпарат, Шымкент қаласы әкімдігінің веб-сайтында - </w:t>
      </w:r>
      <w:r>
        <w:rPr>
          <w:rFonts w:ascii="Times New Roman"/>
          <w:b w:val="false"/>
          <w:i w:val="false"/>
          <w:color w:val="000000"/>
          <w:sz w:val="28"/>
          <w:u w:val="single"/>
        </w:rPr>
        <w:t>www.akimat.net</w:t>
      </w:r>
      <w:r>
        <w:rPr>
          <w:rFonts w:ascii="Times New Roman"/>
          <w:b w:val="false"/>
          <w:i w:val="false"/>
          <w:color w:val="000000"/>
          <w:sz w:val="28"/>
        </w:rPr>
        <w:t xml:space="preserve"> және Дулати көшесі, 3 мекен-жайы бойынша орналасқан Шымкент қаласының жер қатынастары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Мемлекеттік қызмет аптасына бес күн көрсетіледі, түскі ас үзілісін есептемегенде. Қабылдау, алдын-ала жазылусыз және тездетілген қызмет көрсетусіз, кезек тәртібімен іске асырылады.</w:t>
      </w:r>
      <w:r>
        <w:br/>
      </w:r>
      <w:r>
        <w:rPr>
          <w:rFonts w:ascii="Times New Roman"/>
          <w:b w:val="false"/>
          <w:i w:val="false"/>
          <w:color w:val="000000"/>
          <w:sz w:val="28"/>
        </w:rPr>
        <w:t>
      11. Шымкент қаласының жер қатынастары бөлімі бөлмелері ғимараттың бірінші қабатында орналасқан, күту залы, қажетті құжаттар тізімі және оларды толтыру үлгілері ілінген стендтермен жабдықталған құжаттар толтыратын орындары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 көрсетілу үшін өтініш беруші мыналарды:</w:t>
      </w:r>
      <w:r>
        <w:br/>
      </w:r>
      <w:r>
        <w:rPr>
          <w:rFonts w:ascii="Times New Roman"/>
          <w:b w:val="false"/>
          <w:i w:val="false"/>
          <w:color w:val="000000"/>
          <w:sz w:val="28"/>
        </w:rPr>
        <w:t>
      1) Шымкент қаласының жер қатынастары бөлімінің қабылдау жүргізетін қызметкерімен берілген бланкіні толтырған өтінішін;</w:t>
      </w:r>
      <w:r>
        <w:br/>
      </w:r>
      <w:r>
        <w:rPr>
          <w:rFonts w:ascii="Times New Roman"/>
          <w:b w:val="false"/>
          <w:i w:val="false"/>
          <w:color w:val="000000"/>
          <w:sz w:val="28"/>
        </w:rPr>
        <w:t>
      2) жеке тұлғалар - жеке басын куәландыратын құжаттың көшірмесін;</w:t>
      </w:r>
      <w:r>
        <w:br/>
      </w:r>
      <w:r>
        <w:rPr>
          <w:rFonts w:ascii="Times New Roman"/>
          <w:b w:val="false"/>
          <w:i w:val="false"/>
          <w:color w:val="000000"/>
          <w:sz w:val="28"/>
        </w:rPr>
        <w:t>
      3) заңды тұлғалар - заңды тұлғаны мемлекеттік тіркеу туралы куәліктің көшірмесі;</w:t>
      </w:r>
      <w:r>
        <w:br/>
      </w:r>
      <w:r>
        <w:rPr>
          <w:rFonts w:ascii="Times New Roman"/>
          <w:b w:val="false"/>
          <w:i w:val="false"/>
          <w:color w:val="000000"/>
          <w:sz w:val="28"/>
        </w:rPr>
        <w:t>
      4) салық төлеушінің тіркеу нөмірінің көшірмесін (СТТН);</w:t>
      </w:r>
      <w:r>
        <w:br/>
      </w:r>
      <w:r>
        <w:rPr>
          <w:rFonts w:ascii="Times New Roman"/>
          <w:b w:val="false"/>
          <w:i w:val="false"/>
          <w:color w:val="000000"/>
          <w:sz w:val="28"/>
        </w:rPr>
        <w:t>
      5) халыққа қызмет көрсету орталығы беретін өтініш берушіде жылжымайтын мүліктің бар немесе жоқтығы туралы анықтаманы тапсырады.</w:t>
      </w:r>
      <w:r>
        <w:br/>
      </w:r>
      <w:r>
        <w:rPr>
          <w:rFonts w:ascii="Times New Roman"/>
          <w:b w:val="false"/>
          <w:i w:val="false"/>
          <w:color w:val="000000"/>
          <w:sz w:val="28"/>
        </w:rPr>
        <w:t xml:space="preserve">
      13. Дулати көшесі, 3 мекен-жайы бойынша орналасқан Шымкент қаласының жер қатынастары бөлімінің қызметкері бланкілерді береді, сондай-ақ бланк нысандары Шымкент қаласы әкімдігінің </w:t>
      </w:r>
      <w:r>
        <w:rPr>
          <w:rFonts w:ascii="Times New Roman"/>
          <w:b/>
          <w:i w:val="false"/>
          <w:color w:val="008000"/>
          <w:sz w:val="28"/>
          <w:u w:val="single"/>
        </w:rPr>
        <w:t>www.akimat.net</w:t>
      </w:r>
      <w:r>
        <w:rPr>
          <w:rFonts w:ascii="Times New Roman"/>
          <w:b w:val="false"/>
          <w:i w:val="false"/>
          <w:color w:val="000000"/>
          <w:sz w:val="28"/>
        </w:rPr>
        <w:t xml:space="preserve"> веб-сайтында орналастырылған.</w:t>
      </w:r>
      <w:r>
        <w:br/>
      </w:r>
      <w:r>
        <w:rPr>
          <w:rFonts w:ascii="Times New Roman"/>
          <w:b w:val="false"/>
          <w:i w:val="false"/>
          <w:color w:val="000000"/>
          <w:sz w:val="28"/>
        </w:rPr>
        <w:t>
      14. 12 тармақта көрсетілген құжаттар Дулати көшесі, 3 мекен-жайы бойынша орналасқан Шымкент қаласының жер қатынастары бөліміне ұсынылады.</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Жер учаскелері туралы анықтама өтініш берушінің өзі келіп жеке басын куәландыратын құжат және қолхат көрсетілгеннен кейін беріледі.</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жер қатынастары бөлімінің жұмысы адамның конституциялық құқығын, қызметтік міндетін орындауда заңдылықты сақтауға негізделеді және сыпайылық, толық ақпараттар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қаласының жер қатынастары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Мемлекеттік қызметтің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қаласының жер қатынастары бөлімі меңгерушісі атына жазылады.</w:t>
      </w:r>
      <w:r>
        <w:br/>
      </w:r>
      <w:r>
        <w:rPr>
          <w:rFonts w:ascii="Times New Roman"/>
          <w:b w:val="false"/>
          <w:i w:val="false"/>
          <w:color w:val="000000"/>
          <w:sz w:val="28"/>
        </w:rPr>
        <w:t>
      22. Шағымдар жазбаша түрде пошта арқылы, электрондық пошта арқылы немесе Шымкент қаласы әкімі аппаратының және/немесе Шымкент қаласының жер қатынастары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қаласының жер қатынастары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почта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xml:space="preserve">      24. Шымкент қаласының жер қатынастары бөлімінің меңгерушісінің мекен-жайы: Дулати көшесі, 3, қабылдау бөлмесінің телефоны 53-56-58, Шымкент қаласы әкімдігінің веб-сайты - </w:t>
      </w:r>
      <w:r>
        <w:rPr>
          <w:rFonts w:ascii="Times New Roman"/>
          <w:b w:val="false"/>
          <w:i w:val="false"/>
          <w:color w:val="000000"/>
          <w:sz w:val="28"/>
          <w:u w:val="single"/>
        </w:rPr>
        <w:t>www.akimat.net.</w:t>
      </w:r>
      <w:r>
        <w:br/>
      </w:r>
      <w:r>
        <w:rPr>
          <w:rFonts w:ascii="Times New Roman"/>
          <w:b w:val="false"/>
          <w:i w:val="false"/>
          <w:color w:val="000000"/>
          <w:sz w:val="28"/>
        </w:rPr>
        <w:t>
      Шымкент қаласының жер қатынастары бөлімінің меңгерушісінің жұмыс кестесі: аптасына бес күн, түскі ас үзілісін есептемегенде. Азаматтарды қабылдау әр сәрсенбі күні сағат 15.00-ден 17.00-ге дейін іске асырылады.</w:t>
      </w:r>
      <w:r>
        <w:br/>
      </w:r>
      <w:r>
        <w:rPr>
          <w:rFonts w:ascii="Times New Roman"/>
          <w:b w:val="false"/>
          <w:i w:val="false"/>
          <w:color w:val="000000"/>
          <w:sz w:val="28"/>
        </w:rPr>
        <w:t xml:space="preserve">
      Шымкент қаласы әкімдігінің мекен жайы: Шымкент қаласы, Тыныбаева көшесі 49, қабылдау бөлмесінің телефоны 53-00-12, Шымкент қаласы әкімдігінің веб-сайты - </w:t>
      </w:r>
      <w:r>
        <w:rPr>
          <w:rFonts w:ascii="Times New Roman"/>
          <w:b w:val="false"/>
          <w:i w:val="false"/>
          <w:color w:val="000000"/>
          <w:sz w:val="28"/>
          <w:u w:val="single"/>
        </w:rPr>
        <w:t>www.akimat.net</w:t>
      </w:r>
      <w:r>
        <w:rPr>
          <w:rFonts w:ascii="Times New Roman"/>
          <w:b w:val="false"/>
          <w:i w:val="false"/>
          <w:color w:val="000000"/>
          <w:sz w:val="28"/>
        </w:rPr>
        <w:t>.</w:t>
      </w:r>
      <w:r>
        <w:br/>
      </w:r>
      <w:r>
        <w:rPr>
          <w:rFonts w:ascii="Times New Roman"/>
          <w:b w:val="false"/>
          <w:i w:val="false"/>
          <w:color w:val="000000"/>
          <w:sz w:val="28"/>
        </w:rPr>
        <w:t>
      25. Шымкент қаласының жер қатынастары бөлімінің сенім телефоны -53-05-08.</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w:t>
      </w:r>
      <w:r>
        <w:br/>
      </w:r>
      <w:r>
        <w:rPr>
          <w:rFonts w:ascii="Times New Roman"/>
          <w:b w:val="false"/>
          <w:i w:val="false"/>
          <w:color w:val="000000"/>
          <w:sz w:val="28"/>
        </w:rPr>
        <w:t>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00"/>
          <w:sz w:val="28"/>
        </w:rPr>
        <w:t>      Кесте. Сапа және қолжетімділік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6"/>
        <w:gridCol w:w="2832"/>
        <w:gridCol w:w="2684"/>
        <w:gridCol w:w="2328"/>
      </w:tblGrid>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Сапа және қолжетімділік көрсеткіштері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нормативтік мәні</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ағымдағы</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w:t>
            </w:r>
            <w:r>
              <w:br/>
            </w:r>
            <w:r>
              <w:rPr>
                <w:rFonts w:ascii="Times New Roman"/>
                <w:b w:val="false"/>
                <w:i w:val="false"/>
                <w:color w:val="000000"/>
                <w:sz w:val="20"/>
              </w:rPr>
              <w:t>
%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w:t>
            </w:r>
            <w:r>
              <w:br/>
            </w:r>
            <w:r>
              <w:rPr>
                <w:rFonts w:ascii="Times New Roman"/>
                <w:b w:val="false"/>
                <w:i w:val="false"/>
                <w:color w:val="000000"/>
                <w:sz w:val="20"/>
              </w:rPr>
              <w:t>
тан аспайтын уақыт</w:t>
            </w:r>
            <w:r>
              <w:br/>
            </w:r>
            <w:r>
              <w:rPr>
                <w:rFonts w:ascii="Times New Roman"/>
                <w:b w:val="false"/>
                <w:i w:val="false"/>
                <w:color w:val="000000"/>
                <w:sz w:val="20"/>
              </w:rPr>
              <w:t>
күткен тұтынушылар-</w:t>
            </w:r>
            <w:r>
              <w:br/>
            </w:r>
            <w:r>
              <w:rPr>
                <w:rFonts w:ascii="Times New Roman"/>
                <w:b w:val="false"/>
                <w:i w:val="false"/>
                <w:color w:val="000000"/>
                <w:sz w:val="20"/>
              </w:rPr>
              <w:t>
дың %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үдерісінің сапасына қанағат-</w:t>
            </w:r>
            <w:r>
              <w:br/>
            </w:r>
            <w:r>
              <w:rPr>
                <w:rFonts w:ascii="Times New Roman"/>
                <w:b w:val="false"/>
                <w:i w:val="false"/>
                <w:color w:val="000000"/>
                <w:sz w:val="20"/>
              </w:rPr>
              <w:t>
танған тұтынушылар-</w:t>
            </w:r>
            <w:r>
              <w:br/>
            </w:r>
            <w:r>
              <w:rPr>
                <w:rFonts w:ascii="Times New Roman"/>
                <w:b w:val="false"/>
                <w:i w:val="false"/>
                <w:color w:val="000000"/>
                <w:sz w:val="20"/>
              </w:rPr>
              <w:t>
дың %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w:t>
            </w:r>
            <w:r>
              <w:br/>
            </w:r>
            <w:r>
              <w:rPr>
                <w:rFonts w:ascii="Times New Roman"/>
                <w:b w:val="false"/>
                <w:i w:val="false"/>
                <w:color w:val="000000"/>
                <w:sz w:val="20"/>
              </w:rPr>
              <w:t>
дұрыс ресімдеген</w:t>
            </w:r>
            <w:r>
              <w:br/>
            </w:r>
            <w:r>
              <w:rPr>
                <w:rFonts w:ascii="Times New Roman"/>
                <w:b w:val="false"/>
                <w:i w:val="false"/>
                <w:color w:val="000000"/>
                <w:sz w:val="20"/>
              </w:rPr>
              <w:t>
жағдайдың (жүргі-</w:t>
            </w:r>
            <w:r>
              <w:br/>
            </w:r>
            <w:r>
              <w:rPr>
                <w:rFonts w:ascii="Times New Roman"/>
                <w:b w:val="false"/>
                <w:i w:val="false"/>
                <w:color w:val="000000"/>
                <w:sz w:val="20"/>
              </w:rPr>
              <w:t>
зілген төлемдер,</w:t>
            </w:r>
            <w:r>
              <w:br/>
            </w:r>
            <w:r>
              <w:rPr>
                <w:rFonts w:ascii="Times New Roman"/>
                <w:b w:val="false"/>
                <w:i w:val="false"/>
                <w:color w:val="000000"/>
                <w:sz w:val="20"/>
              </w:rPr>
              <w:t>
есеп айырысулар) %</w:t>
            </w:r>
            <w:r>
              <w:br/>
            </w:r>
            <w:r>
              <w:rPr>
                <w:rFonts w:ascii="Times New Roman"/>
                <w:b w:val="false"/>
                <w:i w:val="false"/>
                <w:color w:val="000000"/>
                <w:sz w:val="20"/>
              </w:rPr>
              <w:t>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w:t>
            </w:r>
            <w:r>
              <w:br/>
            </w:r>
            <w:r>
              <w:rPr>
                <w:rFonts w:ascii="Times New Roman"/>
                <w:b w:val="false"/>
                <w:i w:val="false"/>
                <w:color w:val="000000"/>
                <w:sz w:val="20"/>
              </w:rPr>
              <w:t>
паға және ақпаратқа</w:t>
            </w:r>
            <w:r>
              <w:br/>
            </w:r>
            <w:r>
              <w:rPr>
                <w:rFonts w:ascii="Times New Roman"/>
                <w:b w:val="false"/>
                <w:i w:val="false"/>
                <w:color w:val="000000"/>
                <w:sz w:val="20"/>
              </w:rPr>
              <w:t>
қанағаттанған тұты-</w:t>
            </w:r>
            <w:r>
              <w:br/>
            </w:r>
            <w:r>
              <w:rPr>
                <w:rFonts w:ascii="Times New Roman"/>
                <w:b w:val="false"/>
                <w:i w:val="false"/>
                <w:color w:val="000000"/>
                <w:sz w:val="20"/>
              </w:rPr>
              <w:t>
нушылардың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w:t>
            </w:r>
            <w:r>
              <w:br/>
            </w:r>
            <w:r>
              <w:rPr>
                <w:rFonts w:ascii="Times New Roman"/>
                <w:b w:val="false"/>
                <w:i w:val="false"/>
                <w:color w:val="000000"/>
                <w:sz w:val="20"/>
              </w:rPr>
              <w:t>
құжаттарды дұрыс</w:t>
            </w:r>
            <w:r>
              <w:br/>
            </w:r>
            <w:r>
              <w:rPr>
                <w:rFonts w:ascii="Times New Roman"/>
                <w:b w:val="false"/>
                <w:i w:val="false"/>
                <w:color w:val="000000"/>
                <w:sz w:val="20"/>
              </w:rPr>
              <w:t>
толтырған және</w:t>
            </w:r>
            <w:r>
              <w:br/>
            </w:r>
            <w:r>
              <w:rPr>
                <w:rFonts w:ascii="Times New Roman"/>
                <w:b w:val="false"/>
                <w:i w:val="false"/>
                <w:color w:val="000000"/>
                <w:sz w:val="20"/>
              </w:rPr>
              <w:t>
бірінші реттен</w:t>
            </w:r>
            <w:r>
              <w:br/>
            </w:r>
            <w:r>
              <w:rPr>
                <w:rFonts w:ascii="Times New Roman"/>
                <w:b w:val="false"/>
                <w:i w:val="false"/>
                <w:color w:val="000000"/>
                <w:sz w:val="20"/>
              </w:rPr>
              <w:t>
тапсырған оқиғалар-</w:t>
            </w:r>
            <w:r>
              <w:br/>
            </w:r>
            <w:r>
              <w:rPr>
                <w:rFonts w:ascii="Times New Roman"/>
                <w:b w:val="false"/>
                <w:i w:val="false"/>
                <w:color w:val="000000"/>
                <w:sz w:val="20"/>
              </w:rPr>
              <w:t xml:space="preserve">
дың %(үлесі) </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w:t>
            </w:r>
            <w:r>
              <w:br/>
            </w:r>
            <w:r>
              <w:rPr>
                <w:rFonts w:ascii="Times New Roman"/>
                <w:b w:val="false"/>
                <w:i w:val="false"/>
                <w:color w:val="000000"/>
                <w:sz w:val="20"/>
              </w:rPr>
              <w:t>
арқылы қол жетімді</w:t>
            </w:r>
            <w:r>
              <w:br/>
            </w:r>
            <w:r>
              <w:rPr>
                <w:rFonts w:ascii="Times New Roman"/>
                <w:b w:val="false"/>
                <w:i w:val="false"/>
                <w:color w:val="000000"/>
                <w:sz w:val="20"/>
              </w:rPr>
              <w:t>
қызметтерінің</w:t>
            </w:r>
            <w:r>
              <w:br/>
            </w:r>
            <w:r>
              <w:rPr>
                <w:rFonts w:ascii="Times New Roman"/>
                <w:b w:val="false"/>
                <w:i w:val="false"/>
                <w:color w:val="000000"/>
                <w:sz w:val="20"/>
              </w:rPr>
              <w:t>
ақпарат %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көрсетліген тұтыну-</w:t>
            </w:r>
            <w:r>
              <w:br/>
            </w:r>
            <w:r>
              <w:rPr>
                <w:rFonts w:ascii="Times New Roman"/>
                <w:b w:val="false"/>
                <w:i w:val="false"/>
                <w:color w:val="000000"/>
                <w:sz w:val="20"/>
              </w:rPr>
              <w:t>
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шағымдардың %</w:t>
            </w:r>
            <w:r>
              <w:br/>
            </w:r>
            <w:r>
              <w:rPr>
                <w:rFonts w:ascii="Times New Roman"/>
                <w:b w:val="false"/>
                <w:i w:val="false"/>
                <w:color w:val="000000"/>
                <w:sz w:val="20"/>
              </w:rPr>
              <w:t>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 қанағаттанды-</w:t>
            </w:r>
            <w:r>
              <w:br/>
            </w:r>
            <w:r>
              <w:rPr>
                <w:rFonts w:ascii="Times New Roman"/>
                <w:b w:val="false"/>
                <w:i w:val="false"/>
                <w:color w:val="000000"/>
                <w:sz w:val="20"/>
              </w:rPr>
              <w:t>
рылған негізделген</w:t>
            </w:r>
            <w:r>
              <w:br/>
            </w:r>
            <w:r>
              <w:rPr>
                <w:rFonts w:ascii="Times New Roman"/>
                <w:b w:val="false"/>
                <w:i w:val="false"/>
                <w:color w:val="000000"/>
                <w:sz w:val="20"/>
              </w:rPr>
              <w:t>
шағымдардың %</w:t>
            </w:r>
            <w:r>
              <w:br/>
            </w:r>
            <w:r>
              <w:rPr>
                <w:rFonts w:ascii="Times New Roman"/>
                <w:b w:val="false"/>
                <w:i w:val="false"/>
                <w:color w:val="000000"/>
                <w:sz w:val="20"/>
              </w:rPr>
              <w:t>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w:t>
            </w:r>
            <w:r>
              <w:br/>
            </w:r>
            <w:r>
              <w:rPr>
                <w:rFonts w:ascii="Times New Roman"/>
                <w:b w:val="false"/>
                <w:i w:val="false"/>
                <w:color w:val="000000"/>
                <w:sz w:val="20"/>
              </w:rPr>
              <w:t>
біне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w:t>
            </w:r>
            <w:r>
              <w:br/>
            </w:r>
            <w:r>
              <w:rPr>
                <w:rFonts w:ascii="Times New Roman"/>
                <w:b w:val="false"/>
                <w:i w:val="false"/>
                <w:color w:val="000000"/>
                <w:sz w:val="20"/>
              </w:rPr>
              <w:t>
мерзіміне қанағат-</w:t>
            </w:r>
            <w:r>
              <w:br/>
            </w:r>
            <w:r>
              <w:rPr>
                <w:rFonts w:ascii="Times New Roman"/>
                <w:b w:val="false"/>
                <w:i w:val="false"/>
                <w:color w:val="000000"/>
                <w:sz w:val="20"/>
              </w:rPr>
              <w:t>
танған тұтынушылар-</w:t>
            </w:r>
            <w:r>
              <w:br/>
            </w:r>
            <w:r>
              <w:rPr>
                <w:rFonts w:ascii="Times New Roman"/>
                <w:b w:val="false"/>
                <w:i w:val="false"/>
                <w:color w:val="000000"/>
                <w:sz w:val="20"/>
              </w:rPr>
              <w:t>
дың %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w:t>
            </w:r>
            <w:r>
              <w:br/>
            </w:r>
            <w:r>
              <w:rPr>
                <w:rFonts w:ascii="Times New Roman"/>
                <w:b w:val="false"/>
                <w:i w:val="false"/>
                <w:color w:val="000000"/>
                <w:sz w:val="20"/>
              </w:rPr>
              <w:t>
дің сыпайылығына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2046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"Жұмыссыз азаматтарға анықтама беру"</w:t>
      </w:r>
      <w:r>
        <w:br/>
      </w:r>
      <w:r>
        <w:rPr>
          <w:rFonts w:ascii="Times New Roman"/>
          <w:b w:val="false"/>
          <w:i w:val="false"/>
          <w:color w:val="000000"/>
          <w:sz w:val="28"/>
        </w:rPr>
        <w:t>
</w:t>
      </w:r>
      <w:r>
        <w:rPr>
          <w:rFonts w:ascii="Times New Roman"/>
          <w:b/>
          <w:i w:val="false"/>
          <w:color w:val="000080"/>
          <w:sz w:val="28"/>
        </w:rPr>
        <w:t>мемлекеттік қызметінің</w:t>
      </w:r>
      <w:r>
        <w:br/>
      </w:r>
      <w:r>
        <w:rPr>
          <w:rFonts w:ascii="Times New Roman"/>
          <w:b w:val="false"/>
          <w:i w:val="false"/>
          <w:color w:val="000000"/>
          <w:sz w:val="28"/>
        </w:rPr>
        <w:t>
</w:t>
      </w:r>
      <w:r>
        <w:rPr>
          <w:rFonts w:ascii="Times New Roman"/>
          <w:b/>
          <w:i w:val="false"/>
          <w:color w:val="000080"/>
          <w:sz w:val="28"/>
        </w:rPr>
        <w:t>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Осы мемлекеттік қызмет стандарты жұмыссыз азаматқа анықтама беру тәртібін белгілейді (бұдан әрі - мемлекеттік қызмет).</w:t>
      </w:r>
      <w:r>
        <w:br/>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3. Мемлекеттік қызмет көрсету Қазақстан Республикасының 2001 жылғы 23 қаңтардағы №N 149 "Халықты жұмыспен қамту туралы" Заңының 8 бабы негізінде жүргізіледі.</w:t>
      </w:r>
      <w:r>
        <w:br/>
      </w:r>
      <w:r>
        <w:rPr>
          <w:rFonts w:ascii="Times New Roman"/>
          <w:b w:val="false"/>
          <w:i w:val="false"/>
          <w:color w:val="000000"/>
          <w:sz w:val="28"/>
        </w:rPr>
        <w:t xml:space="preserve">
      4. Мемлекеттік қызметті Шымкент қаласының жұмыспен қамту және әлеуметтік бағдарламалар бөлімі көрсетеді. Мекен-жайы: Шымкент қаласы, Алдияров көшесі 10, телефон: 24-94-55, Шымкент қаласы әкімдігінің веб-сайты: </w:t>
      </w:r>
      <w:r>
        <w:rPr>
          <w:rFonts w:ascii="Times New Roman"/>
          <w:b w:val="false"/>
          <w:i w:val="false"/>
          <w:color w:val="000000"/>
          <w:sz w:val="28"/>
          <w:u w:val="single"/>
        </w:rPr>
        <w:t>www.akimat.net.</w:t>
      </w:r>
      <w:r>
        <w:br/>
      </w:r>
      <w:r>
        <w:rPr>
          <w:rFonts w:ascii="Times New Roman"/>
          <w:b w:val="false"/>
          <w:i w:val="false"/>
          <w:color w:val="000000"/>
          <w:sz w:val="28"/>
        </w:rPr>
        <w:t>
      5. Мемлекеттік қызмет көрсетуді аяқтау, жұмыссыз азаматтарға анықтама беру.</w:t>
      </w:r>
      <w:r>
        <w:br/>
      </w:r>
      <w:r>
        <w:rPr>
          <w:rFonts w:ascii="Times New Roman"/>
          <w:b w:val="false"/>
          <w:i w:val="false"/>
          <w:color w:val="000000"/>
          <w:sz w:val="28"/>
        </w:rPr>
        <w:t>
      6. Мемлекеттік қызмет Шымкент қаласының жұмыспен қамту және әлеуметтік бағдарламалар бөлімінде жұмыссыз ретінде тіркелген Қазақстан Республикасының азаматтарына, шетел азаматтарына және азаматтығы жоқ тұлғаларға көрсетіледі.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тұтынушы қажетті құжаттарды тапсырған кезден бастап мемлекеттік қызмет көрсету мерзімдері: 40 минут ішінде;</w:t>
      </w:r>
      <w:r>
        <w:br/>
      </w:r>
      <w:r>
        <w:rPr>
          <w:rFonts w:ascii="Times New Roman"/>
          <w:b w:val="false"/>
          <w:i w:val="false"/>
          <w:color w:val="000000"/>
          <w:sz w:val="28"/>
        </w:rPr>
        <w:t>
      2) қажетті құжаттарды тапсырған кезде кезекті күтуде рұқсат берілген ең ұзақ уақыт: 40 минуттан аспауы тиіс;</w:t>
      </w:r>
      <w:r>
        <w:br/>
      </w:r>
      <w:r>
        <w:rPr>
          <w:rFonts w:ascii="Times New Roman"/>
          <w:b w:val="false"/>
          <w:i w:val="false"/>
          <w:color w:val="000000"/>
          <w:sz w:val="28"/>
        </w:rPr>
        <w:t>
      3) анықтаманы алған кезде кезекте күтуге рұқсат берілген ең ұзақ уақыт: 10 минуттан аспауы тиіс.</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xml:space="preserve">
      9. Мемлекеттік қызмет көрсету стандарты Шымкент қаласы, Алдиярова көшесі 10, Шымкент қаласының жұмыспен қамту және әлеуметтік бағдарламалар бөлімінің фойесіндегі визуалды ақпарат көзінде (стендте), Шымкент қаласы әкімдігінің веб-сайтында </w:t>
      </w:r>
      <w:r>
        <w:rPr>
          <w:rFonts w:ascii="Times New Roman"/>
          <w:b w:val="false"/>
          <w:i w:val="false"/>
          <w:color w:val="000000"/>
          <w:sz w:val="28"/>
          <w:u w:val="single"/>
        </w:rPr>
        <w:t>www.akimat.net</w:t>
      </w:r>
      <w:r>
        <w:rPr>
          <w:rFonts w:ascii="Times New Roman"/>
          <w:b w:val="false"/>
          <w:i w:val="false"/>
          <w:color w:val="000000"/>
          <w:sz w:val="28"/>
        </w:rPr>
        <w:t xml:space="preserve"> орналасқан.</w:t>
      </w:r>
      <w:r>
        <w:br/>
      </w:r>
      <w:r>
        <w:rPr>
          <w:rFonts w:ascii="Times New Roman"/>
          <w:b w:val="false"/>
          <w:i w:val="false"/>
          <w:color w:val="000000"/>
          <w:sz w:val="28"/>
        </w:rPr>
        <w:t>
      10. Мемлекеттік қызмет аптасына бес күн көрсетіледі, түскі ас үзілісін есептемегенде, кезек тәртібімен іске асырылады.</w:t>
      </w:r>
      <w:r>
        <w:br/>
      </w:r>
      <w:r>
        <w:rPr>
          <w:rFonts w:ascii="Times New Roman"/>
          <w:b w:val="false"/>
          <w:i w:val="false"/>
          <w:color w:val="000000"/>
          <w:sz w:val="28"/>
        </w:rPr>
        <w:t>
      11. Шымкент қаласының жұмыспен қамту және әлеуметтік бағдарламалар бөлімі, ғимаратың үшінші қабатында орналасқан, күту залы, құжаттарды толтыру орындары, құжаттарды толтыру үлгісінің тәртібі және тапсырылатын құжаттар тізімі стендімен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қызметті көрсету тәртібі</w:t>
      </w:r>
    </w:p>
    <w:p>
      <w:pPr>
        <w:spacing w:after="0"/>
        <w:ind w:left="0"/>
        <w:jc w:val="both"/>
      </w:pPr>
      <w:r>
        <w:rPr>
          <w:rFonts w:ascii="Times New Roman"/>
          <w:b w:val="false"/>
          <w:i w:val="false"/>
          <w:color w:val="000000"/>
          <w:sz w:val="28"/>
        </w:rPr>
        <w:t>      12. Мемлекеттік қызмет көрсетілуі үшін тұтынушы келесі құжаттарды ұсынады:</w:t>
      </w:r>
      <w:r>
        <w:br/>
      </w:r>
      <w:r>
        <w:rPr>
          <w:rFonts w:ascii="Times New Roman"/>
          <w:b w:val="false"/>
          <w:i w:val="false"/>
          <w:color w:val="000000"/>
          <w:sz w:val="28"/>
        </w:rPr>
        <w:t>
      1) жеке басын куәландыратын құжат (түп нұсқасы);</w:t>
      </w:r>
      <w:r>
        <w:br/>
      </w:r>
      <w:r>
        <w:rPr>
          <w:rFonts w:ascii="Times New Roman"/>
          <w:b w:val="false"/>
          <w:i w:val="false"/>
          <w:color w:val="000000"/>
          <w:sz w:val="28"/>
        </w:rPr>
        <w:t>
      2) еңбек қызметін растайтын құжат (түп нұсқасы);</w:t>
      </w:r>
      <w:r>
        <w:br/>
      </w:r>
      <w:r>
        <w:rPr>
          <w:rFonts w:ascii="Times New Roman"/>
          <w:b w:val="false"/>
          <w:i w:val="false"/>
          <w:color w:val="000000"/>
          <w:sz w:val="28"/>
        </w:rPr>
        <w:t>
      3) жұмыссыздың дербес есеп карточкасын (Шымкент қаласының жұмыспен қамту және әлеуметтік бағдарламалар бөлімі).</w:t>
      </w:r>
      <w:r>
        <w:br/>
      </w:r>
      <w:r>
        <w:rPr>
          <w:rFonts w:ascii="Times New Roman"/>
          <w:b w:val="false"/>
          <w:i w:val="false"/>
          <w:color w:val="000000"/>
          <w:sz w:val="28"/>
        </w:rPr>
        <w:t>
      13. Мемлекеттік қызмет көрсетілуі үшін уәкілетті органның бланкісі (арыз нысаны және т. б.) талап етілмейді.</w:t>
      </w:r>
      <w:r>
        <w:br/>
      </w:r>
      <w:r>
        <w:rPr>
          <w:rFonts w:ascii="Times New Roman"/>
          <w:b w:val="false"/>
          <w:i w:val="false"/>
          <w:color w:val="000000"/>
          <w:sz w:val="28"/>
        </w:rPr>
        <w:t>
      14. Мемлекеттік қызметті тұтынушы керекті құжаттарды Шымкент қаласы, Алдияров көшесі 10 мекен-жайы бойынша орналасқан Шымкент қаласының жұмыспен қамту және әлеуметтік бағдарламалар бөлімінің мамандарына ұсынады.</w:t>
      </w:r>
      <w:r>
        <w:br/>
      </w:r>
      <w:r>
        <w:rPr>
          <w:rFonts w:ascii="Times New Roman"/>
          <w:b w:val="false"/>
          <w:i w:val="false"/>
          <w:color w:val="000000"/>
          <w:sz w:val="28"/>
        </w:rPr>
        <w:t>
      15. Мемлекеттік қызмет, тұтынушының өтініш білдірген сәтте ұсынылады.</w:t>
      </w:r>
      <w:r>
        <w:br/>
      </w:r>
      <w:r>
        <w:rPr>
          <w:rFonts w:ascii="Times New Roman"/>
          <w:b w:val="false"/>
          <w:i w:val="false"/>
          <w:color w:val="000000"/>
          <w:sz w:val="28"/>
        </w:rPr>
        <w:t>
      16</w:t>
      </w:r>
      <w:r>
        <w:rPr>
          <w:rFonts w:ascii="Times New Roman"/>
          <w:b/>
          <w:i w:val="false"/>
          <w:color w:val="000000"/>
          <w:sz w:val="28"/>
        </w:rPr>
        <w:t>.</w:t>
      </w:r>
      <w:r>
        <w:rPr>
          <w:rFonts w:ascii="Times New Roman"/>
          <w:b w:val="false"/>
          <w:i w:val="false"/>
          <w:color w:val="000000"/>
          <w:sz w:val="28"/>
        </w:rPr>
        <w:t xml:space="preserve"> Анықтама тұтынушыға жеке өзіне Шымкент қаласы, Алдияров көшесі 10 бойынша орналасқан Шымкент қаласының жұмыспен қамту және әлеуметтік бағдарламалар бөліміне келгенде беріледі.</w:t>
      </w:r>
      <w:r>
        <w:br/>
      </w:r>
      <w:r>
        <w:rPr>
          <w:rFonts w:ascii="Times New Roman"/>
          <w:b w:val="false"/>
          <w:i w:val="false"/>
          <w:color w:val="000000"/>
          <w:sz w:val="28"/>
        </w:rPr>
        <w:t>
      17. Мемлекеттік қызмет көрстеуден бас тартуға:</w:t>
      </w:r>
      <w:r>
        <w:br/>
      </w:r>
      <w:r>
        <w:rPr>
          <w:rFonts w:ascii="Times New Roman"/>
          <w:b w:val="false"/>
          <w:i w:val="false"/>
          <w:color w:val="000000"/>
          <w:sz w:val="28"/>
        </w:rPr>
        <w:t>
      1) Шымкент қаласының жұмыспен қамту және әлеуметтік бағдарламалар бөлімінде жұмыссыз ретінде тіркелмеуі;</w:t>
      </w:r>
      <w:r>
        <w:br/>
      </w:r>
      <w:r>
        <w:rPr>
          <w:rFonts w:ascii="Times New Roman"/>
          <w:b w:val="false"/>
          <w:i w:val="false"/>
          <w:color w:val="000000"/>
          <w:sz w:val="28"/>
        </w:rPr>
        <w:t>
      2) осы стандартың 12 тармағында көрсетілген құжаттардың болмауы негіз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қаласының жұмыспен қамту және әлеуметтік бағдарламалар бөлімінің жұмысы адамның конституциялық құқығын, қызметтік міндетін орындауда заңдылықты сақтауға негізделеді және сыпайлық, толық ақпараттар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қаласының жұмыспен қамту және әлеуметтік бағдарламалар бөлімінің жұмыс нәтижелері көрсеткіш сапасымен және қол жетімділік мүмкіндігімен өлшенеді.</w:t>
      </w:r>
      <w:r>
        <w:br/>
      </w:r>
      <w:r>
        <w:rPr>
          <w:rFonts w:ascii="Times New Roman"/>
          <w:b w:val="false"/>
          <w:i w:val="false"/>
          <w:color w:val="000000"/>
          <w:sz w:val="28"/>
        </w:rPr>
        <w:t>
      20. Шымкент қаласының жұмыспен қамту және әлеуметтік бағдарламалар бөлімінің жұмысының сапалы және мақсатты орындалуын бағалау үшін жыл сайын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Шымкент қаласының жұмыспен қамту және әлеуметтік бағдарламалар бөлімінің мамандарының әрекеттеріне шағымдану арызы Шымкент қаласының жұмыспен қамту және әлеуметтік бағдарламалар бөлім меңгерушінің атына жазылады. Мекен-жайы: Шымкент қаласы, Алдияров көшесі 10, 315 қызмет бөлмесі, телефон: 53-43-31.</w:t>
      </w:r>
      <w:r>
        <w:br/>
      </w:r>
      <w:r>
        <w:rPr>
          <w:rFonts w:ascii="Times New Roman"/>
          <w:b w:val="false"/>
          <w:i w:val="false"/>
          <w:color w:val="000000"/>
          <w:sz w:val="28"/>
        </w:rPr>
        <w:t>
      22. Шағымдар жазбаша түрде пошта арқылы, электрондық пошта арқылы немесе Шымкент қаласы әкімі аппаратының және/немесе Шымкент қаласының жұмыспен қамту және әлеуметтік бағдарламалар бөлімінің кеңселері арқылы жұмыс күндері қолма-қол қабылданады. Мекен-жайы: Шымкент қаласы, Алдияров көшесі 10, 315 қызмет бөлмесі, телефон: 53-43-31.</w:t>
      </w:r>
      <w:r>
        <w:br/>
      </w:r>
      <w:r>
        <w:rPr>
          <w:rFonts w:ascii="Times New Roman"/>
          <w:b w:val="false"/>
          <w:i w:val="false"/>
          <w:color w:val="000000"/>
          <w:sz w:val="28"/>
        </w:rPr>
        <w:t>
      23</w:t>
      </w:r>
      <w:r>
        <w:rPr>
          <w:rFonts w:ascii="Times New Roman"/>
          <w:b/>
          <w:i w:val="false"/>
          <w:color w:val="000000"/>
          <w:sz w:val="28"/>
        </w:rPr>
        <w:t xml:space="preserve">. </w:t>
      </w:r>
      <w:r>
        <w:rPr>
          <w:rFonts w:ascii="Times New Roman"/>
          <w:b w:val="false"/>
          <w:i w:val="false"/>
          <w:color w:val="000000"/>
          <w:sz w:val="28"/>
        </w:rPr>
        <w:t>Қабылданған арыз-шағым журналда тіркеліп, қабылданған күннен бастап 15 күннің ішінде қаралады.</w:t>
      </w:r>
      <w:r>
        <w:br/>
      </w:r>
      <w:r>
        <w:rPr>
          <w:rFonts w:ascii="Times New Roman"/>
          <w:b w:val="false"/>
          <w:i w:val="false"/>
          <w:color w:val="000000"/>
          <w:sz w:val="28"/>
        </w:rPr>
        <w:t>
Қаралған арыз-шағымның нәтижесі арызданушыға жазбаша түрде пошта арқылы немесе электрондық пошта арқылы жіберіледі.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Шымкент қаласының жұмыспен қамту және әлеуметтік бағдарламалар бөлімінің ақпараттық мәліметтері: Шымкент қаласы, Алдияров көшесі 10, қабылдау бөлмесінің телефоны: 53-41-77.</w:t>
      </w:r>
      <w:r>
        <w:br/>
      </w:r>
      <w:r>
        <w:rPr>
          <w:rFonts w:ascii="Times New Roman"/>
          <w:b w:val="false"/>
          <w:i w:val="false"/>
          <w:color w:val="000000"/>
          <w:sz w:val="28"/>
        </w:rPr>
        <w:t>
      Шымкент қаласының жұмыспен қамту және әлеуметтік бағдарламалар бөлім меңгерушісі орынбасарының байланыс телефоны: 53-98-93.</w:t>
      </w:r>
      <w:r>
        <w:br/>
      </w:r>
      <w:r>
        <w:rPr>
          <w:rFonts w:ascii="Times New Roman"/>
          <w:b w:val="false"/>
          <w:i w:val="false"/>
          <w:color w:val="000000"/>
          <w:sz w:val="28"/>
        </w:rPr>
        <w:t xml:space="preserve">
      Шымкент қаласының жұмыспен қамту және әлеуметтік бағдарламалар бөлімінің жұмыспен қамтуда жәрдем беру бөлімі мамандарының байланыс телефоны: 24-94-55. Шымкент қаласы әкімдігінің веб-сайты: </w:t>
      </w:r>
      <w:r>
        <w:rPr>
          <w:rFonts w:ascii="Times New Roman"/>
          <w:b w:val="false"/>
          <w:i w:val="false"/>
          <w:color w:val="000000"/>
          <w:sz w:val="28"/>
          <w:u w:val="single"/>
        </w:rPr>
        <w:t>www.akimat.Net.</w:t>
      </w:r>
      <w:r>
        <w:br/>
      </w:r>
      <w:r>
        <w:rPr>
          <w:rFonts w:ascii="Times New Roman"/>
          <w:b w:val="false"/>
          <w:i w:val="false"/>
          <w:color w:val="000000"/>
          <w:sz w:val="28"/>
        </w:rPr>
        <w:t xml:space="preserve">
      Жоғары тұрған органдардың байланыс ақпараты: Шымкент қаласы әкімдігі, мекен-жайы: Шымкент қаласы, Тыныбаев көшесі 49, телефон: 53-00-12, Шымкент қаласы әкімдігінің веб-сайты: </w:t>
      </w:r>
      <w:r>
        <w:rPr>
          <w:rFonts w:ascii="Times New Roman"/>
          <w:b w:val="false"/>
          <w:i w:val="false"/>
          <w:color w:val="000000"/>
          <w:sz w:val="28"/>
          <w:u w:val="single"/>
        </w:rPr>
        <w:t>www.akimat.net.</w:t>
      </w:r>
      <w:r>
        <w:br/>
      </w:r>
      <w:r>
        <w:rPr>
          <w:rFonts w:ascii="Times New Roman"/>
          <w:b w:val="false"/>
          <w:i w:val="false"/>
          <w:color w:val="000000"/>
          <w:sz w:val="28"/>
        </w:rPr>
        <w:t>
      Электрондық пошта: OZ S</w:t>
      </w:r>
      <w:r>
        <w:rPr>
          <w:rFonts w:ascii="Times New Roman"/>
          <w:b w:val="false"/>
          <w:i w:val="false"/>
          <w:color w:val="000000"/>
          <w:sz w:val="28"/>
          <w:u w:val="single"/>
        </w:rPr>
        <w:t>P @ mail.ru,</w:t>
      </w:r>
      <w:r>
        <w:rPr>
          <w:rFonts w:ascii="Times New Roman"/>
          <w:b w:val="false"/>
          <w:i w:val="false"/>
          <w:color w:val="000000"/>
          <w:sz w:val="28"/>
        </w:rPr>
        <w:t xml:space="preserve"> CHIM_TҮӨN@MAIL.</w:t>
      </w:r>
      <w:r>
        <w:br/>
      </w:r>
      <w:r>
        <w:rPr>
          <w:rFonts w:ascii="Times New Roman"/>
          <w:b w:val="false"/>
          <w:i w:val="false"/>
          <w:color w:val="000000"/>
          <w:sz w:val="28"/>
        </w:rPr>
        <w:t>
      25</w:t>
      </w:r>
      <w:r>
        <w:rPr>
          <w:rFonts w:ascii="Times New Roman"/>
          <w:b/>
          <w:i w:val="false"/>
          <w:color w:val="000000"/>
          <w:sz w:val="28"/>
        </w:rPr>
        <w:t xml:space="preserve">. </w:t>
      </w:r>
      <w:r>
        <w:rPr>
          <w:rFonts w:ascii="Times New Roman"/>
          <w:b w:val="false"/>
          <w:i w:val="false"/>
          <w:color w:val="000000"/>
          <w:sz w:val="28"/>
        </w:rPr>
        <w:t xml:space="preserve">Қажет болған жағдайда, қосымша ақпарат алу үшін Шымкент қаласының жұмыспен қамту және әлеуметтік бағдарламалар бөліміне хабарласу қажет. Мекен-жайы: Шымкент қаласы, Алдияров көшесі 10, телефон: 24-94-55, Шымкент қаласы әкімдігінің веб-сайты: </w:t>
      </w:r>
      <w:r>
        <w:rPr>
          <w:rFonts w:ascii="Times New Roman"/>
          <w:b w:val="false"/>
          <w:i w:val="false"/>
          <w:color w:val="000000"/>
          <w:sz w:val="28"/>
          <w:u w:val="single"/>
        </w:rPr>
        <w:t>www.akңmat.Net.</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w:t>
      </w:r>
      <w:r>
        <w:br/>
      </w:r>
      <w:r>
        <w:rPr>
          <w:rFonts w:ascii="Times New Roman"/>
          <w:b w:val="false"/>
          <w:i w:val="false"/>
          <w:color w:val="000000"/>
          <w:sz w:val="28"/>
        </w:rPr>
        <w:t>
      көрсету стандартына қосымша</w:t>
      </w:r>
    </w:p>
    <w:p>
      <w:pPr>
        <w:spacing w:after="0"/>
        <w:ind w:left="0"/>
        <w:jc w:val="both"/>
      </w:pPr>
      <w:r>
        <w:rPr>
          <w:rFonts w:ascii="Times New Roman"/>
          <w:b/>
          <w:i w:val="false"/>
          <w:color w:val="00000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6"/>
        <w:gridCol w:w="2832"/>
        <w:gridCol w:w="2684"/>
        <w:gridCol w:w="2328"/>
      </w:tblGrid>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Сапа және қолжетімділік көрсеткіштері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нормативтік мәні</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келесі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ағымдағы</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w:t>
            </w:r>
            <w:r>
              <w:br/>
            </w:r>
            <w:r>
              <w:rPr>
                <w:rFonts w:ascii="Times New Roman"/>
                <w:b w:val="false"/>
                <w:i w:val="false"/>
                <w:color w:val="000000"/>
                <w:sz w:val="20"/>
              </w:rPr>
              <w:t>
%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w:t>
            </w:r>
            <w:r>
              <w:br/>
            </w:r>
            <w:r>
              <w:rPr>
                <w:rFonts w:ascii="Times New Roman"/>
                <w:b w:val="false"/>
                <w:i w:val="false"/>
                <w:color w:val="000000"/>
                <w:sz w:val="20"/>
              </w:rPr>
              <w:t>
тан аспайтын уақыт</w:t>
            </w:r>
            <w:r>
              <w:br/>
            </w:r>
            <w:r>
              <w:rPr>
                <w:rFonts w:ascii="Times New Roman"/>
                <w:b w:val="false"/>
                <w:i w:val="false"/>
                <w:color w:val="000000"/>
                <w:sz w:val="20"/>
              </w:rPr>
              <w:t>
күткен тұтынушылар-</w:t>
            </w:r>
            <w:r>
              <w:br/>
            </w:r>
            <w:r>
              <w:rPr>
                <w:rFonts w:ascii="Times New Roman"/>
                <w:b w:val="false"/>
                <w:i w:val="false"/>
                <w:color w:val="000000"/>
                <w:sz w:val="20"/>
              </w:rPr>
              <w:t>
дың %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 үдерісінің сапасына қанағат-</w:t>
            </w:r>
            <w:r>
              <w:br/>
            </w:r>
            <w:r>
              <w:rPr>
                <w:rFonts w:ascii="Times New Roman"/>
                <w:b w:val="false"/>
                <w:i w:val="false"/>
                <w:color w:val="000000"/>
                <w:sz w:val="20"/>
              </w:rPr>
              <w:t>
танған тұтынушылар-</w:t>
            </w:r>
            <w:r>
              <w:br/>
            </w:r>
            <w:r>
              <w:rPr>
                <w:rFonts w:ascii="Times New Roman"/>
                <w:b w:val="false"/>
                <w:i w:val="false"/>
                <w:color w:val="000000"/>
                <w:sz w:val="20"/>
              </w:rPr>
              <w:t>
дың %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w:t>
            </w:r>
            <w:r>
              <w:br/>
            </w:r>
            <w:r>
              <w:rPr>
                <w:rFonts w:ascii="Times New Roman"/>
                <w:b w:val="false"/>
                <w:i w:val="false"/>
                <w:color w:val="000000"/>
                <w:sz w:val="20"/>
              </w:rPr>
              <w:t>
дұрыс ресімдеген</w:t>
            </w:r>
            <w:r>
              <w:br/>
            </w:r>
            <w:r>
              <w:rPr>
                <w:rFonts w:ascii="Times New Roman"/>
                <w:b w:val="false"/>
                <w:i w:val="false"/>
                <w:color w:val="000000"/>
                <w:sz w:val="20"/>
              </w:rPr>
              <w:t>
жағдайдың (жүргі-</w:t>
            </w:r>
            <w:r>
              <w:br/>
            </w:r>
            <w:r>
              <w:rPr>
                <w:rFonts w:ascii="Times New Roman"/>
                <w:b w:val="false"/>
                <w:i w:val="false"/>
                <w:color w:val="000000"/>
                <w:sz w:val="20"/>
              </w:rPr>
              <w:t>
зілген төлемдер,</w:t>
            </w:r>
            <w:r>
              <w:br/>
            </w:r>
            <w:r>
              <w:rPr>
                <w:rFonts w:ascii="Times New Roman"/>
                <w:b w:val="false"/>
                <w:i w:val="false"/>
                <w:color w:val="000000"/>
                <w:sz w:val="20"/>
              </w:rPr>
              <w:t>
есеп айырысулар) %</w:t>
            </w:r>
            <w:r>
              <w:br/>
            </w:r>
            <w:r>
              <w:rPr>
                <w:rFonts w:ascii="Times New Roman"/>
                <w:b w:val="false"/>
                <w:i w:val="false"/>
                <w:color w:val="000000"/>
                <w:sz w:val="20"/>
              </w:rPr>
              <w:t>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w:t>
            </w:r>
            <w:r>
              <w:br/>
            </w:r>
            <w:r>
              <w:rPr>
                <w:rFonts w:ascii="Times New Roman"/>
                <w:b w:val="false"/>
                <w:i w:val="false"/>
                <w:color w:val="000000"/>
                <w:sz w:val="20"/>
              </w:rPr>
              <w:t>
паға және ақпаратқа</w:t>
            </w:r>
            <w:r>
              <w:br/>
            </w:r>
            <w:r>
              <w:rPr>
                <w:rFonts w:ascii="Times New Roman"/>
                <w:b w:val="false"/>
                <w:i w:val="false"/>
                <w:color w:val="000000"/>
                <w:sz w:val="20"/>
              </w:rPr>
              <w:t>
қанағаттанған тұты-</w:t>
            </w:r>
            <w:r>
              <w:br/>
            </w:r>
            <w:r>
              <w:rPr>
                <w:rFonts w:ascii="Times New Roman"/>
                <w:b w:val="false"/>
                <w:i w:val="false"/>
                <w:color w:val="000000"/>
                <w:sz w:val="20"/>
              </w:rPr>
              <w:t>
нушылардың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w:t>
            </w:r>
            <w:r>
              <w:br/>
            </w:r>
            <w:r>
              <w:rPr>
                <w:rFonts w:ascii="Times New Roman"/>
                <w:b w:val="false"/>
                <w:i w:val="false"/>
                <w:color w:val="000000"/>
                <w:sz w:val="20"/>
              </w:rPr>
              <w:t>
құжаттарды дұрыс</w:t>
            </w:r>
            <w:r>
              <w:br/>
            </w:r>
            <w:r>
              <w:rPr>
                <w:rFonts w:ascii="Times New Roman"/>
                <w:b w:val="false"/>
                <w:i w:val="false"/>
                <w:color w:val="000000"/>
                <w:sz w:val="20"/>
              </w:rPr>
              <w:t>
толтырған және</w:t>
            </w:r>
            <w:r>
              <w:br/>
            </w:r>
            <w:r>
              <w:rPr>
                <w:rFonts w:ascii="Times New Roman"/>
                <w:b w:val="false"/>
                <w:i w:val="false"/>
                <w:color w:val="000000"/>
                <w:sz w:val="20"/>
              </w:rPr>
              <w:t>
бірінші реттен</w:t>
            </w:r>
            <w:r>
              <w:br/>
            </w:r>
            <w:r>
              <w:rPr>
                <w:rFonts w:ascii="Times New Roman"/>
                <w:b w:val="false"/>
                <w:i w:val="false"/>
                <w:color w:val="000000"/>
                <w:sz w:val="20"/>
              </w:rPr>
              <w:t>
тапсырған оқиғалар-</w:t>
            </w:r>
            <w:r>
              <w:br/>
            </w:r>
            <w:r>
              <w:rPr>
                <w:rFonts w:ascii="Times New Roman"/>
                <w:b w:val="false"/>
                <w:i w:val="false"/>
                <w:color w:val="000000"/>
                <w:sz w:val="20"/>
              </w:rPr>
              <w:t xml:space="preserve">
дың %(үлесі) </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w:t>
            </w:r>
            <w:r>
              <w:br/>
            </w:r>
            <w:r>
              <w:rPr>
                <w:rFonts w:ascii="Times New Roman"/>
                <w:b w:val="false"/>
                <w:i w:val="false"/>
                <w:color w:val="000000"/>
                <w:sz w:val="20"/>
              </w:rPr>
              <w:t>
арқылы қол жетімді</w:t>
            </w:r>
            <w:r>
              <w:br/>
            </w:r>
            <w:r>
              <w:rPr>
                <w:rFonts w:ascii="Times New Roman"/>
                <w:b w:val="false"/>
                <w:i w:val="false"/>
                <w:color w:val="000000"/>
                <w:sz w:val="20"/>
              </w:rPr>
              <w:t>
қызметтерінің</w:t>
            </w:r>
            <w:r>
              <w:br/>
            </w:r>
            <w:r>
              <w:rPr>
                <w:rFonts w:ascii="Times New Roman"/>
                <w:b w:val="false"/>
                <w:i w:val="false"/>
                <w:color w:val="000000"/>
                <w:sz w:val="20"/>
              </w:rPr>
              <w:t>
ақпарат %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көрсетліген тұтыну-</w:t>
            </w:r>
            <w:r>
              <w:br/>
            </w:r>
            <w:r>
              <w:rPr>
                <w:rFonts w:ascii="Times New Roman"/>
                <w:b w:val="false"/>
                <w:i w:val="false"/>
                <w:color w:val="000000"/>
                <w:sz w:val="20"/>
              </w:rPr>
              <w:t>
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шағымдардың %</w:t>
            </w:r>
            <w:r>
              <w:br/>
            </w:r>
            <w:r>
              <w:rPr>
                <w:rFonts w:ascii="Times New Roman"/>
                <w:b w:val="false"/>
                <w:i w:val="false"/>
                <w:color w:val="000000"/>
                <w:sz w:val="20"/>
              </w:rPr>
              <w:t>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 қанағаттанды-</w:t>
            </w:r>
            <w:r>
              <w:br/>
            </w:r>
            <w:r>
              <w:rPr>
                <w:rFonts w:ascii="Times New Roman"/>
                <w:b w:val="false"/>
                <w:i w:val="false"/>
                <w:color w:val="000000"/>
                <w:sz w:val="20"/>
              </w:rPr>
              <w:t>
рылған негізделген</w:t>
            </w:r>
            <w:r>
              <w:br/>
            </w:r>
            <w:r>
              <w:rPr>
                <w:rFonts w:ascii="Times New Roman"/>
                <w:b w:val="false"/>
                <w:i w:val="false"/>
                <w:color w:val="000000"/>
                <w:sz w:val="20"/>
              </w:rPr>
              <w:t>
шағымдардың %</w:t>
            </w:r>
            <w:r>
              <w:br/>
            </w:r>
            <w:r>
              <w:rPr>
                <w:rFonts w:ascii="Times New Roman"/>
                <w:b w:val="false"/>
                <w:i w:val="false"/>
                <w:color w:val="000000"/>
                <w:sz w:val="20"/>
              </w:rPr>
              <w:t>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w:t>
            </w:r>
            <w:r>
              <w:br/>
            </w:r>
            <w:r>
              <w:rPr>
                <w:rFonts w:ascii="Times New Roman"/>
                <w:b w:val="false"/>
                <w:i w:val="false"/>
                <w:color w:val="000000"/>
                <w:sz w:val="20"/>
              </w:rPr>
              <w:t>
біне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w:t>
            </w:r>
            <w:r>
              <w:br/>
            </w:r>
            <w:r>
              <w:rPr>
                <w:rFonts w:ascii="Times New Roman"/>
                <w:b w:val="false"/>
                <w:i w:val="false"/>
                <w:color w:val="000000"/>
                <w:sz w:val="20"/>
              </w:rPr>
              <w:t>
мерзіміне қанағат-</w:t>
            </w:r>
            <w:r>
              <w:br/>
            </w:r>
            <w:r>
              <w:rPr>
                <w:rFonts w:ascii="Times New Roman"/>
                <w:b w:val="false"/>
                <w:i w:val="false"/>
                <w:color w:val="000000"/>
                <w:sz w:val="20"/>
              </w:rPr>
              <w:t>
танған тұтынушылар-</w:t>
            </w:r>
            <w:r>
              <w:br/>
            </w:r>
            <w:r>
              <w:rPr>
                <w:rFonts w:ascii="Times New Roman"/>
                <w:b w:val="false"/>
                <w:i w:val="false"/>
                <w:color w:val="000000"/>
                <w:sz w:val="20"/>
              </w:rPr>
              <w:t>
дың %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w:t>
            </w:r>
            <w:r>
              <w:br/>
            </w:r>
            <w:r>
              <w:rPr>
                <w:rFonts w:ascii="Times New Roman"/>
                <w:b w:val="false"/>
                <w:i w:val="false"/>
                <w:color w:val="000000"/>
                <w:sz w:val="20"/>
              </w:rPr>
              <w:t>
дің сыпайылығына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6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www.kyөmet.kө)</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2046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"Қорғаншылық және қамқоршылық жөнінде анықтама беру"</w:t>
      </w:r>
      <w:r>
        <w:br/>
      </w:r>
      <w:r>
        <w:rPr>
          <w:rFonts w:ascii="Times New Roman"/>
          <w:b w:val="false"/>
          <w:i w:val="false"/>
          <w:color w:val="000000"/>
          <w:sz w:val="28"/>
        </w:rPr>
        <w:t>
</w:t>
      </w:r>
      <w:r>
        <w:rPr>
          <w:rFonts w:ascii="Times New Roman"/>
          <w:b/>
          <w:i w:val="false"/>
          <w:color w:val="000080"/>
          <w:sz w:val="28"/>
        </w:rPr>
        <w:t>мемлекеттік қызмет 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қорғаншылық және қамқоршылық жөнінде анықтама беру мемлекеттік қызмет көрсету тәртібін белгілейді (бұдан әрі мемлекеттік қызмет).</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Қазақстан Республикасының келесі заңнамалары:</w:t>
      </w:r>
      <w:r>
        <w:br/>
      </w:r>
      <w:r>
        <w:rPr>
          <w:rFonts w:ascii="Times New Roman"/>
          <w:b w:val="false"/>
          <w:i w:val="false"/>
          <w:color w:val="000000"/>
          <w:sz w:val="28"/>
        </w:rPr>
        <w:t>
      1) Қазақстан Республикасының "Қазақстан Республикасындағы баланың құқықтары туралы" 2002 жылғы 8 тамыздағы N 345-ІІ Заңы 27 бабының 1, 2, 3 тармақтары;</w:t>
      </w:r>
      <w:r>
        <w:br/>
      </w:r>
      <w:r>
        <w:rPr>
          <w:rFonts w:ascii="Times New Roman"/>
          <w:b w:val="false"/>
          <w:i w:val="false"/>
          <w:color w:val="000000"/>
          <w:sz w:val="28"/>
        </w:rPr>
        <w:t>
      2) Қазақстан Республикасының "Неке және отбасы туралы" 1998 жылғы 17 желтоқсандағы N 321-І Заңының 103-108 баптары;</w:t>
      </w:r>
      <w:r>
        <w:br/>
      </w:r>
      <w:r>
        <w:rPr>
          <w:rFonts w:ascii="Times New Roman"/>
          <w:b w:val="false"/>
          <w:i w:val="false"/>
          <w:color w:val="000000"/>
          <w:sz w:val="28"/>
        </w:rPr>
        <w:t>
      3) Қазақстан Республикасы Үкіметінің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1999 жылғы 9 қыркүйектегі N 1346 қаулысы негізінде көрсетіледі.</w:t>
      </w:r>
      <w:r>
        <w:br/>
      </w:r>
      <w:r>
        <w:rPr>
          <w:rFonts w:ascii="Times New Roman"/>
          <w:b w:val="false"/>
          <w:i w:val="false"/>
          <w:color w:val="000000"/>
          <w:sz w:val="28"/>
        </w:rPr>
        <w:t>
      4. Мемлекеттік қызметті Гагарин көшесі, 121 мекен-жайы бойынша орналасқан Шымкент қаласының білім беру бөлімі көрсетеді.</w:t>
      </w:r>
      <w:r>
        <w:br/>
      </w:r>
      <w:r>
        <w:rPr>
          <w:rFonts w:ascii="Times New Roman"/>
          <w:b w:val="false"/>
          <w:i w:val="false"/>
          <w:color w:val="000000"/>
          <w:sz w:val="28"/>
        </w:rPr>
        <w:t>
      5. Мемлекеттік қызмет көрсетуді аяқтау нысаны Шымкент қаласы білім беру бөлімінің қорғаншылық және қамқоршылық жөніндегі анықтамасын беру болып табылады.</w:t>
      </w:r>
      <w:r>
        <w:br/>
      </w:r>
      <w:r>
        <w:rPr>
          <w:rFonts w:ascii="Times New Roman"/>
          <w:b w:val="false"/>
          <w:i w:val="false"/>
          <w:color w:val="000000"/>
          <w:sz w:val="28"/>
        </w:rPr>
        <w:t>
      6. Мемлекеттік қызмет Қазақстан Республикасының азаматтарына көрсетіледі.</w:t>
      </w:r>
      <w:r>
        <w:br/>
      </w:r>
      <w:r>
        <w:rPr>
          <w:rFonts w:ascii="Times New Roman"/>
          <w:b w:val="false"/>
          <w:i w:val="false"/>
          <w:color w:val="000000"/>
          <w:sz w:val="28"/>
        </w:rPr>
        <w:t>
      7. Мемлекеттік қызметті мынадай мерзімдерде көрсетіледі:</w:t>
      </w:r>
      <w:r>
        <w:br/>
      </w:r>
      <w:r>
        <w:rPr>
          <w:rFonts w:ascii="Times New Roman"/>
          <w:b w:val="false"/>
          <w:i w:val="false"/>
          <w:color w:val="000000"/>
          <w:sz w:val="28"/>
        </w:rPr>
        <w:t>
      1) аталған мемлекеттік қызметті көрсету мерзімі қажетті құжаттарды толық тапсырғаннан кейін: 3 жұмыс күн ішінде;</w:t>
      </w:r>
      <w:r>
        <w:br/>
      </w:r>
      <w:r>
        <w:rPr>
          <w:rFonts w:ascii="Times New Roman"/>
          <w:b w:val="false"/>
          <w:i w:val="false"/>
          <w:color w:val="000000"/>
          <w:sz w:val="28"/>
        </w:rPr>
        <w:t>
      2) қажетті құжаттарды тапсыруға (тіркеуге, түбіртек алуға) кезекте күтудің ең ұзақ мерзімі: 40 минуттан аспауы тиіс;</w:t>
      </w:r>
      <w:r>
        <w:br/>
      </w:r>
      <w:r>
        <w:rPr>
          <w:rFonts w:ascii="Times New Roman"/>
          <w:b w:val="false"/>
          <w:i w:val="false"/>
          <w:color w:val="000000"/>
          <w:sz w:val="28"/>
        </w:rPr>
        <w:t>
      3) осы мемлекеттік қызмет көрсетудің нәтижесі бойынша тиісті құжатты алуға кезек күтудің ең ұзақ мерзімі: 30 минуттан аспауы тиіс.</w:t>
      </w:r>
      <w:r>
        <w:br/>
      </w:r>
      <w:r>
        <w:rPr>
          <w:rFonts w:ascii="Times New Roman"/>
          <w:b w:val="false"/>
          <w:i w:val="false"/>
          <w:color w:val="000000"/>
          <w:sz w:val="28"/>
        </w:rPr>
        <w:t>
      8. Аталған мемлекеттік қызмет тегін көрсетіледі.</w:t>
      </w:r>
      <w:r>
        <w:br/>
      </w:r>
      <w:r>
        <w:rPr>
          <w:rFonts w:ascii="Times New Roman"/>
          <w:b w:val="false"/>
          <w:i w:val="false"/>
          <w:color w:val="000000"/>
          <w:sz w:val="28"/>
        </w:rPr>
        <w:t xml:space="preserve">
      9. Мемлекеттік қызметті көрсету тәртібі және қажетті құжаттар туралы толық ақпарат, олардың үлгілері және оларды толықтыру туралы ақпарат, Шымкент қаласы әкімдігінің веб-сайтында: </w:t>
      </w:r>
      <w:r>
        <w:rPr>
          <w:rFonts w:ascii="Times New Roman"/>
          <w:b w:val="false"/>
          <w:i w:val="false"/>
          <w:color w:val="000000"/>
          <w:sz w:val="28"/>
          <w:u w:val="single"/>
        </w:rPr>
        <w:t>www.akңmat.Net</w:t>
      </w:r>
      <w:r>
        <w:rPr>
          <w:rFonts w:ascii="Times New Roman"/>
          <w:b w:val="false"/>
          <w:i w:val="false"/>
          <w:color w:val="000000"/>
          <w:sz w:val="28"/>
        </w:rPr>
        <w:t>. және Гагарин көшесі, 121 мекен-жайы бойынша орналасқан Шымкент қаласы білім беру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Мемлекеттік қызмет келесі күндерде көрсетіледі: өтінішті және құжаттарды қабылдау - сейсенбі, сәрсенбі, жұма күндері сағат 9.00-ден 12.00-ге дейін жүргізіледі. Құжаттарды беру - дүйсенбі күні сағат 15.00-ден 18.00-ге дейін, сәрсенбі және жұма күндері сағат 9.00-ден 12.00-ге дейін жүргізіледі. Демалыс күндері: сенбі және жексенбі.</w:t>
      </w:r>
      <w:r>
        <w:br/>
      </w:r>
      <w:r>
        <w:rPr>
          <w:rFonts w:ascii="Times New Roman"/>
          <w:b w:val="false"/>
          <w:i w:val="false"/>
          <w:color w:val="000000"/>
          <w:sz w:val="28"/>
        </w:rPr>
        <w:t>
Мемлекеттік қызметті алу үшін жеке тұлғаларға жедел қызмет көрсету және алдын ала жазылу қарастырылмаған.</w:t>
      </w:r>
      <w:r>
        <w:br/>
      </w:r>
      <w:r>
        <w:rPr>
          <w:rFonts w:ascii="Times New Roman"/>
          <w:b w:val="false"/>
          <w:i w:val="false"/>
          <w:color w:val="000000"/>
          <w:sz w:val="28"/>
        </w:rPr>
        <w:t>
      11. Шымкент қаласы білім беру бөлімінде осы мемлекеттік қызметті көрсету үшін мынадай жағдайлар жасалған: балалар және мүгедектер арбасына арналған жол (пандус); фойеде мемлекеттік және орыс тілдеріндегі өтініштердің үлгілері жазылған стенді жанында екі жазу үстелі мен төрт орындық, дәлізде күтіп отыру үшін төрт адамдық ұзын орындық.</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қызметті көрсету тәртібі</w:t>
      </w:r>
    </w:p>
    <w:p>
      <w:pPr>
        <w:spacing w:after="0"/>
        <w:ind w:left="0"/>
        <w:jc w:val="both"/>
      </w:pPr>
      <w:r>
        <w:rPr>
          <w:rFonts w:ascii="Times New Roman"/>
          <w:b w:val="false"/>
          <w:i w:val="false"/>
          <w:color w:val="000000"/>
          <w:sz w:val="28"/>
        </w:rPr>
        <w:t>      12. Мемлекеттік қызметті алу үшін тұтынушы Шымкент қаласы білім беру бөліміне мынадай құжаттарды тапсыру қажет:</w:t>
      </w:r>
      <w:r>
        <w:br/>
      </w:r>
      <w:r>
        <w:rPr>
          <w:rFonts w:ascii="Times New Roman"/>
          <w:b w:val="false"/>
          <w:i w:val="false"/>
          <w:color w:val="000000"/>
          <w:sz w:val="28"/>
        </w:rPr>
        <w:t>
      1) тұлғаның қорғаншылық және қамқоршылық жөнінде анықтаманы алу туралы жазбаша өтінішін;</w:t>
      </w:r>
      <w:r>
        <w:br/>
      </w:r>
      <w:r>
        <w:rPr>
          <w:rFonts w:ascii="Times New Roman"/>
          <w:b w:val="false"/>
          <w:i w:val="false"/>
          <w:color w:val="000000"/>
          <w:sz w:val="28"/>
        </w:rPr>
        <w:t>
      2) Шымкент қалалық әкімдігінің кәмелетке толмаған балаға қорғаншылық немесе қамқоршылық белгілеу туралы қаулысының мөрмен куәландырылған көшірмесін немесе қорғаншы (қамқоршы) болып тағайындалған тұлға куәлігінің көшірмесі;</w:t>
      </w:r>
      <w:r>
        <w:br/>
      </w:r>
      <w:r>
        <w:rPr>
          <w:rFonts w:ascii="Times New Roman"/>
          <w:b w:val="false"/>
          <w:i w:val="false"/>
          <w:color w:val="000000"/>
          <w:sz w:val="28"/>
        </w:rPr>
        <w:t>
      3) жеке куәлігінің көшірмесін;</w:t>
      </w:r>
      <w:r>
        <w:br/>
      </w:r>
      <w:r>
        <w:rPr>
          <w:rFonts w:ascii="Times New Roman"/>
          <w:b w:val="false"/>
          <w:i w:val="false"/>
          <w:color w:val="000000"/>
          <w:sz w:val="28"/>
        </w:rPr>
        <w:t>
      13. Аталған мемлекеттік қызметті көрсету үшін бланкілер қарастырылмаған.</w:t>
      </w:r>
      <w:r>
        <w:br/>
      </w:r>
      <w:r>
        <w:rPr>
          <w:rFonts w:ascii="Times New Roman"/>
          <w:b w:val="false"/>
          <w:i w:val="false"/>
          <w:color w:val="000000"/>
          <w:sz w:val="28"/>
        </w:rPr>
        <w:t>
      14. Тұтынушы өтінішті қажетті қосымша құжаттарымен бірге Шымкент қаласы білім беру бөліміне өткізеді.</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түбіртек беріледі.</w:t>
      </w:r>
      <w:r>
        <w:br/>
      </w:r>
      <w:r>
        <w:rPr>
          <w:rFonts w:ascii="Times New Roman"/>
          <w:b w:val="false"/>
          <w:i w:val="false"/>
          <w:color w:val="000000"/>
          <w:sz w:val="28"/>
        </w:rPr>
        <w:t>
      16. Қорғаншылық және қамқоршылық жөнінде анықтама Шымкент қаласы, Гагарин көшесі, 121 мекен-жайы бойынша орналасқан Шымкент қаласы білім беру бөлімімен тұтынушыға өзі келген кезде беріледі.</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ұсыну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 білім беру бөлімінің жұмысы адамның конституциялық құқығын, қызметтік міндетін орындауда заңдылықты сақтауға негізделеді және сыпайылық, толық ақпараттық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 білім беру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Мемлекеттік қызметті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 білім беру бөлімі меңгерушісі атына жазылады.</w:t>
      </w:r>
      <w:r>
        <w:br/>
      </w:r>
      <w:r>
        <w:rPr>
          <w:rFonts w:ascii="Times New Roman"/>
          <w:b w:val="false"/>
          <w:i w:val="false"/>
          <w:color w:val="000000"/>
          <w:sz w:val="28"/>
        </w:rPr>
        <w:t>
      22. Шағымдар жазбаша түрде почта арқылы, электрондық почта арқылы немесе Шымкент қаласы әкімі аппаратының және/немесе Шымкент қаласы білім беру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 білім беру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почта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телефондары</w:t>
      </w:r>
    </w:p>
    <w:p>
      <w:pPr>
        <w:spacing w:after="0"/>
        <w:ind w:left="0"/>
        <w:jc w:val="both"/>
      </w:pPr>
      <w:r>
        <w:rPr>
          <w:rFonts w:ascii="Times New Roman"/>
          <w:b w:val="false"/>
          <w:i w:val="false"/>
          <w:color w:val="000000"/>
          <w:sz w:val="28"/>
        </w:rPr>
        <w:t xml:space="preserve">      24. Шымкент қаласы білім беру бөлімінің меңгерушісінің мекен-жайы: Гагарин көшесі, 121, қабылдау бөлмесінің телефоны (факс) 56-19-00, Шымкент қаласы әкімдігінің веб-сайты - </w:t>
      </w:r>
      <w:r>
        <w:rPr>
          <w:rFonts w:ascii="Times New Roman"/>
          <w:b w:val="false"/>
          <w:i w:val="false"/>
          <w:color w:val="000000"/>
          <w:sz w:val="28"/>
          <w:u w:val="single"/>
        </w:rPr>
        <w:t>www.akңmat.Net</w:t>
      </w:r>
      <w:r>
        <w:br/>
      </w:r>
      <w:r>
        <w:rPr>
          <w:rFonts w:ascii="Times New Roman"/>
          <w:b w:val="false"/>
          <w:i w:val="false"/>
          <w:color w:val="000000"/>
          <w:sz w:val="28"/>
        </w:rPr>
        <w:t>
      Шымкент қаласы білім беру бөлімінің меңгерушісінің жұмыс кестесі: аптасына бес күн, түскі ас үзілісін есептемегенде. Азаматтарды қабылдау әр айдың екінші және төртінші бейсенбі күні, сағат 16.00-ден 18.00-ге дейін.</w:t>
      </w:r>
      <w:r>
        <w:br/>
      </w:r>
      <w:r>
        <w:rPr>
          <w:rFonts w:ascii="Times New Roman"/>
          <w:b w:val="false"/>
          <w:i w:val="false"/>
          <w:color w:val="000000"/>
          <w:sz w:val="28"/>
        </w:rPr>
        <w:t xml:space="preserve">
      Шымкент қаласы әкімдігінің мекен-жайы: Шымкент қаласы, Тыныбаев көшесі, 49, қабылдау бөлмесінің телефоны 53-00-12, Шымкент қаласы әкімдігінің веб-сайты - </w:t>
      </w:r>
      <w:r>
        <w:rPr>
          <w:rFonts w:ascii="Times New Roman"/>
          <w:b w:val="false"/>
          <w:i w:val="false"/>
          <w:color w:val="000000"/>
          <w:sz w:val="28"/>
          <w:u w:val="single"/>
        </w:rPr>
        <w:t>www.akңmat.Net</w:t>
      </w:r>
      <w:r>
        <w:br/>
      </w:r>
      <w:r>
        <w:rPr>
          <w:rFonts w:ascii="Times New Roman"/>
          <w:b w:val="false"/>
          <w:i w:val="false"/>
          <w:color w:val="000000"/>
          <w:sz w:val="28"/>
        </w:rPr>
        <w:t>
</w:t>
      </w:r>
      <w:r>
        <w:rPr>
          <w:rFonts w:ascii="Times New Roman"/>
          <w:b w:val="false"/>
          <w:i w:val="false"/>
          <w:color w:val="000000"/>
          <w:sz w:val="28"/>
          <w:u w:val="single"/>
        </w:rPr>
        <w:t>2</w:t>
      </w:r>
      <w:r>
        <w:rPr>
          <w:rFonts w:ascii="Times New Roman"/>
          <w:b w:val="false"/>
          <w:i w:val="false"/>
          <w:color w:val="000000"/>
          <w:sz w:val="28"/>
        </w:rPr>
        <w:t>5. Шымкент қаласы білім беру бөлімінің сенім телефоны - 56-19-37.</w:t>
      </w:r>
    </w:p>
    <w:p>
      <w:pPr>
        <w:spacing w:after="0"/>
        <w:ind w:left="0"/>
        <w:jc w:val="both"/>
      </w:pPr>
      <w:r>
        <w:rPr>
          <w:rFonts w:ascii="Times New Roman"/>
          <w:b w:val="false"/>
          <w:i w:val="false"/>
          <w:color w:val="000000"/>
          <w:sz w:val="28"/>
        </w:rPr>
        <w:t>      Мемлекеттік</w:t>
      </w:r>
      <w:r>
        <w:br/>
      </w:r>
      <w:r>
        <w:rPr>
          <w:rFonts w:ascii="Times New Roman"/>
          <w:b w:val="false"/>
          <w:i w:val="false"/>
          <w:color w:val="000000"/>
          <w:sz w:val="28"/>
        </w:rPr>
        <w:t>
      қызмет көрсетудің</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00"/>
          <w:sz w:val="28"/>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6"/>
        <w:gridCol w:w="2536"/>
        <w:gridCol w:w="2896"/>
        <w:gridCol w:w="2302"/>
      </w:tblGrid>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 мәні</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Уақыттылығы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рәсімденген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айырысушылар және</w:t>
            </w:r>
            <w:r>
              <w:br/>
            </w:r>
            <w:r>
              <w:rPr>
                <w:rFonts w:ascii="Times New Roman"/>
                <w:b w:val="false"/>
                <w:i w:val="false"/>
                <w:color w:val="000000"/>
                <w:sz w:val="20"/>
              </w:rPr>
              <w:t>
т.б.)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w:t>
            </w:r>
            <w:r>
              <w:br/>
            </w:r>
            <w:r>
              <w:rPr>
                <w:rFonts w:ascii="Times New Roman"/>
                <w:b w:val="false"/>
                <w:i w:val="false"/>
                <w:color w:val="000000"/>
                <w:sz w:val="20"/>
              </w:rPr>
              <w:t>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тұтынушы-</w:t>
            </w:r>
            <w:r>
              <w:br/>
            </w:r>
            <w:r>
              <w:rPr>
                <w:rFonts w:ascii="Times New Roman"/>
                <w:b w:val="false"/>
                <w:i w:val="false"/>
                <w:color w:val="000000"/>
                <w:sz w:val="20"/>
              </w:rPr>
              <w:t>
лардың жалпы санына</w:t>
            </w:r>
            <w:r>
              <w:br/>
            </w:r>
            <w:r>
              <w:rPr>
                <w:rFonts w:ascii="Times New Roman"/>
                <w:b w:val="false"/>
                <w:i w:val="false"/>
                <w:color w:val="000000"/>
                <w:sz w:val="20"/>
              </w:rPr>
              <w:t>
негізделген шағымдар</w:t>
            </w:r>
            <w:r>
              <w:br/>
            </w:r>
            <w:r>
              <w:rPr>
                <w:rFonts w:ascii="Times New Roman"/>
                <w:b w:val="false"/>
                <w:i w:val="false"/>
                <w:color w:val="000000"/>
                <w:sz w:val="20"/>
              </w:rPr>
              <w:t xml:space="preserve">
% (үлесі) </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 қанағаттандырыл-</w:t>
            </w:r>
            <w:r>
              <w:br/>
            </w:r>
            <w:r>
              <w:rPr>
                <w:rFonts w:ascii="Times New Roman"/>
                <w:b w:val="false"/>
                <w:i w:val="false"/>
                <w:color w:val="000000"/>
                <w:sz w:val="20"/>
              </w:rPr>
              <w:t>
ған негізделген</w:t>
            </w:r>
            <w:r>
              <w:br/>
            </w:r>
            <w:r>
              <w:rPr>
                <w:rFonts w:ascii="Times New Roman"/>
                <w:b w:val="false"/>
                <w:i w:val="false"/>
                <w:color w:val="000000"/>
                <w:sz w:val="20"/>
              </w:rPr>
              <w:t>
шағымдардың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123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w:t>
            </w:r>
            <w:r>
              <w:br/>
            </w:r>
            <w:r>
              <w:rPr>
                <w:rFonts w:ascii="Times New Roman"/>
                <w:b w:val="false"/>
                <w:i w:val="false"/>
                <w:color w:val="000000"/>
                <w:sz w:val="20"/>
              </w:rPr>
              <w:t>
даныстағы тәртібіне</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75"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міне қанағаттанған тұ-</w:t>
            </w:r>
            <w:r>
              <w:br/>
            </w:r>
            <w:r>
              <w:rPr>
                <w:rFonts w:ascii="Times New Roman"/>
                <w:b w:val="false"/>
                <w:i w:val="false"/>
                <w:color w:val="000000"/>
                <w:sz w:val="20"/>
              </w:rPr>
              <w:t>
тынушылардың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2046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"Кәмелетке толмаған балаларға тиесілі тұрғын үй</w:t>
      </w:r>
      <w:r>
        <w:br/>
      </w:r>
      <w:r>
        <w:rPr>
          <w:rFonts w:ascii="Times New Roman"/>
          <w:b w:val="false"/>
          <w:i w:val="false"/>
          <w:color w:val="000000"/>
          <w:sz w:val="28"/>
        </w:rPr>
        <w:t>
</w:t>
      </w:r>
      <w:r>
        <w:rPr>
          <w:rFonts w:ascii="Times New Roman"/>
          <w:b/>
          <w:i w:val="false"/>
          <w:color w:val="000080"/>
          <w:sz w:val="28"/>
        </w:rPr>
        <w:t>алаңын ауыстыруға немесе сатуға рұқсат беру</w:t>
      </w:r>
      <w:r>
        <w:br/>
      </w:r>
      <w:r>
        <w:rPr>
          <w:rFonts w:ascii="Times New Roman"/>
          <w:b w:val="false"/>
          <w:i w:val="false"/>
          <w:color w:val="000000"/>
          <w:sz w:val="28"/>
        </w:rPr>
        <w:t>
</w:t>
      </w:r>
      <w:r>
        <w:rPr>
          <w:rFonts w:ascii="Times New Roman"/>
          <w:b/>
          <w:i w:val="false"/>
          <w:color w:val="000080"/>
          <w:sz w:val="28"/>
        </w:rPr>
        <w:t>үшін нотариалды кеңсеге анықтама беру"</w:t>
      </w:r>
      <w:r>
        <w:br/>
      </w:r>
      <w:r>
        <w:rPr>
          <w:rFonts w:ascii="Times New Roman"/>
          <w:b w:val="false"/>
          <w:i w:val="false"/>
          <w:color w:val="000000"/>
          <w:sz w:val="28"/>
        </w:rPr>
        <w:t>
</w:t>
      </w:r>
      <w:r>
        <w:rPr>
          <w:rFonts w:ascii="Times New Roman"/>
          <w:b/>
          <w:i w:val="false"/>
          <w:color w:val="000080"/>
          <w:sz w:val="28"/>
        </w:rPr>
        <w:t>мемлекеттік қызмет көрсетудің</w:t>
      </w:r>
      <w:r>
        <w:br/>
      </w:r>
      <w:r>
        <w:rPr>
          <w:rFonts w:ascii="Times New Roman"/>
          <w:b w:val="false"/>
          <w:i w:val="false"/>
          <w:color w:val="000000"/>
          <w:sz w:val="28"/>
        </w:rPr>
        <w:t>
</w:t>
      </w:r>
      <w:r>
        <w:rPr>
          <w:rFonts w:ascii="Times New Roman"/>
          <w:b/>
          <w:i w:val="false"/>
          <w:color w:val="000080"/>
          <w:sz w:val="28"/>
        </w:rPr>
        <w:t>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кәмелетке толмаған балаларға тиесілі тұрғын үй алаңын ауыстыруға немесе сатуға рұқсат беру үшін нотариалды кеңсеге анықтама беру мемлекеттік қызмет көрсету тәртібін белгілейді (бұдан әрі - мемлекеттік қызмет).</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Қазақстан Республикасының келесі заңнамалары:</w:t>
      </w:r>
      <w:r>
        <w:br/>
      </w:r>
      <w:r>
        <w:rPr>
          <w:rFonts w:ascii="Times New Roman"/>
          <w:b w:val="false"/>
          <w:i w:val="false"/>
          <w:color w:val="000000"/>
          <w:sz w:val="28"/>
        </w:rPr>
        <w:t>
      1) Қазақстан Республикасының "Неке және отбасы туралы" 1998 жылғы 17 желтоқсандағы N 321-І Заңының 58 бабының 3, 4 тармақшалары;</w:t>
      </w:r>
      <w:r>
        <w:br/>
      </w:r>
      <w:r>
        <w:rPr>
          <w:rFonts w:ascii="Times New Roman"/>
          <w:b w:val="false"/>
          <w:i w:val="false"/>
          <w:color w:val="000000"/>
          <w:sz w:val="28"/>
        </w:rPr>
        <w:t>
      2) Қазақстан Республикасының "Тұрғын үй қатынастары туралы" 1997 жылғы 16 сәуірдегі N 94 Заңының 13 бабының 3 тармағы;</w:t>
      </w:r>
      <w:r>
        <w:br/>
      </w:r>
      <w:r>
        <w:rPr>
          <w:rFonts w:ascii="Times New Roman"/>
          <w:b w:val="false"/>
          <w:i w:val="false"/>
          <w:color w:val="000000"/>
          <w:sz w:val="28"/>
        </w:rPr>
        <w:t>
      3) Қазақстан Республикасы Үкіметінің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1999 жылғы 9 қыркүйектегі N 1346 қаулысы негізінде көрсетіледі.</w:t>
      </w:r>
      <w:r>
        <w:br/>
      </w:r>
      <w:r>
        <w:rPr>
          <w:rFonts w:ascii="Times New Roman"/>
          <w:b w:val="false"/>
          <w:i w:val="false"/>
          <w:color w:val="000000"/>
          <w:sz w:val="28"/>
        </w:rPr>
        <w:t>
      4. Мемлекеттік қызметті Гагарин көшесі, 121 мекен-жайы бойынша орналасқан Шымкент қаласының білім беру бөлімі көрсетеді.</w:t>
      </w:r>
      <w:r>
        <w:br/>
      </w:r>
      <w:r>
        <w:rPr>
          <w:rFonts w:ascii="Times New Roman"/>
          <w:b w:val="false"/>
          <w:i w:val="false"/>
          <w:color w:val="000000"/>
          <w:sz w:val="28"/>
        </w:rPr>
        <w:t>
      5. Мемлекеттік қызмет көрсетуді аяқтау нысаны кәмелетке толмаған балаға (балаларға) тиесілі тұрғын үй алаңын ауыстыруға немесе сатуға рұқсат беру үшін нотариалды кеңсеге анықтама беру болып табылады.</w:t>
      </w:r>
      <w:r>
        <w:br/>
      </w:r>
      <w:r>
        <w:rPr>
          <w:rFonts w:ascii="Times New Roman"/>
          <w:b w:val="false"/>
          <w:i w:val="false"/>
          <w:color w:val="000000"/>
          <w:sz w:val="28"/>
        </w:rPr>
        <w:t>
      6. Мемлекеттік қызмет Қазақстан Республикасының азаматтарына көрсетіледі.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өтініш беруші тиісті құжаттарды тапсырған сәттен бастап, мемлекеттік қызмет көрсету мерзімі: 3 жұмыс күні ішінде;</w:t>
      </w:r>
      <w:r>
        <w:br/>
      </w:r>
      <w:r>
        <w:rPr>
          <w:rFonts w:ascii="Times New Roman"/>
          <w:b w:val="false"/>
          <w:i w:val="false"/>
          <w:color w:val="000000"/>
          <w:sz w:val="28"/>
        </w:rPr>
        <w:t>
      2) қажетті құжаттарды тапсыруға (тіркеуге, түбіртек алуға) кезекте күтудің ең ұзақ мерзімі: 40 минуттан аспауы тиіс;</w:t>
      </w:r>
      <w:r>
        <w:br/>
      </w:r>
      <w:r>
        <w:rPr>
          <w:rFonts w:ascii="Times New Roman"/>
          <w:b w:val="false"/>
          <w:i w:val="false"/>
          <w:color w:val="000000"/>
          <w:sz w:val="28"/>
        </w:rPr>
        <w:t>
      3) осы мемлекеттік қызмет көрсетудің нәтижесі бойынша тиісті құжатты алуға кезек күтудің ең ұзақ мерзімі: 30 минуттан аспауы тиіс.</w:t>
      </w:r>
      <w:r>
        <w:br/>
      </w:r>
      <w:r>
        <w:rPr>
          <w:rFonts w:ascii="Times New Roman"/>
          <w:b w:val="false"/>
          <w:i w:val="false"/>
          <w:color w:val="000000"/>
          <w:sz w:val="28"/>
        </w:rPr>
        <w:t>
      8. Аталған мемлекеттік қызмет тегін көрсетіледі.</w:t>
      </w:r>
      <w:r>
        <w:br/>
      </w:r>
      <w:r>
        <w:rPr>
          <w:rFonts w:ascii="Times New Roman"/>
          <w:b w:val="false"/>
          <w:i w:val="false"/>
          <w:color w:val="000000"/>
          <w:sz w:val="28"/>
        </w:rPr>
        <w:t xml:space="preserve">
      9. Мемлекеттік қызметті көрсету тәртібі және қажетті құжаттар туралы толық ақпарат, олардың үлгілері және оларды толтыру туралы толық ақпарат, Шымкент қаласы әкімдігінің веб-сайтында - </w:t>
      </w:r>
      <w:r>
        <w:rPr>
          <w:rFonts w:ascii="Times New Roman"/>
          <w:b w:val="false"/>
          <w:i w:val="false"/>
          <w:color w:val="000000"/>
          <w:sz w:val="28"/>
          <w:u w:val="single"/>
        </w:rPr>
        <w:t>www.akңmat.Net</w:t>
      </w:r>
      <w:r>
        <w:rPr>
          <w:rFonts w:ascii="Times New Roman"/>
          <w:b w:val="false"/>
          <w:i w:val="false"/>
          <w:color w:val="000000"/>
          <w:sz w:val="28"/>
        </w:rPr>
        <w:t xml:space="preserve"> және Гагарина көшесі, 121 мекен-жайы бойынша орналасқан Шымкент қаласы білім беру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Шымкент қаласы білім беру бөлімінің жұмыс кестесі: құжаттарды қабылдау - сейсенбі, сәрсенбі, жұма күндері сағат 9.00-ден 12.00-ге дейін жүргізіледі, құжаттарды беру дүйсенбі күні сағат 15.00-ден 18.00-ге дейін, сәрсенбі және жұма күндері сағат 9.00-ден 12.00-ге дейін жүргізіледі.</w:t>
      </w:r>
      <w:r>
        <w:br/>
      </w:r>
      <w:r>
        <w:rPr>
          <w:rFonts w:ascii="Times New Roman"/>
          <w:b w:val="false"/>
          <w:i w:val="false"/>
          <w:color w:val="000000"/>
          <w:sz w:val="28"/>
        </w:rPr>
        <w:t>
Мемлекеттік қызметті алу үшін жеке тұлғаларға жедел қызмет көрсету және алдын ала жазылу қарастырылмаған.</w:t>
      </w:r>
      <w:r>
        <w:br/>
      </w:r>
      <w:r>
        <w:rPr>
          <w:rFonts w:ascii="Times New Roman"/>
          <w:b w:val="false"/>
          <w:i w:val="false"/>
          <w:color w:val="000000"/>
          <w:sz w:val="28"/>
        </w:rPr>
        <w:t>
      11. Шымкент қаласы білім беру бөлімінде осы мемлекеттік қызметті алу үшін мынадай жағдайлар жасалған: балалар және мүгедектер арбасына арналған жол (пандус), фойеде мемлекеттік және орыс тілдеріндегі өтініштердің үлгілері жазылған стенді жанында екі жазу үстелі мен төрт орындық, дәлізде күтіп отыру үшін төрт адамдық ұзын орындық.</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қызметті көрсету тәртібі</w:t>
      </w:r>
    </w:p>
    <w:p>
      <w:pPr>
        <w:spacing w:after="0"/>
        <w:ind w:left="0"/>
        <w:jc w:val="both"/>
      </w:pPr>
      <w:r>
        <w:rPr>
          <w:rFonts w:ascii="Times New Roman"/>
          <w:b w:val="false"/>
          <w:i w:val="false"/>
          <w:color w:val="000000"/>
          <w:sz w:val="28"/>
        </w:rPr>
        <w:t>      12. Мемлекеттік қызметті алу үшін тұтынушы Шымкент қаласы білім беру бөліміне мынадай құжаттарды тапсыруы қажет:</w:t>
      </w:r>
      <w:r>
        <w:br/>
      </w:r>
      <w:r>
        <w:rPr>
          <w:rFonts w:ascii="Times New Roman"/>
          <w:b w:val="false"/>
          <w:i w:val="false"/>
          <w:color w:val="000000"/>
          <w:sz w:val="28"/>
        </w:rPr>
        <w:t>
      1) кәмелетке толмаған балаларға тиесілі тұрғын үй алаңын сатуға немесе ауыстыруға тілек білдіруші адамдардың жазбаша өтініші;</w:t>
      </w:r>
      <w:r>
        <w:br/>
      </w:r>
      <w:r>
        <w:rPr>
          <w:rFonts w:ascii="Times New Roman"/>
          <w:b w:val="false"/>
          <w:i w:val="false"/>
          <w:color w:val="000000"/>
          <w:sz w:val="28"/>
        </w:rPr>
        <w:t>
      2) жеке куәліктерінің көшірмесі;</w:t>
      </w:r>
      <w:r>
        <w:br/>
      </w:r>
      <w:r>
        <w:rPr>
          <w:rFonts w:ascii="Times New Roman"/>
          <w:b w:val="false"/>
          <w:i w:val="false"/>
          <w:color w:val="000000"/>
          <w:sz w:val="28"/>
        </w:rPr>
        <w:t>
      3) неке қию куәлігінің көшірмесі;</w:t>
      </w:r>
      <w:r>
        <w:br/>
      </w:r>
      <w:r>
        <w:rPr>
          <w:rFonts w:ascii="Times New Roman"/>
          <w:b w:val="false"/>
          <w:i w:val="false"/>
          <w:color w:val="000000"/>
          <w:sz w:val="28"/>
        </w:rPr>
        <w:t>
      4) кәмелетке толмаған балалардың тууы туралы куәліктерінің көшірмелері;</w:t>
      </w:r>
      <w:r>
        <w:br/>
      </w:r>
      <w:r>
        <w:rPr>
          <w:rFonts w:ascii="Times New Roman"/>
          <w:b w:val="false"/>
          <w:i w:val="false"/>
          <w:color w:val="000000"/>
          <w:sz w:val="28"/>
        </w:rPr>
        <w:t>
      5) тұрғын үйге құқығы бар екендігін белгілейтін құжаттардың көшірмесі;</w:t>
      </w:r>
      <w:r>
        <w:br/>
      </w:r>
      <w:r>
        <w:rPr>
          <w:rFonts w:ascii="Times New Roman"/>
          <w:b w:val="false"/>
          <w:i w:val="false"/>
          <w:color w:val="000000"/>
          <w:sz w:val="28"/>
        </w:rPr>
        <w:t>
      6) ата-ананың, қорғаншының (қамқоршының) кәмелетке толмаған баланы тұрғын үймен қамтамасыз ететіндігі туралы кепілдеме хаты;</w:t>
      </w:r>
      <w:r>
        <w:br/>
      </w:r>
      <w:r>
        <w:rPr>
          <w:rFonts w:ascii="Times New Roman"/>
          <w:b w:val="false"/>
          <w:i w:val="false"/>
          <w:color w:val="000000"/>
          <w:sz w:val="28"/>
        </w:rPr>
        <w:t>
      7) 10 жастан 18 жасқа дейінгі баланың жазбаша келісімі.</w:t>
      </w:r>
      <w:r>
        <w:br/>
      </w:r>
      <w:r>
        <w:rPr>
          <w:rFonts w:ascii="Times New Roman"/>
          <w:b w:val="false"/>
          <w:i w:val="false"/>
          <w:color w:val="000000"/>
          <w:sz w:val="28"/>
        </w:rPr>
        <w:t>
      13. Аталған мемлекеттік қызметті алу жөніндегі бланкілер қарастырылмаған.</w:t>
      </w:r>
      <w:r>
        <w:br/>
      </w:r>
      <w:r>
        <w:rPr>
          <w:rFonts w:ascii="Times New Roman"/>
          <w:b w:val="false"/>
          <w:i w:val="false"/>
          <w:color w:val="000000"/>
          <w:sz w:val="28"/>
        </w:rPr>
        <w:t>
      14. Тұтынушы өтінішті қажетті қосымша құжаттарымен бірге Шымкент қаласы білім беру бөліміне өткізеді.</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Кәмелетке толмаған балаларға тиесілі тұрғын үй алаңын ауыстыруға немесе сатуға рұқсат беру үшін нотариалды кеңсеге анықтама өтініш берушінің өзі келіп жеке басын куәландыратын құжат және қолхат көрсетілгеннен кейін беріледі.</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ұсыну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 білім беру бөлімінің жұмысы адамның конституциялық құқығын, қызметтік міндетін орындауда заңдылықты сақтауға негізделеді және сыпайылық, толық ақпараттық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 білім беру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Мемлекеттік қызметті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 білім беру бөлімі меңгерушісі атына жазылады.</w:t>
      </w:r>
      <w:r>
        <w:br/>
      </w:r>
      <w:r>
        <w:rPr>
          <w:rFonts w:ascii="Times New Roman"/>
          <w:b w:val="false"/>
          <w:i w:val="false"/>
          <w:color w:val="000000"/>
          <w:sz w:val="28"/>
        </w:rPr>
        <w:t>
      22. Шағымдар жазбаша түрде почта арқылы, электрондық почта арқылы немесе Шымкент қаласы әкімі аппаратының және/немесе Шымкент қаласы білім беру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 білім беру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почта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телефондары</w:t>
      </w:r>
    </w:p>
    <w:p>
      <w:pPr>
        <w:spacing w:after="0"/>
        <w:ind w:left="0"/>
        <w:jc w:val="both"/>
      </w:pPr>
      <w:r>
        <w:rPr>
          <w:rFonts w:ascii="Times New Roman"/>
          <w:b w:val="false"/>
          <w:i w:val="false"/>
          <w:color w:val="000000"/>
          <w:sz w:val="28"/>
        </w:rPr>
        <w:t xml:space="preserve">      24. Шымкент қаласы білім беру бөлімінің меңгерушісінің мекен-жайы: Гагарин көшесі, 121, қабылдау бөлмесінің телефоны (факс) 56-19-00, Шымкент қаласы әкімдігінің веб-сайты - </w:t>
      </w:r>
      <w:r>
        <w:rPr>
          <w:rFonts w:ascii="Times New Roman"/>
          <w:b w:val="false"/>
          <w:i w:val="false"/>
          <w:color w:val="000000"/>
          <w:sz w:val="28"/>
          <w:u w:val="single"/>
        </w:rPr>
        <w:t>www.akңmat.Net</w:t>
      </w:r>
      <w:r>
        <w:br/>
      </w:r>
      <w:r>
        <w:rPr>
          <w:rFonts w:ascii="Times New Roman"/>
          <w:b w:val="false"/>
          <w:i w:val="false"/>
          <w:color w:val="000000"/>
          <w:sz w:val="28"/>
        </w:rPr>
        <w:t>
      Шымкент қаласы білім беру бөлімінің меңгерушісінің жұмыс кестесі: аптасына бес күн, түскі ас үзілісін есептемегенде. Азаматтарды қабылдау әр айдың екінші және төртінші бейсенбі күні, сағат 16.00-ден 18.00-ге дейін.</w:t>
      </w:r>
      <w:r>
        <w:br/>
      </w:r>
      <w:r>
        <w:rPr>
          <w:rFonts w:ascii="Times New Roman"/>
          <w:b w:val="false"/>
          <w:i w:val="false"/>
          <w:color w:val="000000"/>
          <w:sz w:val="28"/>
        </w:rPr>
        <w:t xml:space="preserve">
      Шымкент қаласы әкімдігінің мекен-жайы: Шымкент қаласы, Тыныбаев көшесі, 49, қабылдау бөлмесінің телефоны 53-00-12, Шымкент қаласы әкімдігінің веб-сайты - </w:t>
      </w:r>
      <w:r>
        <w:rPr>
          <w:rFonts w:ascii="Times New Roman"/>
          <w:b w:val="false"/>
          <w:i w:val="false"/>
          <w:color w:val="000000"/>
          <w:sz w:val="28"/>
          <w:u w:val="single"/>
        </w:rPr>
        <w:t>www.akңmat.Net</w:t>
      </w:r>
      <w:r>
        <w:br/>
      </w:r>
      <w:r>
        <w:rPr>
          <w:rFonts w:ascii="Times New Roman"/>
          <w:b w:val="false"/>
          <w:i w:val="false"/>
          <w:color w:val="000000"/>
          <w:sz w:val="28"/>
        </w:rPr>
        <w:t>
      25. Шымкент қаласы білім беру бөлімінің сенім телефоны - 56-19-37.</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көрсетудің</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00"/>
          <w:sz w:val="28"/>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6"/>
        <w:gridCol w:w="2536"/>
        <w:gridCol w:w="2896"/>
        <w:gridCol w:w="2302"/>
      </w:tblGrid>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 мәні</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Уақыттылығы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рәсімденген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айырысушылар және</w:t>
            </w:r>
            <w:r>
              <w:br/>
            </w:r>
            <w:r>
              <w:rPr>
                <w:rFonts w:ascii="Times New Roman"/>
                <w:b w:val="false"/>
                <w:i w:val="false"/>
                <w:color w:val="000000"/>
                <w:sz w:val="20"/>
              </w:rPr>
              <w:t>
т.б.)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w:t>
            </w:r>
            <w:r>
              <w:br/>
            </w:r>
            <w:r>
              <w:rPr>
                <w:rFonts w:ascii="Times New Roman"/>
                <w:b w:val="false"/>
                <w:i w:val="false"/>
                <w:color w:val="000000"/>
                <w:sz w:val="20"/>
              </w:rPr>
              <w:t>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тұтынушы-</w:t>
            </w:r>
            <w:r>
              <w:br/>
            </w:r>
            <w:r>
              <w:rPr>
                <w:rFonts w:ascii="Times New Roman"/>
                <w:b w:val="false"/>
                <w:i w:val="false"/>
                <w:color w:val="000000"/>
                <w:sz w:val="20"/>
              </w:rPr>
              <w:t>
лардың жалпы санына</w:t>
            </w:r>
            <w:r>
              <w:br/>
            </w:r>
            <w:r>
              <w:rPr>
                <w:rFonts w:ascii="Times New Roman"/>
                <w:b w:val="false"/>
                <w:i w:val="false"/>
                <w:color w:val="000000"/>
                <w:sz w:val="20"/>
              </w:rPr>
              <w:t>
негізделген шағымдар</w:t>
            </w:r>
            <w:r>
              <w:br/>
            </w:r>
            <w:r>
              <w:rPr>
                <w:rFonts w:ascii="Times New Roman"/>
                <w:b w:val="false"/>
                <w:i w:val="false"/>
                <w:color w:val="000000"/>
                <w:sz w:val="20"/>
              </w:rPr>
              <w:t xml:space="preserve">
% (үлесі) </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 қанағаттандырыл-</w:t>
            </w:r>
            <w:r>
              <w:br/>
            </w:r>
            <w:r>
              <w:rPr>
                <w:rFonts w:ascii="Times New Roman"/>
                <w:b w:val="false"/>
                <w:i w:val="false"/>
                <w:color w:val="000000"/>
                <w:sz w:val="20"/>
              </w:rPr>
              <w:t>
ған негізделген</w:t>
            </w:r>
            <w:r>
              <w:br/>
            </w:r>
            <w:r>
              <w:rPr>
                <w:rFonts w:ascii="Times New Roman"/>
                <w:b w:val="false"/>
                <w:i w:val="false"/>
                <w:color w:val="000000"/>
                <w:sz w:val="20"/>
              </w:rPr>
              <w:t>
шағымдардың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w:t>
            </w:r>
            <w:r>
              <w:br/>
            </w:r>
            <w:r>
              <w:rPr>
                <w:rFonts w:ascii="Times New Roman"/>
                <w:b w:val="false"/>
                <w:i w:val="false"/>
                <w:color w:val="000000"/>
                <w:sz w:val="20"/>
              </w:rPr>
              <w:t>
даныстағы тәртібіне</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міне қанағаттанған тұ-</w:t>
            </w:r>
            <w:r>
              <w:br/>
            </w:r>
            <w:r>
              <w:rPr>
                <w:rFonts w:ascii="Times New Roman"/>
                <w:b w:val="false"/>
                <w:i w:val="false"/>
                <w:color w:val="000000"/>
                <w:sz w:val="20"/>
              </w:rPr>
              <w:t>
тынушылардың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2046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"Зейнеткерлік қорларға, ІІМ Жол полициясы комитетінің</w:t>
      </w:r>
      <w:r>
        <w:br/>
      </w:r>
      <w:r>
        <w:rPr>
          <w:rFonts w:ascii="Times New Roman"/>
          <w:b w:val="false"/>
          <w:i w:val="false"/>
          <w:color w:val="000000"/>
          <w:sz w:val="28"/>
        </w:rPr>
        <w:t>
</w:t>
      </w:r>
      <w:r>
        <w:rPr>
          <w:rFonts w:ascii="Times New Roman"/>
          <w:b/>
          <w:i w:val="false"/>
          <w:color w:val="000080"/>
          <w:sz w:val="28"/>
        </w:rPr>
        <w:t xml:space="preserve">      аумақтық бөлімшелеріне кәмелетке толмаған балаларға мұраны </w:t>
      </w:r>
      <w:r>
        <w:rPr>
          <w:rFonts w:ascii="Times New Roman"/>
          <w:b/>
          <w:i w:val="false"/>
          <w:color w:val="000080"/>
          <w:sz w:val="28"/>
        </w:rPr>
        <w:t>ресімдеу үшін анықтама беру"</w:t>
      </w:r>
      <w:r>
        <w:br/>
      </w:r>
      <w:r>
        <w:rPr>
          <w:rFonts w:ascii="Times New Roman"/>
          <w:b w:val="false"/>
          <w:i w:val="false"/>
          <w:color w:val="000000"/>
          <w:sz w:val="28"/>
        </w:rPr>
        <w:t>
</w:t>
      </w:r>
      <w:r>
        <w:rPr>
          <w:rFonts w:ascii="Times New Roman"/>
          <w:b/>
          <w:i w:val="false"/>
          <w:color w:val="000080"/>
          <w:sz w:val="28"/>
        </w:rPr>
        <w:t>мемлекеттік қызмет көрсетудің</w:t>
      </w:r>
      <w:r>
        <w:br/>
      </w:r>
      <w:r>
        <w:rPr>
          <w:rFonts w:ascii="Times New Roman"/>
          <w:b w:val="false"/>
          <w:i w:val="false"/>
          <w:color w:val="000000"/>
          <w:sz w:val="28"/>
        </w:rPr>
        <w:t>
</w:t>
      </w:r>
      <w:r>
        <w:rPr>
          <w:rFonts w:ascii="Times New Roman"/>
          <w:b/>
          <w:i w:val="false"/>
          <w:color w:val="000080"/>
          <w:sz w:val="28"/>
        </w:rPr>
        <w:t>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зейнеткерлік қорларға, ІІМ Жол полициясы комитетінің аумақтық бөлімшелеріне кәмелетке толмаған балаларға мұраны ресімдеу үшін анықтама беру мемлекеттік қызмет көрсету тәртібін белгілейді (бұдан әрі - мемлекеттік қызмет).</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Қазақстан Республикасы Үкіметінің "Қазақстан Республикасының қорғаншылық және қамқоршылық органдары туралы және Патронат туралы ережелерді және Ата-анасының қамқорлығыңсыз қалған балаларды орталықтандырылған есепке алуды ұйымдастыру ережесін бекіту туралы" 1999 жылғы 9 қыркүйектегі N1346 қаулысы негізінде көрсетіледі.</w:t>
      </w:r>
      <w:r>
        <w:br/>
      </w:r>
      <w:r>
        <w:rPr>
          <w:rFonts w:ascii="Times New Roman"/>
          <w:b w:val="false"/>
          <w:i w:val="false"/>
          <w:color w:val="000000"/>
          <w:sz w:val="28"/>
        </w:rPr>
        <w:t>
      4. Мемлекеттік қызметті Гагарин көшесі, 121 мекен-жайы бойынша орналасқан Шымкент қаласының білім беру бөлімі көрсетеді.</w:t>
      </w:r>
      <w:r>
        <w:br/>
      </w:r>
      <w:r>
        <w:rPr>
          <w:rFonts w:ascii="Times New Roman"/>
          <w:b w:val="false"/>
          <w:i w:val="false"/>
          <w:color w:val="000000"/>
          <w:sz w:val="28"/>
        </w:rPr>
        <w:t>
      5. Мемлекеттік қызмет көрсетуді аяқтау нысаны зейнеткерлік қорларға, ІІМ Жол полициясы комитетінің аумақтық бөлімшелеріне кәмелетке толмаған балаларға мұраны ресімдеу үшін анықтама беру болып табылады.</w:t>
      </w:r>
      <w:r>
        <w:br/>
      </w:r>
      <w:r>
        <w:rPr>
          <w:rFonts w:ascii="Times New Roman"/>
          <w:b w:val="false"/>
          <w:i w:val="false"/>
          <w:color w:val="000000"/>
          <w:sz w:val="28"/>
        </w:rPr>
        <w:t>
      6. Мемлекеттік қызмет Қазақстан Республикасының азаматтарына көрсетіледі.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өтініш беруші тиісті құжаттарды тапсырған сәттен бастап, мемлекеттік қызмет көрсету мерзімі: үш жұмыс күні ішінде;</w:t>
      </w:r>
      <w:r>
        <w:br/>
      </w:r>
      <w:r>
        <w:rPr>
          <w:rFonts w:ascii="Times New Roman"/>
          <w:b w:val="false"/>
          <w:i w:val="false"/>
          <w:color w:val="000000"/>
          <w:sz w:val="28"/>
        </w:rPr>
        <w:t>
      2) қажетті құжаттарды тапсыруға (тіркеуге, түбіртек алуға) кезекте күтудің ең ұзақ мерзімі - 40 минуттан аспайды;</w:t>
      </w:r>
      <w:r>
        <w:br/>
      </w:r>
      <w:r>
        <w:rPr>
          <w:rFonts w:ascii="Times New Roman"/>
          <w:b w:val="false"/>
          <w:i w:val="false"/>
          <w:color w:val="000000"/>
          <w:sz w:val="28"/>
        </w:rPr>
        <w:t>
      3) осы мемлекеттік қызмет көрсетудің нәтижесі бойынша тиісті құжатты алуға кезек күтудің ең ұзақ мерзімі - 30 минут.</w:t>
      </w:r>
      <w:r>
        <w:br/>
      </w:r>
      <w:r>
        <w:rPr>
          <w:rFonts w:ascii="Times New Roman"/>
          <w:b w:val="false"/>
          <w:i w:val="false"/>
          <w:color w:val="000000"/>
          <w:sz w:val="28"/>
        </w:rPr>
        <w:t>
      8. Аталған мемлекеттік қызмет тегін көрсетіледі.</w:t>
      </w:r>
      <w:r>
        <w:br/>
      </w:r>
      <w:r>
        <w:rPr>
          <w:rFonts w:ascii="Times New Roman"/>
          <w:b w:val="false"/>
          <w:i w:val="false"/>
          <w:color w:val="000000"/>
          <w:sz w:val="28"/>
        </w:rPr>
        <w:t xml:space="preserve">
      9. Мемлекеттік қызметті көрсету тәртібі және қажетті құжаттар туралы толық ақпарат, олардың үлгілері және оларды толтыру туралы толық ақпарат, Шымкент қаласы әкімдігінің веб-сайтында - </w:t>
      </w:r>
      <w:r>
        <w:rPr>
          <w:rFonts w:ascii="Times New Roman"/>
          <w:b w:val="false"/>
          <w:i w:val="false"/>
          <w:color w:val="000000"/>
          <w:sz w:val="28"/>
          <w:u w:val="single"/>
        </w:rPr>
        <w:t>www.akңmat.Net</w:t>
      </w:r>
      <w:r>
        <w:rPr>
          <w:rFonts w:ascii="Times New Roman"/>
          <w:b w:val="false"/>
          <w:i w:val="false"/>
          <w:color w:val="000000"/>
          <w:sz w:val="28"/>
        </w:rPr>
        <w:t xml:space="preserve"> және Гагарина көшесі, 121 мекен-жайы бойынша орналасқан Шымкент қаласы білім беру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Шымкент қаласы білім беру бөлімінің жұмыс кестесі: құжаттарды қабылдау - сейсенбі, сәрсенбі, жұма күндері сағат 9.00-ден 12.00-ге дейін жүргізіледі; құжаттарды беру дүйсенбі күні сағат 15.00-ден 18.00-ге дейін, сәрсенбі және жұма күндері сағат 9.00-ден 12.00-ге дейін жүргізіледі.</w:t>
      </w:r>
      <w:r>
        <w:br/>
      </w:r>
      <w:r>
        <w:rPr>
          <w:rFonts w:ascii="Times New Roman"/>
          <w:b w:val="false"/>
          <w:i w:val="false"/>
          <w:color w:val="000000"/>
          <w:sz w:val="28"/>
        </w:rPr>
        <w:t>
Мемлекеттік қызметті алу үшін жеке тұлғаларға жедел қызмет көрсету және алдын ала жазылу қарастырылмаған.</w:t>
      </w:r>
      <w:r>
        <w:br/>
      </w:r>
      <w:r>
        <w:rPr>
          <w:rFonts w:ascii="Times New Roman"/>
          <w:b w:val="false"/>
          <w:i w:val="false"/>
          <w:color w:val="000000"/>
          <w:sz w:val="28"/>
        </w:rPr>
        <w:t>
      11. Шымкент қаласы білім беру бөлімінде осы мемлекеттік қызметті алу үшін мынадай жағдайлар жасалған: балалар және мүгедектер арбасына арналған жол (пандус), кіре берісте мемлекеттік және орыс тілдеріндегі өтініштердің үлгілері жазылған стенді жанында екі жазу үстелі мен төрт орындық, дәлізде күтіп отыру үшін төрт адамдық ұзын орындық.</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қызметті көрсету тәртібі</w:t>
      </w:r>
    </w:p>
    <w:p>
      <w:pPr>
        <w:spacing w:after="0"/>
        <w:ind w:left="0"/>
        <w:jc w:val="both"/>
      </w:pPr>
      <w:r>
        <w:rPr>
          <w:rFonts w:ascii="Times New Roman"/>
          <w:b w:val="false"/>
          <w:i w:val="false"/>
          <w:color w:val="000000"/>
          <w:sz w:val="28"/>
        </w:rPr>
        <w:t>      12. Мемлекеттік қызметті алу үшін тұтынушы Шымкент қаласы білім беру бөліміне мынадай құжаттарды тапсыруы қажет:</w:t>
      </w:r>
      <w:r>
        <w:br/>
      </w:r>
      <w:r>
        <w:rPr>
          <w:rFonts w:ascii="Times New Roman"/>
          <w:b w:val="false"/>
          <w:i w:val="false"/>
          <w:color w:val="000000"/>
          <w:sz w:val="28"/>
        </w:rPr>
        <w:t>
      1) зейнеткерлік қорларға, кәмелетке толмаған балаларға мұраны ресімдеу үшін анықтама алуға тілек білдіруші адамдардың жазбаша өтініші;</w:t>
      </w:r>
      <w:r>
        <w:br/>
      </w:r>
      <w:r>
        <w:rPr>
          <w:rFonts w:ascii="Times New Roman"/>
          <w:b w:val="false"/>
          <w:i w:val="false"/>
          <w:color w:val="000000"/>
          <w:sz w:val="28"/>
        </w:rPr>
        <w:t>
      2) ата-анасының (ата-аналарының) қайтыс болғаны туралы куәлігінің көшірмесі;</w:t>
      </w:r>
      <w:r>
        <w:br/>
      </w:r>
      <w:r>
        <w:rPr>
          <w:rFonts w:ascii="Times New Roman"/>
          <w:b w:val="false"/>
          <w:i w:val="false"/>
          <w:color w:val="000000"/>
          <w:sz w:val="28"/>
        </w:rPr>
        <w:t>
      3) қалдырылған мұраға құқығы бар екендігін белгілейтін құжаттардың көшірмесі;</w:t>
      </w:r>
      <w:r>
        <w:br/>
      </w:r>
      <w:r>
        <w:rPr>
          <w:rFonts w:ascii="Times New Roman"/>
          <w:b w:val="false"/>
          <w:i w:val="false"/>
          <w:color w:val="000000"/>
          <w:sz w:val="28"/>
        </w:rPr>
        <w:t>
      4) кәмелетке толмаған балалардың тууы туралы куәліктерінің көшірмелері;</w:t>
      </w:r>
      <w:r>
        <w:br/>
      </w:r>
      <w:r>
        <w:rPr>
          <w:rFonts w:ascii="Times New Roman"/>
          <w:b w:val="false"/>
          <w:i w:val="false"/>
          <w:color w:val="000000"/>
          <w:sz w:val="28"/>
        </w:rPr>
        <w:t>
      5) 10 жастан 18 жасқа дейінгі баланың жазбаша келісімі.</w:t>
      </w:r>
      <w:r>
        <w:br/>
      </w:r>
      <w:r>
        <w:rPr>
          <w:rFonts w:ascii="Times New Roman"/>
          <w:b w:val="false"/>
          <w:i w:val="false"/>
          <w:color w:val="000000"/>
          <w:sz w:val="28"/>
        </w:rPr>
        <w:t>
      13. Аталған мемлекеттік қызметті алу жөніндегі бланкілер қарастырылмаған.</w:t>
      </w:r>
      <w:r>
        <w:br/>
      </w:r>
      <w:r>
        <w:rPr>
          <w:rFonts w:ascii="Times New Roman"/>
          <w:b w:val="false"/>
          <w:i w:val="false"/>
          <w:color w:val="000000"/>
          <w:sz w:val="28"/>
        </w:rPr>
        <w:t>
      14. Тұтынушы өтінішті қажетті қосымша құжаттарымен бірге Шымкент қаласы білім беру бөліміне өткізеді.</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Зейнеткерлік қорларға, ІІМ Жол полициясы комитетінің аумақтық бөлімшелеріне кәмелетке толмаған балаларға мұраны ресімдеу үшін анықтама өтініш берушінің өзі келіп жеке басын куәландыратын құжат және қолхат көрсетілгеннен кейін беріледі.</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ұсыну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 білім беру бөлімінің жұмысы адамның конституциялық құқығын, қызметтік міндетін орындауда заңдылықты сақтауға негізделеді және сыпайылық, толық ақпараттық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 білім беру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Мемлекеттік қызметті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 білім беру бөлімі меңгерушісі атына жазылады.</w:t>
      </w:r>
      <w:r>
        <w:br/>
      </w:r>
      <w:r>
        <w:rPr>
          <w:rFonts w:ascii="Times New Roman"/>
          <w:b w:val="false"/>
          <w:i w:val="false"/>
          <w:color w:val="000000"/>
          <w:sz w:val="28"/>
        </w:rPr>
        <w:t>
      22. Шағымдар жазбаша түрде почта арқылы, электрондық почта арқылы немесе Шымкент қаласы әкімі аппаратының және/немесе Шымкент қаласы білім беру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 білім беру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почта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телефондары</w:t>
      </w:r>
    </w:p>
    <w:p>
      <w:pPr>
        <w:spacing w:after="0"/>
        <w:ind w:left="0"/>
        <w:jc w:val="both"/>
      </w:pPr>
      <w:r>
        <w:rPr>
          <w:rFonts w:ascii="Times New Roman"/>
          <w:b w:val="false"/>
          <w:i w:val="false"/>
          <w:color w:val="000000"/>
          <w:sz w:val="28"/>
        </w:rPr>
        <w:t xml:space="preserve">      24. Шымкент қаласы білім беру бөлімінің меңгерушісінің мекен-жайы: Гагарин көшесі, 121, қабылдау бөлмесінің телефоны (факс) 56-19-00, Шымкент қаласы әкімдігінің веб-сайты - </w:t>
      </w:r>
      <w:r>
        <w:rPr>
          <w:rFonts w:ascii="Times New Roman"/>
          <w:b w:val="false"/>
          <w:i w:val="false"/>
          <w:color w:val="000000"/>
          <w:sz w:val="28"/>
          <w:u w:val="single"/>
        </w:rPr>
        <w:t>www.akңmat.Net</w:t>
      </w:r>
      <w:r>
        <w:br/>
      </w:r>
      <w:r>
        <w:rPr>
          <w:rFonts w:ascii="Times New Roman"/>
          <w:b w:val="false"/>
          <w:i w:val="false"/>
          <w:color w:val="000000"/>
          <w:sz w:val="28"/>
        </w:rPr>
        <w:t>
      Шымкент қаласы білім беру бөлімінің меңгерушісінің жұмыс кестесі: аптасына бес күн көрсетіледі, түскі ас үзілісін есептемегенде. Азаматтарды қабылдау әр айдың екінші және төртінші бейсенбі күні, сағат 16.00-ден 18.00-ге дейін.</w:t>
      </w:r>
      <w:r>
        <w:br/>
      </w:r>
      <w:r>
        <w:rPr>
          <w:rFonts w:ascii="Times New Roman"/>
          <w:b w:val="false"/>
          <w:i w:val="false"/>
          <w:color w:val="000000"/>
          <w:sz w:val="28"/>
        </w:rPr>
        <w:t xml:space="preserve">
      Шымкент қаласы әкімдігінің мекен-жайы: Шымкент қаласы, Тыныбаев көшесі, 49, қабылдау бөлмесінің телефоны 53-00-12, Шымкент қаласы әкімдігінің веб-сайты - </w:t>
      </w:r>
      <w:r>
        <w:rPr>
          <w:rFonts w:ascii="Times New Roman"/>
          <w:b w:val="false"/>
          <w:i w:val="false"/>
          <w:color w:val="000000"/>
          <w:sz w:val="28"/>
          <w:u w:val="single"/>
        </w:rPr>
        <w:t>www.akңmat.Net</w:t>
      </w:r>
      <w:r>
        <w:br/>
      </w:r>
      <w:r>
        <w:rPr>
          <w:rFonts w:ascii="Times New Roman"/>
          <w:b w:val="false"/>
          <w:i w:val="false"/>
          <w:color w:val="000000"/>
          <w:sz w:val="28"/>
        </w:rPr>
        <w:t>
      25. Шымкент қаласы білім беру бөлімінің сенім телефоны - 56-19-37.</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w:t>
      </w:r>
      <w:r>
        <w:br/>
      </w:r>
      <w:r>
        <w:rPr>
          <w:rFonts w:ascii="Times New Roman"/>
          <w:b w:val="false"/>
          <w:i w:val="false"/>
          <w:color w:val="000000"/>
          <w:sz w:val="28"/>
        </w:rPr>
        <w:t>
      қызмет көрсетудің</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00"/>
          <w:sz w:val="28"/>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6"/>
        <w:gridCol w:w="2536"/>
        <w:gridCol w:w="2896"/>
        <w:gridCol w:w="2302"/>
      </w:tblGrid>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келесі жылдағы</w:t>
            </w:r>
            <w:r>
              <w:br/>
            </w:r>
            <w:r>
              <w:rPr>
                <w:rFonts w:ascii="Times New Roman"/>
                <w:b w:val="false"/>
                <w:i w:val="false"/>
                <w:color w:val="000000"/>
                <w:sz w:val="20"/>
              </w:rPr>
              <w:t>
нысаналы мәні</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Уақыттылығы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рәсімденген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айырысушылар және</w:t>
            </w:r>
            <w:r>
              <w:br/>
            </w:r>
            <w:r>
              <w:rPr>
                <w:rFonts w:ascii="Times New Roman"/>
                <w:b w:val="false"/>
                <w:i w:val="false"/>
                <w:color w:val="000000"/>
                <w:sz w:val="20"/>
              </w:rPr>
              <w:t>
т.б.)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w:t>
            </w:r>
            <w:r>
              <w:br/>
            </w:r>
            <w:r>
              <w:rPr>
                <w:rFonts w:ascii="Times New Roman"/>
                <w:b w:val="false"/>
                <w:i w:val="false"/>
                <w:color w:val="000000"/>
                <w:sz w:val="20"/>
              </w:rPr>
              <w:t>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тұтынушы-</w:t>
            </w:r>
            <w:r>
              <w:br/>
            </w:r>
            <w:r>
              <w:rPr>
                <w:rFonts w:ascii="Times New Roman"/>
                <w:b w:val="false"/>
                <w:i w:val="false"/>
                <w:color w:val="000000"/>
                <w:sz w:val="20"/>
              </w:rPr>
              <w:t>
лардың жалпы санына</w:t>
            </w:r>
            <w:r>
              <w:br/>
            </w:r>
            <w:r>
              <w:rPr>
                <w:rFonts w:ascii="Times New Roman"/>
                <w:b w:val="false"/>
                <w:i w:val="false"/>
                <w:color w:val="000000"/>
                <w:sz w:val="20"/>
              </w:rPr>
              <w:t>
негізделген шағымдар</w:t>
            </w:r>
            <w:r>
              <w:br/>
            </w:r>
            <w:r>
              <w:rPr>
                <w:rFonts w:ascii="Times New Roman"/>
                <w:b w:val="false"/>
                <w:i w:val="false"/>
                <w:color w:val="000000"/>
                <w:sz w:val="20"/>
              </w:rPr>
              <w:t xml:space="preserve">
% (үлесі) </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 қанағаттандырыл-</w:t>
            </w:r>
            <w:r>
              <w:br/>
            </w:r>
            <w:r>
              <w:rPr>
                <w:rFonts w:ascii="Times New Roman"/>
                <w:b w:val="false"/>
                <w:i w:val="false"/>
                <w:color w:val="000000"/>
                <w:sz w:val="20"/>
              </w:rPr>
              <w:t>
ған негізделген</w:t>
            </w:r>
            <w:r>
              <w:br/>
            </w:r>
            <w:r>
              <w:rPr>
                <w:rFonts w:ascii="Times New Roman"/>
                <w:b w:val="false"/>
                <w:i w:val="false"/>
                <w:color w:val="000000"/>
                <w:sz w:val="20"/>
              </w:rPr>
              <w:t>
шағымдардың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123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w:t>
            </w:r>
            <w:r>
              <w:br/>
            </w:r>
            <w:r>
              <w:rPr>
                <w:rFonts w:ascii="Times New Roman"/>
                <w:b w:val="false"/>
                <w:i w:val="false"/>
                <w:color w:val="000000"/>
                <w:sz w:val="20"/>
              </w:rPr>
              <w:t>
даныстағы тәртібіне</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75"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міне қанағаттанған тұ-</w:t>
            </w:r>
            <w:r>
              <w:br/>
            </w:r>
            <w:r>
              <w:rPr>
                <w:rFonts w:ascii="Times New Roman"/>
                <w:b w:val="false"/>
                <w:i w:val="false"/>
                <w:color w:val="000000"/>
                <w:sz w:val="20"/>
              </w:rPr>
              <w:t>
тынушылардың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2046 қаулысымен бекітілген </w:t>
      </w:r>
    </w:p>
    <w:p>
      <w:pPr>
        <w:spacing w:after="0"/>
        <w:ind w:left="0"/>
        <w:jc w:val="both"/>
      </w:pPr>
      <w:r>
        <w:rPr>
          <w:rFonts w:ascii="Times New Roman"/>
          <w:b/>
          <w:i w:val="false"/>
          <w:color w:val="000080"/>
          <w:sz w:val="28"/>
        </w:rPr>
        <w:t>"Кәмелетке толмағандарға тиесілі тұрғын үйді банкке несие</w:t>
      </w:r>
      <w:r>
        <w:br/>
      </w:r>
      <w:r>
        <w:rPr>
          <w:rFonts w:ascii="Times New Roman"/>
          <w:b w:val="false"/>
          <w:i w:val="false"/>
          <w:color w:val="000000"/>
          <w:sz w:val="28"/>
        </w:rPr>
        <w:t>
</w:t>
      </w:r>
      <w:r>
        <w:rPr>
          <w:rFonts w:ascii="Times New Roman"/>
          <w:b/>
          <w:i w:val="false"/>
          <w:color w:val="000080"/>
          <w:sz w:val="28"/>
        </w:rPr>
        <w:t>ресімдеу үшін кепілге қоюға рұқсат беру"</w:t>
      </w:r>
      <w:r>
        <w:br/>
      </w:r>
      <w:r>
        <w:rPr>
          <w:rFonts w:ascii="Times New Roman"/>
          <w:b w:val="false"/>
          <w:i w:val="false"/>
          <w:color w:val="000000"/>
          <w:sz w:val="28"/>
        </w:rPr>
        <w:t>
</w:t>
      </w:r>
      <w:r>
        <w:rPr>
          <w:rFonts w:ascii="Times New Roman"/>
          <w:b/>
          <w:i w:val="false"/>
          <w:color w:val="000080"/>
          <w:sz w:val="28"/>
        </w:rPr>
        <w:t>мемлекеттік қызмет көрсетудің</w:t>
      </w:r>
      <w:r>
        <w:br/>
      </w:r>
      <w:r>
        <w:rPr>
          <w:rFonts w:ascii="Times New Roman"/>
          <w:b w:val="false"/>
          <w:i w:val="false"/>
          <w:color w:val="000000"/>
          <w:sz w:val="28"/>
        </w:rPr>
        <w:t>
</w:t>
      </w:r>
      <w:r>
        <w:rPr>
          <w:rFonts w:ascii="Times New Roman"/>
          <w:b/>
          <w:i w:val="false"/>
          <w:color w:val="000080"/>
          <w:sz w:val="28"/>
        </w:rPr>
        <w:t>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кәмелетке толмағандарға тиесілі тұрғын үйді банкке несие ресімдеу үшін кепілге қоюға рұқсат беру мемлекеттік қызмет көрсету тәртібін белгілейді (бұдан әрі мемлекеттік қызмет).</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Қазақстан Республикасының келесі заңнамалары:</w:t>
      </w:r>
      <w:r>
        <w:br/>
      </w:r>
      <w:r>
        <w:rPr>
          <w:rFonts w:ascii="Times New Roman"/>
          <w:b w:val="false"/>
          <w:i w:val="false"/>
          <w:color w:val="000000"/>
          <w:sz w:val="28"/>
        </w:rPr>
        <w:t>
      1) Қазақстан Республикасының "Қазақстан Республикасындағы баланың құқықтары туралы" 2002 жылғы 8 тамыздағы N 345-ІІ Заңының 14 бабының 1 тармағы;</w:t>
      </w:r>
      <w:r>
        <w:br/>
      </w:r>
      <w:r>
        <w:rPr>
          <w:rFonts w:ascii="Times New Roman"/>
          <w:b w:val="false"/>
          <w:i w:val="false"/>
          <w:color w:val="000000"/>
          <w:sz w:val="28"/>
        </w:rPr>
        <w:t>
      2) Қазақстан Республикасының "Неке және отбасы туралы" 1998 жылғы 17 желтоқсандағы N 321-І Заңының 58 бабының 3 тармағы, 114 бабының 2 тармағы;</w:t>
      </w:r>
      <w:r>
        <w:br/>
      </w:r>
      <w:r>
        <w:rPr>
          <w:rFonts w:ascii="Times New Roman"/>
          <w:b w:val="false"/>
          <w:i w:val="false"/>
          <w:color w:val="000000"/>
          <w:sz w:val="28"/>
        </w:rPr>
        <w:t>
      3) Қазақстан Республикасының "Тұрғын үй қатынастары туралы" 1997 жылғы 16 сәуірдегі N 94 Заңының 13 бабының 3 тармағы;</w:t>
      </w:r>
      <w:r>
        <w:br/>
      </w:r>
      <w:r>
        <w:rPr>
          <w:rFonts w:ascii="Times New Roman"/>
          <w:b w:val="false"/>
          <w:i w:val="false"/>
          <w:color w:val="000000"/>
          <w:sz w:val="28"/>
        </w:rPr>
        <w:t>
      4) Қазақстан Республикасы Үкіметінің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1999 жылғы 9 қыркүйектегі N 1346 қаулысы негізінде көрсетіледі.</w:t>
      </w:r>
      <w:r>
        <w:br/>
      </w:r>
      <w:r>
        <w:rPr>
          <w:rFonts w:ascii="Times New Roman"/>
          <w:b w:val="false"/>
          <w:i w:val="false"/>
          <w:color w:val="000000"/>
          <w:sz w:val="28"/>
        </w:rPr>
        <w:t>
      4. Мемлекеттік қызметті Гагарин көшесі, 121 мекен-жайы бойынша орналасқан Шымкент қаласының білім беру бөлімі көрсетеді.</w:t>
      </w:r>
      <w:r>
        <w:br/>
      </w:r>
      <w:r>
        <w:rPr>
          <w:rFonts w:ascii="Times New Roman"/>
          <w:b w:val="false"/>
          <w:i w:val="false"/>
          <w:color w:val="000000"/>
          <w:sz w:val="28"/>
        </w:rPr>
        <w:t>
      5. Мемлекеттік қызмет көрсетуді аяқтау нысаны Шымкент қаласы білім беру бөлімінің кәмелетке толмағандарға тиесілі тұрғын үйді банкке несие ресімдеу үшін кепілге қоюға рұқсат беру хатын беру болып табылады.</w:t>
      </w:r>
      <w:r>
        <w:br/>
      </w:r>
      <w:r>
        <w:rPr>
          <w:rFonts w:ascii="Times New Roman"/>
          <w:b w:val="false"/>
          <w:i w:val="false"/>
          <w:color w:val="000000"/>
          <w:sz w:val="28"/>
        </w:rPr>
        <w:t>
      6. Мемлекеттік қызмет кәмелетке толған Қазақстан Республикасының азаматтарына көрсетіледі.</w:t>
      </w:r>
      <w:r>
        <w:br/>
      </w:r>
      <w:r>
        <w:rPr>
          <w:rFonts w:ascii="Times New Roman"/>
          <w:b w:val="false"/>
          <w:i w:val="false"/>
          <w:color w:val="000000"/>
          <w:sz w:val="28"/>
        </w:rPr>
        <w:t>
      7. Мемлекеттік қызметті мынадай мерзімдерде көрсетіледі:</w:t>
      </w:r>
      <w:r>
        <w:br/>
      </w:r>
      <w:r>
        <w:rPr>
          <w:rFonts w:ascii="Times New Roman"/>
          <w:b w:val="false"/>
          <w:i w:val="false"/>
          <w:color w:val="000000"/>
          <w:sz w:val="28"/>
        </w:rPr>
        <w:t>
      1) аталған мемлекеттік қызметті көрсету мерзімі қажетті құжаттарды толық тапсырғаннан кейін: 3 жұмыс күні ішінде;</w:t>
      </w:r>
      <w:r>
        <w:br/>
      </w:r>
      <w:r>
        <w:rPr>
          <w:rFonts w:ascii="Times New Roman"/>
          <w:b w:val="false"/>
          <w:i w:val="false"/>
          <w:color w:val="000000"/>
          <w:sz w:val="28"/>
        </w:rPr>
        <w:t>
      2) қажетті құжаттарды тапсыруға (тіркеуге, түбіртек алуға) кезекте күтудің ең ұзақ мерзімі: 40 минуттан аспауы тиіс;</w:t>
      </w:r>
      <w:r>
        <w:br/>
      </w:r>
      <w:r>
        <w:rPr>
          <w:rFonts w:ascii="Times New Roman"/>
          <w:b w:val="false"/>
          <w:i w:val="false"/>
          <w:color w:val="000000"/>
          <w:sz w:val="28"/>
        </w:rPr>
        <w:t>
      3) осы мемлекеттік қызмет көрсетудің нәтижесі бойынша тиісті құжатты алуға кезек күтудің ең ұзақ мерзімі: 30 минуттан аспауы тиіс.</w:t>
      </w:r>
      <w:r>
        <w:br/>
      </w:r>
      <w:r>
        <w:rPr>
          <w:rFonts w:ascii="Times New Roman"/>
          <w:b w:val="false"/>
          <w:i w:val="false"/>
          <w:color w:val="000000"/>
          <w:sz w:val="28"/>
        </w:rPr>
        <w:t>
      8. Аталған мемлекеттік қызмет тегін көрсетіледі.</w:t>
      </w:r>
      <w:r>
        <w:br/>
      </w:r>
      <w:r>
        <w:rPr>
          <w:rFonts w:ascii="Times New Roman"/>
          <w:b w:val="false"/>
          <w:i w:val="false"/>
          <w:color w:val="000000"/>
          <w:sz w:val="28"/>
        </w:rPr>
        <w:t xml:space="preserve">
      9. Мемлекеттік қызметті көрсету тәртібі және қажетті құжаттар туралы толық ақпарат, олардың үлгілері және оларды толықтыру туралы ақпарат, Шымкент қаласы әкімдігінің веб-сайтында: </w:t>
      </w:r>
      <w:r>
        <w:rPr>
          <w:rFonts w:ascii="Times New Roman"/>
          <w:b w:val="false"/>
          <w:i w:val="false"/>
          <w:color w:val="000000"/>
          <w:sz w:val="28"/>
          <w:u w:val="single"/>
        </w:rPr>
        <w:t>www.akңmat.Net</w:t>
      </w:r>
      <w:r>
        <w:rPr>
          <w:rFonts w:ascii="Times New Roman"/>
          <w:b w:val="false"/>
          <w:i w:val="false"/>
          <w:color w:val="000000"/>
          <w:sz w:val="28"/>
        </w:rPr>
        <w:t>. және Гагарин көшесі, 121 мекен-жайы бойынша орналасқан Шымкент қаласы білім беру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Мемлекеттік қызмет келесі күндерде көрсетіледі: өтінішті және құжаттарды қабылдау - сейсенбі, сәрсенбі, жұма күндері сағат 9.00-ден 12.00-ге дейін жүргізіледі, құжаттарды беру - дүйсенбі күні сағат 15.00-ден 18.00-ге дейін, сәрсенбі және жұма күндері сағат 9.00-ден 12.00-ге дейін жүргізіледі.</w:t>
      </w:r>
      <w:r>
        <w:br/>
      </w:r>
      <w:r>
        <w:rPr>
          <w:rFonts w:ascii="Times New Roman"/>
          <w:b w:val="false"/>
          <w:i w:val="false"/>
          <w:color w:val="000000"/>
          <w:sz w:val="28"/>
        </w:rPr>
        <w:t>
Мемлекеттік қызметті алу үшін жеке тұлғаларға жедел қызмет көрсету және алдын ала жазылу қарастырылмаған.</w:t>
      </w:r>
      <w:r>
        <w:br/>
      </w:r>
      <w:r>
        <w:rPr>
          <w:rFonts w:ascii="Times New Roman"/>
          <w:b w:val="false"/>
          <w:i w:val="false"/>
          <w:color w:val="000000"/>
          <w:sz w:val="28"/>
        </w:rPr>
        <w:t>
      11. Шымкент қаласы білім беру бөлімінде осы мемлекеттік қызметті алу үшін мынадай жағдайлар жасалған: балалар және мүгедектер арбасына арналған жол (пандус); фойеде мемлекеттік және орыс тілдеріндегі өтініштердің үлгілері жазылған стенді жанында екі жазу үстелі мен төрт орындық, дәлізде күтіп отыру үшін төрт адамдық ұзын орындық.</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қызметті көрсету тәртібі</w:t>
      </w:r>
    </w:p>
    <w:p>
      <w:pPr>
        <w:spacing w:after="0"/>
        <w:ind w:left="0"/>
        <w:jc w:val="both"/>
      </w:pPr>
      <w:r>
        <w:rPr>
          <w:rFonts w:ascii="Times New Roman"/>
          <w:b w:val="false"/>
          <w:i w:val="false"/>
          <w:color w:val="000000"/>
          <w:sz w:val="28"/>
        </w:rPr>
        <w:t>      12. Мемлекеттік қызметті алу үшін тұтынушы Шымкент қаласы білім беру бөліміне мынадай құжаттарды тапсыру қажет:</w:t>
      </w:r>
      <w:r>
        <w:br/>
      </w:r>
      <w:r>
        <w:rPr>
          <w:rFonts w:ascii="Times New Roman"/>
          <w:b w:val="false"/>
          <w:i w:val="false"/>
          <w:color w:val="000000"/>
          <w:sz w:val="28"/>
        </w:rPr>
        <w:t>
      1) тұлғаның кәмелетке толмағандарға тиесілі тұрғын үйді банкке несие ресімдеу үшін кепілге қоюға рұқсат беру хатын беру туралы жазбаша өтінішін;</w:t>
      </w:r>
      <w:r>
        <w:br/>
      </w:r>
      <w:r>
        <w:rPr>
          <w:rFonts w:ascii="Times New Roman"/>
          <w:b w:val="false"/>
          <w:i w:val="false"/>
          <w:color w:val="000000"/>
          <w:sz w:val="28"/>
        </w:rPr>
        <w:t>
      2) жеке куәліктерінің көшірмесін;</w:t>
      </w:r>
      <w:r>
        <w:br/>
      </w:r>
      <w:r>
        <w:rPr>
          <w:rFonts w:ascii="Times New Roman"/>
          <w:b w:val="false"/>
          <w:i w:val="false"/>
          <w:color w:val="000000"/>
          <w:sz w:val="28"/>
        </w:rPr>
        <w:t>
      3) кәмелетке толмаған балалардың тууы туралы куәліктерінің көшірмелерін;</w:t>
      </w:r>
      <w:r>
        <w:br/>
      </w:r>
      <w:r>
        <w:rPr>
          <w:rFonts w:ascii="Times New Roman"/>
          <w:b w:val="false"/>
          <w:i w:val="false"/>
          <w:color w:val="000000"/>
          <w:sz w:val="28"/>
        </w:rPr>
        <w:t>
      4) тұрғын үйге құқық белгілейтін құжаттардың көшірмесін;</w:t>
      </w:r>
      <w:r>
        <w:br/>
      </w:r>
      <w:r>
        <w:rPr>
          <w:rFonts w:ascii="Times New Roman"/>
          <w:b w:val="false"/>
          <w:i w:val="false"/>
          <w:color w:val="000000"/>
          <w:sz w:val="28"/>
        </w:rPr>
        <w:t>
      5) банктен анықтаманы (түпнұсқасы);</w:t>
      </w:r>
      <w:r>
        <w:br/>
      </w:r>
      <w:r>
        <w:rPr>
          <w:rFonts w:ascii="Times New Roman"/>
          <w:b w:val="false"/>
          <w:i w:val="false"/>
          <w:color w:val="000000"/>
          <w:sz w:val="28"/>
        </w:rPr>
        <w:t>
      6) 10 жастан 18 жасқа дейінгі баланың жазбаша келісімін.</w:t>
      </w:r>
      <w:r>
        <w:br/>
      </w:r>
      <w:r>
        <w:rPr>
          <w:rFonts w:ascii="Times New Roman"/>
          <w:b w:val="false"/>
          <w:i w:val="false"/>
          <w:color w:val="000000"/>
          <w:sz w:val="28"/>
        </w:rPr>
        <w:t>
      13. Аталған мемлекеттік қызметті алу жөніндегі бланкілер қарастырылмаған.</w:t>
      </w:r>
      <w:r>
        <w:br/>
      </w:r>
      <w:r>
        <w:rPr>
          <w:rFonts w:ascii="Times New Roman"/>
          <w:b w:val="false"/>
          <w:i w:val="false"/>
          <w:color w:val="000000"/>
          <w:sz w:val="28"/>
        </w:rPr>
        <w:t>
      14. Тұтынушы өтінішті қажетті қосымша құжаттарымен бірге Шымкент қаласы білім беру бөліміне өткізеді.</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түбіртек беріледі.</w:t>
      </w:r>
      <w:r>
        <w:br/>
      </w:r>
      <w:r>
        <w:rPr>
          <w:rFonts w:ascii="Times New Roman"/>
          <w:b w:val="false"/>
          <w:i w:val="false"/>
          <w:color w:val="000000"/>
          <w:sz w:val="28"/>
        </w:rPr>
        <w:t>
      16. Кәмелетке толмағандарға тиесілі тұрғын үйді банкке несие ресімдеу үшін кепілге қоюға рұқсат беру хаты өтініш берушінің өзі келіп жеке басын куәландыратын құжат және қолхат көрсетілгеннен кейін беріледі.</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ұсыну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 білім беру бөлімінің жұмысы адамның конституциялық құқығын, қызметтік міндетін орындауда заңдылықты сақтауға негізделеді және сыпайылық, толық ақпараттық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 білім беру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Мемлекеттік қызметті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 білім беру бөлімі меңгерушісі атына жазылады.</w:t>
      </w:r>
      <w:r>
        <w:br/>
      </w:r>
      <w:r>
        <w:rPr>
          <w:rFonts w:ascii="Times New Roman"/>
          <w:b w:val="false"/>
          <w:i w:val="false"/>
          <w:color w:val="000000"/>
          <w:sz w:val="28"/>
        </w:rPr>
        <w:t>
      22. Шағымдар жазбаша түрде почта арқылы, электрондық почта арқылы немесе Шымкент қаласы әкімі аппаратының және/немесе Шымкент қаласы білім беру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 білім беру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почта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телефондары</w:t>
      </w:r>
    </w:p>
    <w:p>
      <w:pPr>
        <w:spacing w:after="0"/>
        <w:ind w:left="0"/>
        <w:jc w:val="both"/>
      </w:pPr>
      <w:r>
        <w:rPr>
          <w:rFonts w:ascii="Times New Roman"/>
          <w:b w:val="false"/>
          <w:i w:val="false"/>
          <w:color w:val="000000"/>
          <w:sz w:val="28"/>
        </w:rPr>
        <w:t xml:space="preserve">      24. Шымкент қаласы білім беру бөлімінің меңгерушісінің мекен-жайы: Гагарин көшесі, 121, қабылдау бөлмесінің телефоны (факс) 56-19-00, Шымкент қаласы әкімдігінің веб-сайты - </w:t>
      </w:r>
      <w:r>
        <w:rPr>
          <w:rFonts w:ascii="Times New Roman"/>
          <w:b w:val="false"/>
          <w:i w:val="false"/>
          <w:color w:val="000000"/>
          <w:sz w:val="28"/>
          <w:u w:val="single"/>
        </w:rPr>
        <w:t>www.akңmat.Net</w:t>
      </w:r>
      <w:r>
        <w:br/>
      </w:r>
      <w:r>
        <w:rPr>
          <w:rFonts w:ascii="Times New Roman"/>
          <w:b w:val="false"/>
          <w:i w:val="false"/>
          <w:color w:val="000000"/>
          <w:sz w:val="28"/>
        </w:rPr>
        <w:t>
      Шымкент қаласы білім беру бөлімінің меңгерушісінің жұмыс кестесі: аптасына бес күн, түскі ас үзілісін есептемегенде. Азаматтарды қабылдау әр айдың екінші және төртінші бейсенбі күні, сағат 16.00-ден 18.00-ге дейін.</w:t>
      </w:r>
      <w:r>
        <w:br/>
      </w:r>
      <w:r>
        <w:rPr>
          <w:rFonts w:ascii="Times New Roman"/>
          <w:b w:val="false"/>
          <w:i w:val="false"/>
          <w:color w:val="000000"/>
          <w:sz w:val="28"/>
        </w:rPr>
        <w:t xml:space="preserve">
      Шымкент қаласы әкімдігінің мекен-жайы: Шымкент қаласы, Тыныбаев көшесі, 49, қабылдау бөлмесінің телефоны 53-00-12, Шымкент қаласы әкімдігінің веб-сайты - </w:t>
      </w:r>
      <w:r>
        <w:rPr>
          <w:rFonts w:ascii="Times New Roman"/>
          <w:b w:val="false"/>
          <w:i w:val="false"/>
          <w:color w:val="000000"/>
          <w:sz w:val="28"/>
          <w:u w:val="single"/>
        </w:rPr>
        <w:t>www.akңmat.Net</w:t>
      </w:r>
      <w:r>
        <w:br/>
      </w:r>
      <w:r>
        <w:rPr>
          <w:rFonts w:ascii="Times New Roman"/>
          <w:b w:val="false"/>
          <w:i w:val="false"/>
          <w:color w:val="000000"/>
          <w:sz w:val="28"/>
        </w:rPr>
        <w:t>
      25. Шымкент қаласы білім беру бөлімінің сенім телефоны - 56-19-37.</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w:t>
      </w:r>
      <w:r>
        <w:br/>
      </w:r>
      <w:r>
        <w:rPr>
          <w:rFonts w:ascii="Times New Roman"/>
          <w:b w:val="false"/>
          <w:i w:val="false"/>
          <w:color w:val="000000"/>
          <w:sz w:val="28"/>
        </w:rPr>
        <w:t>
      қызмет көрсетудің</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0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7"/>
        <w:gridCol w:w="2300"/>
        <w:gridCol w:w="2300"/>
        <w:gridCol w:w="2533"/>
      </w:tblGrid>
      <w:tr>
        <w:trPr>
          <w:trHeight w:val="90" w:hRule="atLeast"/>
        </w:trPr>
        <w:tc>
          <w:tcPr>
            <w:tcW w:w="4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келсі</w:t>
            </w:r>
            <w:r>
              <w:br/>
            </w:r>
            <w:r>
              <w:rPr>
                <w:rFonts w:ascii="Times New Roman"/>
                <w:b w:val="false"/>
                <w:i w:val="false"/>
                <w:color w:val="000000"/>
                <w:sz w:val="20"/>
              </w:rPr>
              <w:t>
жылдағы</w:t>
            </w:r>
            <w:r>
              <w:br/>
            </w:r>
            <w:r>
              <w:rPr>
                <w:rFonts w:ascii="Times New Roman"/>
                <w:b w:val="false"/>
                <w:i w:val="false"/>
                <w:color w:val="000000"/>
                <w:sz w:val="20"/>
              </w:rPr>
              <w:t>
нысаналы</w:t>
            </w:r>
            <w:r>
              <w:br/>
            </w:r>
            <w:r>
              <w:rPr>
                <w:rFonts w:ascii="Times New Roman"/>
                <w:b w:val="false"/>
                <w:i w:val="false"/>
                <w:color w:val="000000"/>
                <w:sz w:val="20"/>
              </w:rPr>
              <w:t>
мәні</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есепті</w:t>
            </w:r>
            <w:r>
              <w:br/>
            </w:r>
            <w:r>
              <w:rPr>
                <w:rFonts w:ascii="Times New Roman"/>
                <w:b w:val="false"/>
                <w:i w:val="false"/>
                <w:color w:val="000000"/>
                <w:sz w:val="20"/>
              </w:rPr>
              <w:t xml:space="preserve">
жылдағы </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4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Уақтылығы</w:t>
            </w:r>
          </w:p>
        </w:tc>
      </w:tr>
      <w:tr>
        <w:trPr>
          <w:trHeight w:val="90" w:hRule="atLeast"/>
        </w:trPr>
        <w:tc>
          <w:tcPr>
            <w:tcW w:w="4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 тапсыр-</w:t>
            </w:r>
            <w:r>
              <w:br/>
            </w:r>
            <w:r>
              <w:rPr>
                <w:rFonts w:ascii="Times New Roman"/>
                <w:b w:val="false"/>
                <w:i w:val="false"/>
                <w:color w:val="000000"/>
                <w:sz w:val="20"/>
              </w:rPr>
              <w:t>
ған сәттен бастап белгі-</w:t>
            </w:r>
            <w:r>
              <w:br/>
            </w:r>
            <w:r>
              <w:rPr>
                <w:rFonts w:ascii="Times New Roman"/>
                <w:b w:val="false"/>
                <w:i w:val="false"/>
                <w:color w:val="000000"/>
                <w:sz w:val="20"/>
              </w:rPr>
              <w:t>
ленген мерзімде қызметті</w:t>
            </w:r>
            <w:r>
              <w:br/>
            </w:r>
            <w:r>
              <w:rPr>
                <w:rFonts w:ascii="Times New Roman"/>
                <w:b w:val="false"/>
                <w:i w:val="false"/>
                <w:color w:val="000000"/>
                <w:sz w:val="20"/>
              </w:rPr>
              <w:t>
ұсыну оқиғаларының %</w:t>
            </w:r>
            <w:r>
              <w:br/>
            </w:r>
            <w:r>
              <w:rPr>
                <w:rFonts w:ascii="Times New Roman"/>
                <w:b w:val="false"/>
                <w:i w:val="false"/>
                <w:color w:val="000000"/>
                <w:sz w:val="20"/>
              </w:rPr>
              <w:t>
(үлесі)</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2. қызмат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 (үлесі)</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тұтынушы-</w:t>
            </w:r>
            <w:r>
              <w:br/>
            </w:r>
            <w:r>
              <w:rPr>
                <w:rFonts w:ascii="Times New Roman"/>
                <w:b w:val="false"/>
                <w:i w:val="false"/>
                <w:color w:val="000000"/>
                <w:sz w:val="20"/>
              </w:rPr>
              <w:t>
лардың % (үлесі)</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 лауазым-</w:t>
            </w:r>
            <w:r>
              <w:br/>
            </w:r>
            <w:r>
              <w:rPr>
                <w:rFonts w:ascii="Times New Roman"/>
                <w:b w:val="false"/>
                <w:i w:val="false"/>
                <w:color w:val="000000"/>
                <w:sz w:val="20"/>
              </w:rPr>
              <w:t>
ды тұлға дұрыс рәсімде-</w:t>
            </w:r>
            <w:r>
              <w:br/>
            </w:r>
            <w:r>
              <w:rPr>
                <w:rFonts w:ascii="Times New Roman"/>
                <w:b w:val="false"/>
                <w:i w:val="false"/>
                <w:color w:val="000000"/>
                <w:sz w:val="20"/>
              </w:rPr>
              <w:t>
ген жағдайдың (жүргізіл-</w:t>
            </w:r>
            <w:r>
              <w:br/>
            </w:r>
            <w:r>
              <w:rPr>
                <w:rFonts w:ascii="Times New Roman"/>
                <w:b w:val="false"/>
                <w:i w:val="false"/>
                <w:color w:val="000000"/>
                <w:sz w:val="20"/>
              </w:rPr>
              <w:t>
ген төлемдер, есеп айы-</w:t>
            </w:r>
            <w:r>
              <w:br/>
            </w:r>
            <w:r>
              <w:rPr>
                <w:rFonts w:ascii="Times New Roman"/>
                <w:b w:val="false"/>
                <w:i w:val="false"/>
                <w:color w:val="000000"/>
                <w:sz w:val="20"/>
              </w:rPr>
              <w:t>
рысулар және т.б.) %</w:t>
            </w:r>
            <w:r>
              <w:br/>
            </w:r>
            <w:r>
              <w:rPr>
                <w:rFonts w:ascii="Times New Roman"/>
                <w:b w:val="false"/>
                <w:i w:val="false"/>
                <w:color w:val="000000"/>
                <w:sz w:val="20"/>
              </w:rPr>
              <w:t>
(үлесі)</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ақпартқа қанағат-</w:t>
            </w:r>
            <w:r>
              <w:br/>
            </w:r>
            <w:r>
              <w:rPr>
                <w:rFonts w:ascii="Times New Roman"/>
                <w:b w:val="false"/>
                <w:i w:val="false"/>
                <w:color w:val="000000"/>
                <w:sz w:val="20"/>
              </w:rPr>
              <w:t xml:space="preserve">
танған тұтынушылардың </w:t>
            </w:r>
            <w:r>
              <w:br/>
            </w:r>
            <w:r>
              <w:rPr>
                <w:rFonts w:ascii="Times New Roman"/>
                <w:b w:val="false"/>
                <w:i w:val="false"/>
                <w:color w:val="000000"/>
                <w:sz w:val="20"/>
              </w:rPr>
              <w:t>
% (үлесі)</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w:t>
            </w:r>
            <w:r>
              <w:br/>
            </w:r>
            <w:r>
              <w:rPr>
                <w:rFonts w:ascii="Times New Roman"/>
                <w:b w:val="false"/>
                <w:i w:val="false"/>
                <w:color w:val="000000"/>
                <w:sz w:val="20"/>
              </w:rPr>
              <w:t xml:space="preserve">
ды дұрыс толтырған </w:t>
            </w:r>
            <w:r>
              <w:br/>
            </w:r>
            <w:r>
              <w:rPr>
                <w:rFonts w:ascii="Times New Roman"/>
                <w:b w:val="false"/>
                <w:i w:val="false"/>
                <w:color w:val="000000"/>
                <w:sz w:val="20"/>
              </w:rPr>
              <w:t>
және бірінші реттен</w:t>
            </w:r>
            <w:r>
              <w:br/>
            </w:r>
            <w:r>
              <w:rPr>
                <w:rFonts w:ascii="Times New Roman"/>
                <w:b w:val="false"/>
                <w:i w:val="false"/>
                <w:color w:val="000000"/>
                <w:sz w:val="20"/>
              </w:rPr>
              <w:t xml:space="preserve">
тапсырған оқиғалардың </w:t>
            </w:r>
            <w:r>
              <w:br/>
            </w:r>
            <w:r>
              <w:rPr>
                <w:rFonts w:ascii="Times New Roman"/>
                <w:b w:val="false"/>
                <w:i w:val="false"/>
                <w:color w:val="000000"/>
                <w:sz w:val="20"/>
              </w:rPr>
              <w:t>
% (үлесі)</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r>
        <w:trPr>
          <w:trHeight w:val="90" w:hRule="atLeast"/>
        </w:trPr>
        <w:tc>
          <w:tcPr>
            <w:tcW w:w="4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 қол жетімді қызметтерінің ақпарат % (үлесі)</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0" w:hRule="atLeast"/>
        </w:trPr>
        <w:tc>
          <w:tcPr>
            <w:tcW w:w="4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 түрі бойынша қызмет көрсетіл-</w:t>
            </w:r>
            <w:r>
              <w:br/>
            </w:r>
            <w:r>
              <w:rPr>
                <w:rFonts w:ascii="Times New Roman"/>
                <w:b w:val="false"/>
                <w:i w:val="false"/>
                <w:color w:val="000000"/>
                <w:sz w:val="20"/>
              </w:rPr>
              <w:t>
ген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шағымдардың % (үлесі)</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 мерзім-</w:t>
            </w:r>
            <w:r>
              <w:br/>
            </w:r>
            <w:r>
              <w:rPr>
                <w:rFonts w:ascii="Times New Roman"/>
                <w:b w:val="false"/>
                <w:i w:val="false"/>
                <w:color w:val="000000"/>
                <w:sz w:val="20"/>
              </w:rPr>
              <w:t>
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шағымдардың</w:t>
            </w:r>
            <w:r>
              <w:br/>
            </w:r>
            <w:r>
              <w:rPr>
                <w:rFonts w:ascii="Times New Roman"/>
                <w:b w:val="false"/>
                <w:i w:val="false"/>
                <w:color w:val="000000"/>
                <w:sz w:val="20"/>
              </w:rPr>
              <w:t>
% (үлесі)</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r>
      <w:tr>
        <w:trPr>
          <w:trHeight w:val="90" w:hRule="atLeast"/>
        </w:trPr>
        <w:tc>
          <w:tcPr>
            <w:tcW w:w="4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қолда-</w:t>
            </w:r>
            <w:r>
              <w:br/>
            </w:r>
            <w:r>
              <w:rPr>
                <w:rFonts w:ascii="Times New Roman"/>
                <w:b w:val="false"/>
                <w:i w:val="false"/>
                <w:color w:val="000000"/>
                <w:sz w:val="20"/>
              </w:rPr>
              <w:t>
ныстағы тәртібіне қана-</w:t>
            </w:r>
            <w:r>
              <w:br/>
            </w:r>
            <w:r>
              <w:rPr>
                <w:rFonts w:ascii="Times New Roman"/>
                <w:b w:val="false"/>
                <w:i w:val="false"/>
                <w:color w:val="000000"/>
                <w:sz w:val="20"/>
              </w:rPr>
              <w:t>
ғаттанылған тұтынушылар-</w:t>
            </w:r>
            <w:r>
              <w:br/>
            </w:r>
            <w:r>
              <w:rPr>
                <w:rFonts w:ascii="Times New Roman"/>
                <w:b w:val="false"/>
                <w:i w:val="false"/>
                <w:color w:val="000000"/>
                <w:sz w:val="20"/>
              </w:rPr>
              <w:t>
дың % (үлесі)</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4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мерзімін-</w:t>
            </w:r>
            <w:r>
              <w:br/>
            </w:r>
            <w:r>
              <w:rPr>
                <w:rFonts w:ascii="Times New Roman"/>
                <w:b w:val="false"/>
                <w:i w:val="false"/>
                <w:color w:val="000000"/>
                <w:sz w:val="20"/>
              </w:rPr>
              <w:t>
де қанағаттанған тұтыну-</w:t>
            </w:r>
            <w:r>
              <w:br/>
            </w:r>
            <w:r>
              <w:rPr>
                <w:rFonts w:ascii="Times New Roman"/>
                <w:b w:val="false"/>
                <w:i w:val="false"/>
                <w:color w:val="000000"/>
                <w:sz w:val="20"/>
              </w:rPr>
              <w:t>
шылардың %(үлесі)</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қызметкерлердің </w:t>
            </w:r>
            <w:r>
              <w:br/>
            </w:r>
            <w:r>
              <w:rPr>
                <w:rFonts w:ascii="Times New Roman"/>
                <w:b w:val="false"/>
                <w:i w:val="false"/>
                <w:color w:val="000000"/>
                <w:sz w:val="20"/>
              </w:rPr>
              <w:t>
сыпайылығына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3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Шымкент қаласы әкімдігінің </w:t>
      </w:r>
      <w:r>
        <w:br/>
      </w:r>
      <w:r>
        <w:rPr>
          <w:rFonts w:ascii="Times New Roman"/>
          <w:b w:val="false"/>
          <w:i w:val="false"/>
          <w:color w:val="000000"/>
          <w:sz w:val="28"/>
        </w:rPr>
        <w:t xml:space="preserve">
2007 жылғы 26 қарашадағы </w:t>
      </w:r>
      <w:r>
        <w:br/>
      </w:r>
      <w:r>
        <w:rPr>
          <w:rFonts w:ascii="Times New Roman"/>
          <w:b w:val="false"/>
          <w:i w:val="false"/>
          <w:color w:val="000000"/>
          <w:sz w:val="28"/>
        </w:rPr>
        <w:t xml:space="preserve">
N 2046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"Тұрғын үйдің меншік иелері болып табылатын кәмелетке</w:t>
      </w:r>
      <w:r>
        <w:br/>
      </w:r>
      <w:r>
        <w:rPr>
          <w:rFonts w:ascii="Times New Roman"/>
          <w:b w:val="false"/>
          <w:i w:val="false"/>
          <w:color w:val="000000"/>
          <w:sz w:val="28"/>
        </w:rPr>
        <w:t>
</w:t>
      </w:r>
      <w:r>
        <w:rPr>
          <w:rFonts w:ascii="Times New Roman"/>
          <w:b/>
          <w:i w:val="false"/>
          <w:color w:val="000080"/>
          <w:sz w:val="28"/>
        </w:rPr>
        <w:t>толмаған балалардың мүдделерін қозғайтын мәмілелерді жасау үшін қорғаншылар мен қамқоршылар кеңесінің шешіміне анықтама беру" мемлекеттік қызмет көрсетудің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стандарт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мемлекеттік қызмет көрсету тәртібін белгілейді (бұдан әрі - мемлекеттік қызмет).</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Қазақстан Республикасының келесі заңнамалары:</w:t>
      </w:r>
      <w:r>
        <w:br/>
      </w:r>
      <w:r>
        <w:rPr>
          <w:rFonts w:ascii="Times New Roman"/>
          <w:b w:val="false"/>
          <w:i w:val="false"/>
          <w:color w:val="000000"/>
          <w:sz w:val="28"/>
        </w:rPr>
        <w:t>
      1) Қазақстан Республикасы Азаматтық Кодексінің 22, 23 баптары;</w:t>
      </w:r>
      <w:r>
        <w:br/>
      </w:r>
      <w:r>
        <w:rPr>
          <w:rFonts w:ascii="Times New Roman"/>
          <w:b w:val="false"/>
          <w:i w:val="false"/>
          <w:color w:val="000000"/>
          <w:sz w:val="28"/>
        </w:rPr>
        <w:t>
      2) Қазақстан Республикасының "Қазақстан Республикасындағы баланың құқықтары туралы" 2002 жылғы 8 тамыздағы N 345-ІІ Заңының 14 бабының 1, 3 тармақтары;</w:t>
      </w:r>
      <w:r>
        <w:br/>
      </w:r>
      <w:r>
        <w:rPr>
          <w:rFonts w:ascii="Times New Roman"/>
          <w:b w:val="false"/>
          <w:i w:val="false"/>
          <w:color w:val="000000"/>
          <w:sz w:val="28"/>
        </w:rPr>
        <w:t>
      3) Қазақстан Республикасының "Неке және отбасы туралы" 1998 жылғы 17 желтоқсандағы N 321-І Заңының 114 бабының 2 тармағы;</w:t>
      </w:r>
      <w:r>
        <w:br/>
      </w:r>
      <w:r>
        <w:rPr>
          <w:rFonts w:ascii="Times New Roman"/>
          <w:b w:val="false"/>
          <w:i w:val="false"/>
          <w:color w:val="000000"/>
          <w:sz w:val="28"/>
        </w:rPr>
        <w:t>
      4) Қазақстан Республикасының "Тұрғын үй қатынастары туралы" 1997 жылғы 16 сәуірдегі N 94-І Заңының 13-бабының 3-тармағы;</w:t>
      </w:r>
      <w:r>
        <w:br/>
      </w:r>
      <w:r>
        <w:rPr>
          <w:rFonts w:ascii="Times New Roman"/>
          <w:b w:val="false"/>
          <w:i w:val="false"/>
          <w:color w:val="000000"/>
          <w:sz w:val="28"/>
        </w:rPr>
        <w:t>
      5) Қазақстан Республикасы Үкіметінің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1999 жылғы 9 қыркүйектегі N 1346 қаулысы негізінде көрсетіледі.</w:t>
      </w:r>
      <w:r>
        <w:br/>
      </w:r>
      <w:r>
        <w:rPr>
          <w:rFonts w:ascii="Times New Roman"/>
          <w:b w:val="false"/>
          <w:i w:val="false"/>
          <w:color w:val="000000"/>
          <w:sz w:val="28"/>
        </w:rPr>
        <w:t>
      4. Мемлекеттік қызметті Гагарин көшесі, 121 мекен-жайы бойынша орналасқан Шымкент қаласының білім беру бөлімі көрсетеді.</w:t>
      </w:r>
      <w:r>
        <w:br/>
      </w:r>
      <w:r>
        <w:rPr>
          <w:rFonts w:ascii="Times New Roman"/>
          <w:b w:val="false"/>
          <w:i w:val="false"/>
          <w:color w:val="000000"/>
          <w:sz w:val="28"/>
        </w:rPr>
        <w:t>
      5. Мемлекеттік қызмет көрсетуді аяқтау нысаны Шымкент қаласы білім беру бөлімінің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болып табылады.</w:t>
      </w:r>
      <w:r>
        <w:br/>
      </w:r>
      <w:r>
        <w:rPr>
          <w:rFonts w:ascii="Times New Roman"/>
          <w:b w:val="false"/>
          <w:i w:val="false"/>
          <w:color w:val="000000"/>
          <w:sz w:val="28"/>
        </w:rPr>
        <w:t>
      6. Мемлекеттік қызмет Қазақстан Республикасының азаматтарына көрсетіледі.</w:t>
      </w:r>
      <w:r>
        <w:br/>
      </w:r>
      <w:r>
        <w:rPr>
          <w:rFonts w:ascii="Times New Roman"/>
          <w:b w:val="false"/>
          <w:i w:val="false"/>
          <w:color w:val="000000"/>
          <w:sz w:val="28"/>
        </w:rPr>
        <w:t>
      7. Мемлекеттік қызметті мынадай мерзімдерде көрсетіледі:</w:t>
      </w:r>
      <w:r>
        <w:br/>
      </w:r>
      <w:r>
        <w:rPr>
          <w:rFonts w:ascii="Times New Roman"/>
          <w:b w:val="false"/>
          <w:i w:val="false"/>
          <w:color w:val="000000"/>
          <w:sz w:val="28"/>
        </w:rPr>
        <w:t>
      1) аталған мемлекеттік қызметті көрсету мерзімі қажетті құжаттарды толық тапсырғаннан кейін: 15 жұмыс күні ішінде;</w:t>
      </w:r>
      <w:r>
        <w:br/>
      </w:r>
      <w:r>
        <w:rPr>
          <w:rFonts w:ascii="Times New Roman"/>
          <w:b w:val="false"/>
          <w:i w:val="false"/>
          <w:color w:val="000000"/>
          <w:sz w:val="28"/>
        </w:rPr>
        <w:t>
      2) қажетті құжаттарды тапсыруға (тіркеуге, түбіртек алуға) кезекте күтудің ең ұзақ мерзімі: 40 минуттан аспауы тиіс;</w:t>
      </w:r>
      <w:r>
        <w:br/>
      </w:r>
      <w:r>
        <w:rPr>
          <w:rFonts w:ascii="Times New Roman"/>
          <w:b w:val="false"/>
          <w:i w:val="false"/>
          <w:color w:val="000000"/>
          <w:sz w:val="28"/>
        </w:rPr>
        <w:t>
      3) осы мемлекеттік қызмет көрсетудің нәтижесі бойынша тиісті құжатты алуға кезек күтудің ең ұзақ мерзімі: 30 минуттан аспауы тиіс.</w:t>
      </w:r>
      <w:r>
        <w:br/>
      </w:r>
      <w:r>
        <w:rPr>
          <w:rFonts w:ascii="Times New Roman"/>
          <w:b w:val="false"/>
          <w:i w:val="false"/>
          <w:color w:val="000000"/>
          <w:sz w:val="28"/>
        </w:rPr>
        <w:t>
      8. Аталған мемлекеттік қызмет тегін көрсетіледі.</w:t>
      </w:r>
      <w:r>
        <w:br/>
      </w:r>
      <w:r>
        <w:rPr>
          <w:rFonts w:ascii="Times New Roman"/>
          <w:b w:val="false"/>
          <w:i w:val="false"/>
          <w:color w:val="000000"/>
          <w:sz w:val="28"/>
        </w:rPr>
        <w:t xml:space="preserve">
      9. Мемлекеттік қызметті көрсету тәртібі және қажетті құжаттар туралы толық ақпарат, олардың үлгілері және оларды толықтыру туралы ақпарат, Шымкент қаласы әкімдігінің веб-сайтында: </w:t>
      </w:r>
      <w:r>
        <w:rPr>
          <w:rFonts w:ascii="Times New Roman"/>
          <w:b/>
          <w:i w:val="false"/>
          <w:color w:val="008000"/>
          <w:sz w:val="28"/>
          <w:u w:val="single"/>
        </w:rPr>
        <w:t>www.akңmat.Net</w:t>
      </w:r>
      <w:r>
        <w:rPr>
          <w:rFonts w:ascii="Times New Roman"/>
          <w:b w:val="false"/>
          <w:i w:val="false"/>
          <w:color w:val="000000"/>
          <w:sz w:val="28"/>
        </w:rPr>
        <w:t>. және Гагарин көшесі, 121 мекен-жайы бойынша орналасқан Шымкент қаласы білім беру бөлімінің ресми ақпараттық дерек көздерінде стендтерде, ақпараттық тақталарда орналастырылады.</w:t>
      </w:r>
      <w:r>
        <w:br/>
      </w:r>
      <w:r>
        <w:rPr>
          <w:rFonts w:ascii="Times New Roman"/>
          <w:b w:val="false"/>
          <w:i w:val="false"/>
          <w:color w:val="000000"/>
          <w:sz w:val="28"/>
        </w:rPr>
        <w:t>
      10. Мемлекеттік қызмет келесі күндерде көрсетіледі: өтінішті және құжаттарды қабылдау - сейсенбі, сәрсенбі, жұма күндері сағат 9.00-ден 12.00-ге дейін жүргізіледі. Құжаттарды беру - дүйсенбі күні сағат 15.00-ден 18.00-ге дейін, сәрсенбі және жұма күндері сағат 9.00-ден 12.00-ге дейін жүргізіледі.</w:t>
      </w:r>
      <w:r>
        <w:br/>
      </w:r>
      <w:r>
        <w:rPr>
          <w:rFonts w:ascii="Times New Roman"/>
          <w:b w:val="false"/>
          <w:i w:val="false"/>
          <w:color w:val="000000"/>
          <w:sz w:val="28"/>
        </w:rPr>
        <w:t>
Мемлекеттік қызметті алу үшін жеке тұлғаларға жедел қызмет көрсету және алдын ала жазылу қарастырылмаған.</w:t>
      </w:r>
      <w:r>
        <w:br/>
      </w:r>
      <w:r>
        <w:rPr>
          <w:rFonts w:ascii="Times New Roman"/>
          <w:b w:val="false"/>
          <w:i w:val="false"/>
          <w:color w:val="000000"/>
          <w:sz w:val="28"/>
        </w:rPr>
        <w:t>
      11. Шымкент қаласы білім беру бөлімінде осы мемлекеттік қызметті алу үшін мынадай жағдайлар жасалған: балалар және мүгедектер арбасына арналған жол (пандус); фойеде мемлекеттік және орыс тілдеріндегі өтініштердің үлгілері жазылған стенді жанында екі жазу үстелі мен төрт орындық, дәлізде күтіп отыру үшін төрт адамдық ұзын орындық.</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қызметті көрсету тәртібі</w:t>
      </w:r>
    </w:p>
    <w:p>
      <w:pPr>
        <w:spacing w:after="0"/>
        <w:ind w:left="0"/>
        <w:jc w:val="both"/>
      </w:pPr>
      <w:r>
        <w:rPr>
          <w:rFonts w:ascii="Times New Roman"/>
          <w:b w:val="false"/>
          <w:i w:val="false"/>
          <w:color w:val="000000"/>
          <w:sz w:val="28"/>
        </w:rPr>
        <w:t>      12. Мемлекеттік қызметті көрсету үшін тұтынушы Шымкент қаласы білім беру бөліміне мынадай құжаттарды тапсыру қажет:</w:t>
      </w:r>
      <w:r>
        <w:br/>
      </w:r>
      <w:r>
        <w:rPr>
          <w:rFonts w:ascii="Times New Roman"/>
          <w:b w:val="false"/>
          <w:i w:val="false"/>
          <w:color w:val="000000"/>
          <w:sz w:val="28"/>
        </w:rPr>
        <w:t>
      1)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алу туралы жазбаша өтінішін;</w:t>
      </w:r>
      <w:r>
        <w:br/>
      </w:r>
      <w:r>
        <w:rPr>
          <w:rFonts w:ascii="Times New Roman"/>
          <w:b w:val="false"/>
          <w:i w:val="false"/>
          <w:color w:val="000000"/>
          <w:sz w:val="28"/>
        </w:rPr>
        <w:t>
      2) Шымкент қалалық әкімдігінің кәмелетке толмаған балаларға қорғаншылық (қамқоршылық) белгілеу туралы қаулысының мөрмен куәландырылған көшірмесін;</w:t>
      </w:r>
      <w:r>
        <w:br/>
      </w:r>
      <w:r>
        <w:rPr>
          <w:rFonts w:ascii="Times New Roman"/>
          <w:b w:val="false"/>
          <w:i w:val="false"/>
          <w:color w:val="000000"/>
          <w:sz w:val="28"/>
        </w:rPr>
        <w:t>
      3) жеке куәлігінің көшірмесін;</w:t>
      </w:r>
      <w:r>
        <w:br/>
      </w:r>
      <w:r>
        <w:rPr>
          <w:rFonts w:ascii="Times New Roman"/>
          <w:b w:val="false"/>
          <w:i w:val="false"/>
          <w:color w:val="000000"/>
          <w:sz w:val="28"/>
        </w:rPr>
        <w:t>
      4) қорғаншы (қамқоршы) кеңесінің шешімін;</w:t>
      </w:r>
      <w:r>
        <w:br/>
      </w:r>
      <w:r>
        <w:rPr>
          <w:rFonts w:ascii="Times New Roman"/>
          <w:b w:val="false"/>
          <w:i w:val="false"/>
          <w:color w:val="000000"/>
          <w:sz w:val="28"/>
        </w:rPr>
        <w:t>
      5) қорғаншылықтағы кәмелетке толмаған балалардың туу туралы куәліктерінің көшірмелерін;</w:t>
      </w:r>
      <w:r>
        <w:br/>
      </w:r>
      <w:r>
        <w:rPr>
          <w:rFonts w:ascii="Times New Roman"/>
          <w:b w:val="false"/>
          <w:i w:val="false"/>
          <w:color w:val="000000"/>
          <w:sz w:val="28"/>
        </w:rPr>
        <w:t>
      6) тұрғын үйге құқық белгілейтін құжаттардың көшірмесін;</w:t>
      </w:r>
      <w:r>
        <w:br/>
      </w:r>
      <w:r>
        <w:rPr>
          <w:rFonts w:ascii="Times New Roman"/>
          <w:b w:val="false"/>
          <w:i w:val="false"/>
          <w:color w:val="000000"/>
          <w:sz w:val="28"/>
        </w:rPr>
        <w:t>
      7) 10 жастан 18 жасқа дейінгі баланың жазбаша келісімін.</w:t>
      </w:r>
      <w:r>
        <w:br/>
      </w:r>
      <w:r>
        <w:rPr>
          <w:rFonts w:ascii="Times New Roman"/>
          <w:b w:val="false"/>
          <w:i w:val="false"/>
          <w:color w:val="000000"/>
          <w:sz w:val="28"/>
        </w:rPr>
        <w:t>
      13. Аталған мемлекеттік қызметті алу жөніндегі бланкілер қарастырылмаған.</w:t>
      </w:r>
      <w:r>
        <w:br/>
      </w:r>
      <w:r>
        <w:rPr>
          <w:rFonts w:ascii="Times New Roman"/>
          <w:b w:val="false"/>
          <w:i w:val="false"/>
          <w:color w:val="000000"/>
          <w:sz w:val="28"/>
        </w:rPr>
        <w:t>
      14. Тұтынушы өтінішті қажетті қосымша құжаттарымен бірге Шымкент қаласы білім беру бөліміне өткізеді.</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түбіртек беріледі.</w:t>
      </w:r>
      <w:r>
        <w:br/>
      </w:r>
      <w:r>
        <w:rPr>
          <w:rFonts w:ascii="Times New Roman"/>
          <w:b w:val="false"/>
          <w:i w:val="false"/>
          <w:color w:val="000000"/>
          <w:sz w:val="28"/>
        </w:rPr>
        <w:t>
      16.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Шымкент қаласы, Гагарин көшесі, 121 мекен-жайы бойынша орналасқан Шымкент қаласы білім беру бөлімімен тұтынушыға жеке өзінің қатысуымен беріледі.</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ұсыну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Шымкент қаласы білім беру бөлімінің жұмысы адамның конституциялық құқығын, қызметтік міндетін орындауда заңдылықты сақтауға негізделеді және сыпайылық, толық ақпараттық ұсынуды, олардың сақталуын және қорғалуын қамтамасыз ету қағидаттарына негізделеді.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Шымкент қаласы білім беру бөлімінің жұмыстарының нәтижесі осы стандарттың қосымшасындағы сапа және қолжетімділік көрсеткіштерімен бағаланады.</w:t>
      </w:r>
      <w:r>
        <w:br/>
      </w:r>
      <w:r>
        <w:rPr>
          <w:rFonts w:ascii="Times New Roman"/>
          <w:b w:val="false"/>
          <w:i w:val="false"/>
          <w:color w:val="000000"/>
          <w:sz w:val="28"/>
        </w:rPr>
        <w:t>
      20. Мемлекеттік қызметті сапа және қолжетімділік көрсеткіштерінің нысаналық мәні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 көрсету сапасына наразылық туған жағдайда шағым Шымкент қаласы әкіміне және/немесе Шымкент қаласы білім беру бөлімі меңгерушісі атына жазылады.</w:t>
      </w:r>
      <w:r>
        <w:br/>
      </w:r>
      <w:r>
        <w:rPr>
          <w:rFonts w:ascii="Times New Roman"/>
          <w:b w:val="false"/>
          <w:i w:val="false"/>
          <w:color w:val="000000"/>
          <w:sz w:val="28"/>
        </w:rPr>
        <w:t>
      22. Шағымдар жазбаша түрде почта арқылы, электрондық почта арқылы немесе Шымкент қаласы әкімі аппаратының және/немесе Шымкент қаласы білім беру бөлімінің кеңселері арқылы жұмыс күндері қолма-қол қабылданады.</w:t>
      </w:r>
      <w:r>
        <w:br/>
      </w:r>
      <w:r>
        <w:rPr>
          <w:rFonts w:ascii="Times New Roman"/>
          <w:b w:val="false"/>
          <w:i w:val="false"/>
          <w:color w:val="000000"/>
          <w:sz w:val="28"/>
        </w:rPr>
        <w:t>
      23. Қабылданған шағым Шымкент қаласы әкімі аппаратының және/немесе Шымкент қаласы білім беру бөлімінің есепке алу журналында заңнамада белгіленген мерзімде тіркеледі.</w:t>
      </w:r>
      <w:r>
        <w:br/>
      </w:r>
      <w:r>
        <w:rPr>
          <w:rFonts w:ascii="Times New Roman"/>
          <w:b w:val="false"/>
          <w:i w:val="false"/>
          <w:color w:val="000000"/>
          <w:sz w:val="28"/>
        </w:rPr>
        <w:t>
Шағымды қарау нәтижесі туралы өтініш берушіге жазбаша түрде почта арқылы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телефондары</w:t>
      </w:r>
    </w:p>
    <w:p>
      <w:pPr>
        <w:spacing w:after="0"/>
        <w:ind w:left="0"/>
        <w:jc w:val="both"/>
      </w:pPr>
      <w:r>
        <w:rPr>
          <w:rFonts w:ascii="Times New Roman"/>
          <w:b w:val="false"/>
          <w:i w:val="false"/>
          <w:color w:val="000000"/>
          <w:sz w:val="28"/>
        </w:rPr>
        <w:t xml:space="preserve">      24. Шымкент қаласы білім беру бөлімінің меңгерушісінің мекен-жайы: Гагарин көшесі, 121, қабылдау бөлмесінің телефоны (факс) 56-19-00, Шымкент қаласы әкімдігінің веб-сайты - </w:t>
      </w:r>
      <w:r>
        <w:rPr>
          <w:rFonts w:ascii="Times New Roman"/>
          <w:b w:val="false"/>
          <w:i w:val="false"/>
          <w:color w:val="000000"/>
          <w:sz w:val="28"/>
          <w:u w:val="single"/>
        </w:rPr>
        <w:t>www.akimat.net</w:t>
      </w:r>
      <w:r>
        <w:br/>
      </w:r>
      <w:r>
        <w:rPr>
          <w:rFonts w:ascii="Times New Roman"/>
          <w:b w:val="false"/>
          <w:i w:val="false"/>
          <w:color w:val="000000"/>
          <w:sz w:val="28"/>
        </w:rPr>
        <w:t>
      Шымкент қаласы білім беру бөлімінің меңгерушісінің жұмыс кестесі: аптасына бес күн көрсетіледі, түскі ас үзілісін есептемегенде. Азаматтарды қабылдау әр айдың екінші және төртінші бейсенбі күні, сағат 16.00-ден 18.00-ге дейін.</w:t>
      </w:r>
      <w:r>
        <w:br/>
      </w:r>
      <w:r>
        <w:rPr>
          <w:rFonts w:ascii="Times New Roman"/>
          <w:b w:val="false"/>
          <w:i w:val="false"/>
          <w:color w:val="000000"/>
          <w:sz w:val="28"/>
        </w:rPr>
        <w:t xml:space="preserve">
      Шымкент қаласы әкімдігінің мекен-жайы: Шымкент қаласы, Тыныбаев көшесі, 49, қабылдау бөлмесінің телефоны 53-00-12, Шымкент қаласы әкімдігінің веб-сайты - </w:t>
      </w:r>
      <w:r>
        <w:rPr>
          <w:rFonts w:ascii="Times New Roman"/>
          <w:b w:val="false"/>
          <w:i w:val="false"/>
          <w:color w:val="000000"/>
          <w:sz w:val="28"/>
          <w:u w:val="single"/>
        </w:rPr>
        <w:t>wwwҚ.akimat.Net</w:t>
      </w:r>
      <w:r>
        <w:br/>
      </w:r>
      <w:r>
        <w:rPr>
          <w:rFonts w:ascii="Times New Roman"/>
          <w:b w:val="false"/>
          <w:i w:val="false"/>
          <w:color w:val="000000"/>
          <w:sz w:val="28"/>
        </w:rPr>
        <w:t>
      25. Шымкент қаласы білім беру бөлімінің сенім телефоны - 56-19-37.</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w:t>
      </w:r>
      <w:r>
        <w:br/>
      </w:r>
      <w:r>
        <w:rPr>
          <w:rFonts w:ascii="Times New Roman"/>
          <w:b w:val="false"/>
          <w:i w:val="false"/>
          <w:color w:val="000000"/>
          <w:sz w:val="28"/>
        </w:rPr>
        <w:t>
      қызмет көрсетудің</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00"/>
          <w:sz w:val="28"/>
        </w:rPr>
        <w:t>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6"/>
        <w:gridCol w:w="2536"/>
        <w:gridCol w:w="2896"/>
        <w:gridCol w:w="2302"/>
      </w:tblGrid>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Сапа және қол</w:t>
            </w:r>
            <w:r>
              <w:br/>
            </w:r>
            <w:r>
              <w:rPr>
                <w:rFonts w:ascii="Times New Roman"/>
                <w:b w:val="false"/>
                <w:i w:val="false"/>
                <w:color w:val="000000"/>
                <w:sz w:val="20"/>
              </w:rPr>
              <w:t>
жетімділік</w:t>
            </w:r>
            <w:r>
              <w:br/>
            </w:r>
            <w:r>
              <w:rPr>
                <w:rFonts w:ascii="Times New Roman"/>
                <w:b w:val="false"/>
                <w:i w:val="false"/>
                <w:color w:val="000000"/>
                <w:sz w:val="20"/>
              </w:rPr>
              <w:t>
көрсеткіштері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нормативтік</w:t>
            </w:r>
            <w:r>
              <w:br/>
            </w:r>
            <w:r>
              <w:rPr>
                <w:rFonts w:ascii="Times New Roman"/>
                <w:b w:val="false"/>
                <w:i w:val="false"/>
                <w:color w:val="000000"/>
                <w:sz w:val="20"/>
              </w:rPr>
              <w:t>
мәні</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Көрсеткіштің</w:t>
            </w:r>
            <w:r>
              <w:br/>
            </w:r>
            <w:r>
              <w:rPr>
                <w:rFonts w:ascii="Times New Roman"/>
                <w:b w:val="false"/>
                <w:i w:val="false"/>
                <w:color w:val="000000"/>
                <w:sz w:val="20"/>
              </w:rPr>
              <w:t>
келесі</w:t>
            </w:r>
            <w:r>
              <w:br/>
            </w:r>
            <w:r>
              <w:rPr>
                <w:rFonts w:ascii="Times New Roman"/>
                <w:b w:val="false"/>
                <w:i w:val="false"/>
                <w:color w:val="000000"/>
                <w:sz w:val="20"/>
              </w:rPr>
              <w:t>
жылдағы</w:t>
            </w:r>
            <w:r>
              <w:br/>
            </w:r>
            <w:r>
              <w:rPr>
                <w:rFonts w:ascii="Times New Roman"/>
                <w:b w:val="false"/>
                <w:i w:val="false"/>
                <w:color w:val="000000"/>
                <w:sz w:val="20"/>
              </w:rPr>
              <w:t>
нысаналы мәні</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Көрсеткіш-</w:t>
            </w:r>
            <w:r>
              <w:br/>
            </w:r>
            <w:r>
              <w:rPr>
                <w:rFonts w:ascii="Times New Roman"/>
                <w:b w:val="false"/>
                <w:i w:val="false"/>
                <w:color w:val="000000"/>
                <w:sz w:val="20"/>
              </w:rPr>
              <w:t>
тің есепті</w:t>
            </w:r>
            <w:r>
              <w:br/>
            </w:r>
            <w:r>
              <w:rPr>
                <w:rFonts w:ascii="Times New Roman"/>
                <w:b w:val="false"/>
                <w:i w:val="false"/>
                <w:color w:val="000000"/>
                <w:sz w:val="20"/>
              </w:rPr>
              <w:t>
жылдағы</w:t>
            </w:r>
            <w:r>
              <w:br/>
            </w:r>
            <w:r>
              <w:rPr>
                <w:rFonts w:ascii="Times New Roman"/>
                <w:b w:val="false"/>
                <w:i w:val="false"/>
                <w:color w:val="000000"/>
                <w:sz w:val="20"/>
              </w:rPr>
              <w:t>
ағымдағы</w:t>
            </w:r>
            <w:r>
              <w:br/>
            </w:r>
            <w:r>
              <w:rPr>
                <w:rFonts w:ascii="Times New Roman"/>
                <w:b w:val="false"/>
                <w:i w:val="false"/>
                <w:color w:val="000000"/>
                <w:sz w:val="20"/>
              </w:rPr>
              <w:t>
мәні</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1. Уақыттылығы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w:t>
            </w:r>
            <w:r>
              <w:br/>
            </w:r>
            <w:r>
              <w:rPr>
                <w:rFonts w:ascii="Times New Roman"/>
                <w:b w:val="false"/>
                <w:i w:val="false"/>
                <w:color w:val="000000"/>
                <w:sz w:val="20"/>
              </w:rPr>
              <w:t>
бастап белгіленген</w:t>
            </w:r>
            <w:r>
              <w:br/>
            </w:r>
            <w:r>
              <w:rPr>
                <w:rFonts w:ascii="Times New Roman"/>
                <w:b w:val="false"/>
                <w:i w:val="false"/>
                <w:color w:val="000000"/>
                <w:sz w:val="20"/>
              </w:rPr>
              <w:t>
мерзімде қызметті</w:t>
            </w:r>
            <w:r>
              <w:br/>
            </w:r>
            <w:r>
              <w:rPr>
                <w:rFonts w:ascii="Times New Roman"/>
                <w:b w:val="false"/>
                <w:i w:val="false"/>
                <w:color w:val="000000"/>
                <w:sz w:val="20"/>
              </w:rPr>
              <w:t>
ұсыну оқиғаларының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2. Сапасы</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рәсімденген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айырысушылар және</w:t>
            </w:r>
            <w:r>
              <w:br/>
            </w:r>
            <w:r>
              <w:rPr>
                <w:rFonts w:ascii="Times New Roman"/>
                <w:b w:val="false"/>
                <w:i w:val="false"/>
                <w:color w:val="000000"/>
                <w:sz w:val="20"/>
              </w:rPr>
              <w:t>
т.б.)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3. Қол жетімділік</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w:t>
            </w:r>
            <w:r>
              <w:br/>
            </w:r>
            <w:r>
              <w:rPr>
                <w:rFonts w:ascii="Times New Roman"/>
                <w:b w:val="false"/>
                <w:i w:val="false"/>
                <w:color w:val="000000"/>
                <w:sz w:val="20"/>
              </w:rPr>
              <w:t>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 тұтынушы құжаттарды дұрыс</w:t>
            </w:r>
            <w:r>
              <w:br/>
            </w:r>
            <w:r>
              <w:rPr>
                <w:rFonts w:ascii="Times New Roman"/>
                <w:b w:val="false"/>
                <w:i w:val="false"/>
                <w:color w:val="000000"/>
                <w:sz w:val="20"/>
              </w:rPr>
              <w:t>
толтырған және</w:t>
            </w:r>
            <w:r>
              <w:br/>
            </w:r>
            <w:r>
              <w:rPr>
                <w:rFonts w:ascii="Times New Roman"/>
                <w:b w:val="false"/>
                <w:i w:val="false"/>
                <w:color w:val="000000"/>
                <w:sz w:val="20"/>
              </w:rPr>
              <w:t>
бірінші реттен</w:t>
            </w:r>
            <w:r>
              <w:br/>
            </w:r>
            <w:r>
              <w:rPr>
                <w:rFonts w:ascii="Times New Roman"/>
                <w:b w:val="false"/>
                <w:i w:val="false"/>
                <w:color w:val="000000"/>
                <w:sz w:val="20"/>
              </w:rPr>
              <w:t>
тапсырған оқиғалардың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жетімді қызметте-</w:t>
            </w:r>
            <w:r>
              <w:br/>
            </w:r>
            <w:r>
              <w:rPr>
                <w:rFonts w:ascii="Times New Roman"/>
                <w:b w:val="false"/>
                <w:i w:val="false"/>
                <w:color w:val="000000"/>
                <w:sz w:val="20"/>
              </w:rPr>
              <w:t>
рінің ақпарат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4. Шағымдану үдерісі</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 қызметтің осы</w:t>
            </w:r>
            <w:r>
              <w:br/>
            </w:r>
            <w:r>
              <w:rPr>
                <w:rFonts w:ascii="Times New Roman"/>
                <w:b w:val="false"/>
                <w:i w:val="false"/>
                <w:color w:val="000000"/>
                <w:sz w:val="20"/>
              </w:rPr>
              <w:t>
түрі бойынша қызмет</w:t>
            </w:r>
            <w:r>
              <w:br/>
            </w:r>
            <w:r>
              <w:rPr>
                <w:rFonts w:ascii="Times New Roman"/>
                <w:b w:val="false"/>
                <w:i w:val="false"/>
                <w:color w:val="000000"/>
                <w:sz w:val="20"/>
              </w:rPr>
              <w:t>
көрсетілген тұтынушы-</w:t>
            </w:r>
            <w:r>
              <w:br/>
            </w:r>
            <w:r>
              <w:rPr>
                <w:rFonts w:ascii="Times New Roman"/>
                <w:b w:val="false"/>
                <w:i w:val="false"/>
                <w:color w:val="000000"/>
                <w:sz w:val="20"/>
              </w:rPr>
              <w:t>
лардың жалпы санына</w:t>
            </w:r>
            <w:r>
              <w:br/>
            </w:r>
            <w:r>
              <w:rPr>
                <w:rFonts w:ascii="Times New Roman"/>
                <w:b w:val="false"/>
                <w:i w:val="false"/>
                <w:color w:val="000000"/>
                <w:sz w:val="20"/>
              </w:rPr>
              <w:t>
негізделген шағымдар</w:t>
            </w:r>
            <w:r>
              <w:br/>
            </w:r>
            <w:r>
              <w:rPr>
                <w:rFonts w:ascii="Times New Roman"/>
                <w:b w:val="false"/>
                <w:i w:val="false"/>
                <w:color w:val="000000"/>
                <w:sz w:val="20"/>
              </w:rPr>
              <w:t xml:space="preserve">
% (үлесі) </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w:t>
            </w:r>
            <w:r>
              <w:br/>
            </w:r>
            <w:r>
              <w:rPr>
                <w:rFonts w:ascii="Times New Roman"/>
                <w:b w:val="false"/>
                <w:i w:val="false"/>
                <w:color w:val="000000"/>
                <w:sz w:val="20"/>
              </w:rPr>
              <w:t>
және қанағаттандырыл-</w:t>
            </w:r>
            <w:r>
              <w:br/>
            </w:r>
            <w:r>
              <w:rPr>
                <w:rFonts w:ascii="Times New Roman"/>
                <w:b w:val="false"/>
                <w:i w:val="false"/>
                <w:color w:val="000000"/>
                <w:sz w:val="20"/>
              </w:rPr>
              <w:t>
ған негізделген</w:t>
            </w:r>
            <w:r>
              <w:br/>
            </w:r>
            <w:r>
              <w:rPr>
                <w:rFonts w:ascii="Times New Roman"/>
                <w:b w:val="false"/>
                <w:i w:val="false"/>
                <w:color w:val="000000"/>
                <w:sz w:val="20"/>
              </w:rPr>
              <w:t>
шағымдардың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 шағымданудың қол-</w:t>
            </w:r>
            <w:r>
              <w:br/>
            </w:r>
            <w:r>
              <w:rPr>
                <w:rFonts w:ascii="Times New Roman"/>
                <w:b w:val="false"/>
                <w:i w:val="false"/>
                <w:color w:val="000000"/>
                <w:sz w:val="20"/>
              </w:rPr>
              <w:t>
даныстағы тәртібіне</w:t>
            </w:r>
            <w:r>
              <w:br/>
            </w:r>
            <w:r>
              <w:rPr>
                <w:rFonts w:ascii="Times New Roman"/>
                <w:b w:val="false"/>
                <w:i w:val="false"/>
                <w:color w:val="000000"/>
                <w:sz w:val="20"/>
              </w:rPr>
              <w:t>
қанағаттанған тұтыну-</w:t>
            </w:r>
            <w:r>
              <w:br/>
            </w:r>
            <w:r>
              <w:rPr>
                <w:rFonts w:ascii="Times New Roman"/>
                <w:b w:val="false"/>
                <w:i w:val="false"/>
                <w:color w:val="000000"/>
                <w:sz w:val="20"/>
              </w:rPr>
              <w:t>
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 шағымдану мерзі-</w:t>
            </w:r>
            <w:r>
              <w:br/>
            </w:r>
            <w:r>
              <w:rPr>
                <w:rFonts w:ascii="Times New Roman"/>
                <w:b w:val="false"/>
                <w:i w:val="false"/>
                <w:color w:val="000000"/>
                <w:sz w:val="20"/>
              </w:rPr>
              <w:t>
міне қанағаттанған тұ-</w:t>
            </w:r>
            <w:r>
              <w:br/>
            </w:r>
            <w:r>
              <w:rPr>
                <w:rFonts w:ascii="Times New Roman"/>
                <w:b w:val="false"/>
                <w:i w:val="false"/>
                <w:color w:val="000000"/>
                <w:sz w:val="20"/>
              </w:rPr>
              <w:t>
тынушылардың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5 Сыпайылық</w:t>
            </w:r>
          </w:p>
        </w:tc>
      </w:tr>
      <w:tr>
        <w:trPr>
          <w:trHeight w:val="90" w:hRule="atLeast"/>
        </w:trPr>
        <w:tc>
          <w:tcPr>
            <w:tcW w:w="42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сыпайылығына қанағат-</w:t>
            </w:r>
            <w:r>
              <w:br/>
            </w:r>
            <w:r>
              <w:rPr>
                <w:rFonts w:ascii="Times New Roman"/>
                <w:b w:val="false"/>
                <w:i w:val="false"/>
                <w:color w:val="000000"/>
                <w:sz w:val="20"/>
              </w:rPr>
              <w:t>
танған тұтынушылардың</w:t>
            </w:r>
            <w:r>
              <w:br/>
            </w:r>
            <w:r>
              <w:rPr>
                <w:rFonts w:ascii="Times New Roman"/>
                <w:b w:val="false"/>
                <w:i w:val="false"/>
                <w:color w:val="000000"/>
                <w:sz w:val="20"/>
              </w:rPr>
              <w:t>
% (үлесі)</w:t>
            </w:r>
          </w:p>
        </w:tc>
        <w:tc>
          <w:tcPr>
            <w:tcW w:w="2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23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