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7e717" w14:textId="fb7e7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орналастыратын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Қазығұрт ауданы әкімдігінің 2007 жылғы 16 шілдедегі N 282 Қаулысы. Оңтүстік Қазақстан облысы Қазығұрт ауданының Әділет басқармасында 2007 жылғы 27 шілдеде N 14-6-40 тіркелді. Күші жойылды - Оңтүстік Қазақстан облысы Қазығұрт ауданы әкімдігінің 2010 жылғы 1 маусымдағы N 212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Қазығұрт ауданы әкімдігінің 2010.06.01 N 212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"РҚАО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сақталған".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сайлау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28–бабының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6–тармағына сәйкес Қазығұрт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Парламент Мәжілісіне және жергілікті мәслихаттар депутаттығына кандидаттар үшін үгіттік баспа материалдарын орналастыратын орындар қосымшаға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Г.Тағаеваға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ресми жарияланғаннан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Н. Әжіметов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Қазығұрт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16 шілде күнгі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282 санды қаулысымен 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Қазақстан Республикасы Парламент Мәжілісіне және жергілікті мәслихаттар депутаттығына кандидаттар үшін үгіттік</w:t>
      </w:r>
      <w:r>
        <w:br/>
      </w:r>
      <w:r>
        <w:rPr>
          <w:rFonts w:ascii="Times New Roman"/>
          <w:b/>
          <w:i w:val="false"/>
          <w:color w:val="000000"/>
        </w:rPr>
        <w:t xml:space="preserve">
баспа материалдарын орналастыру орындары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9"/>
        <w:gridCol w:w="6221"/>
      </w:tblGrid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Алтынтөбе ауыл округі</w:t>
            </w:r>
          </w:p>
        </w:tc>
      </w:tr>
      <w:tr>
        <w:trPr>
          <w:trHeight w:val="225" w:hRule="atLeast"/>
        </w:trPr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N 329 Алтынтөбе сайлау учаскесі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Алтынтөбе клубының алды.</w:t>
            </w:r>
          </w:p>
        </w:tc>
      </w:tr>
      <w:tr>
        <w:trPr>
          <w:trHeight w:val="225" w:hRule="atLeast"/>
        </w:trPr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N 330 Қосағаш сайлау учаскесі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Қосағаш е.м. жол бойындағы жеке меншік дүкендерінің алды. </w:t>
            </w:r>
          </w:p>
        </w:tc>
      </w:tr>
      <w:tr>
        <w:trPr>
          <w:trHeight w:val="225" w:hRule="atLeast"/>
        </w:trPr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N 331 Қаржан сайлау учаскесі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Қаржан е.м. жол бойындағы жанар-жағар май бекетінің алды.</w:t>
            </w:r>
          </w:p>
        </w:tc>
      </w:tr>
      <w:tr>
        <w:trPr>
          <w:trHeight w:val="225" w:hRule="atLeast"/>
        </w:trPr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N 332 Орталық сайлау учаскесі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 е.м. жол бойындағы жеке меншік дүкендерінің және Қаржан поштасының алды </w:t>
            </w:r>
          </w:p>
        </w:tc>
      </w:tr>
      <w:tr>
        <w:trPr>
          <w:trHeight w:val="225" w:hRule="atLeast"/>
        </w:trPr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N 972 1 Мамыр сайлау учаскесі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Мамыр е.м. жол бойындағы жеке меншік дүкенінің алды </w:t>
            </w:r>
          </w:p>
        </w:tc>
      </w:tr>
      <w:tr>
        <w:trPr>
          <w:trHeight w:val="30" w:hRule="atLeast"/>
        </w:trPr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Жаңабазар ауыл округі
</w:t>
            </w:r>
          </w:p>
        </w:tc>
      </w:tr>
      <w:tr>
        <w:trPr>
          <w:trHeight w:val="225" w:hRule="atLeast"/>
        </w:trPr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N 333 Жаңабазар сайлау учаскесі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Р.Әбдірайымов көшесінің бойы </w:t>
            </w:r>
          </w:p>
        </w:tc>
      </w:tr>
      <w:tr>
        <w:trPr>
          <w:trHeight w:val="225" w:hRule="atLeast"/>
        </w:trPr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N 334 М.Әуезов сайлау учаскесі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е.м. жолының бұрылысы </w:t>
            </w:r>
          </w:p>
        </w:tc>
      </w:tr>
      <w:tr>
        <w:trPr>
          <w:trHeight w:val="225" w:hRule="atLeast"/>
        </w:trPr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N 335 Қазығұрт сайлау учаскесі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Жылыбұлак о/м тұсындағы жол бойы</w:t>
            </w:r>
          </w:p>
        </w:tc>
      </w:tr>
      <w:tr>
        <w:trPr>
          <w:trHeight w:val="225" w:hRule="atLeast"/>
        </w:trPr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N 336 Қарабастау сайлау учаскесі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Қарабастау о/м алдындағы көшесінің бойы </w:t>
            </w:r>
          </w:p>
        </w:tc>
      </w:tr>
      <w:tr>
        <w:trPr>
          <w:trHeight w:val="225" w:hRule="atLeast"/>
        </w:trPr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N 337 Жаңаталап сайлау учаскесі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Жаңаталап о/м алдындағы көшесінің бойы </w:t>
            </w:r>
          </w:p>
        </w:tc>
      </w:tr>
      <w:tr>
        <w:trPr>
          <w:trHeight w:val="225" w:hRule="atLeast"/>
        </w:trPr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N 973 Қожамберді сайлау учаскесі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Р.Әбдірайымов көшесінің бойы </w:t>
            </w:r>
          </w:p>
        </w:tc>
      </w:tr>
      <w:tr>
        <w:trPr>
          <w:trHeight w:val="225" w:hRule="atLeast"/>
        </w:trPr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N 974 Жеңіс сайлау учаскесі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Жеңіс бастауыш мектебінің алдындағы көшесінің бойы </w:t>
            </w:r>
          </w:p>
        </w:tc>
      </w:tr>
      <w:tr>
        <w:trPr>
          <w:trHeight w:val="225" w:hRule="atLeast"/>
        </w:trPr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N 975 Тілектес сайлау учаскесі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Тілектес негізгі мектебі алдындағы көше бойы </w:t>
            </w:r>
          </w:p>
        </w:tc>
      </w:tr>
      <w:tr>
        <w:trPr>
          <w:trHeight w:val="30" w:hRule="atLeast"/>
        </w:trPr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Көкібел ауыл округі
</w:t>
            </w:r>
          </w:p>
        </w:tc>
      </w:tr>
      <w:tr>
        <w:trPr>
          <w:trHeight w:val="225" w:hRule="atLeast"/>
        </w:trPr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N 338 Жамбыл сайлау учаскесі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Көкібел ауылдық клубының алды</w:t>
            </w:r>
          </w:p>
        </w:tc>
      </w:tr>
      <w:tr>
        <w:trPr>
          <w:trHeight w:val="30" w:hRule="atLeast"/>
        </w:trPr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Жігерген ауыл округі
</w:t>
            </w:r>
          </w:p>
        </w:tc>
      </w:tr>
      <w:tr>
        <w:trPr>
          <w:trHeight w:val="225" w:hRule="atLeast"/>
        </w:trPr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N 339 Абай сайлау учаскесі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дәрігерлік бөлімінің алды</w:t>
            </w:r>
          </w:p>
        </w:tc>
      </w:tr>
      <w:tr>
        <w:trPr>
          <w:trHeight w:val="660" w:hRule="atLeast"/>
        </w:trPr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N 340 Шақпақ сайлау учаскесі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Ж.Есіркепов атындағы о/м алды </w:t>
            </w:r>
          </w:p>
        </w:tc>
      </w:tr>
      <w:tr>
        <w:trPr>
          <w:trHeight w:val="225" w:hRule="atLeast"/>
        </w:trPr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N 341 Өгем сайлау учаскесі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Өгем бастауыш мектебінің алды </w:t>
            </w:r>
          </w:p>
        </w:tc>
      </w:tr>
      <w:tr>
        <w:trPr>
          <w:trHeight w:val="225" w:hRule="atLeast"/>
        </w:trPr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N 976 Қызылбұлақ сайлау учаскесі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Қызылбұлақ фельдшерлік пункттің алды</w:t>
            </w:r>
          </w:p>
        </w:tc>
      </w:tr>
      <w:tr>
        <w:trPr>
          <w:trHeight w:val="30" w:hRule="atLeast"/>
        </w:trPr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Қазығұрт ауыл округі
</w:t>
            </w:r>
          </w:p>
        </w:tc>
      </w:tr>
      <w:tr>
        <w:trPr>
          <w:trHeight w:val="225" w:hRule="atLeast"/>
        </w:trPr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N 342 Жылысу сайлау учаскесі 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"Аяжан" ОДЕ ғимаратының алды</w:t>
            </w:r>
          </w:p>
        </w:tc>
      </w:tr>
      <w:tr>
        <w:trPr>
          <w:trHeight w:val="225" w:hRule="atLeast"/>
        </w:trPr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N 343 Абай сайлау учаскесі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сарайының алды</w:t>
            </w:r>
          </w:p>
        </w:tc>
      </w:tr>
      <w:tr>
        <w:trPr>
          <w:trHeight w:val="225" w:hRule="atLeast"/>
        </w:trPr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N 344 Жаңақұрылыс сайлау учаскесі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медицина бірлестігі ғимаратының алды</w:t>
            </w:r>
          </w:p>
        </w:tc>
      </w:tr>
      <w:tr>
        <w:trPr>
          <w:trHeight w:val="225" w:hRule="atLeast"/>
        </w:trPr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N 345 Төлеби сайлау учаскесі 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"Әбдіернұр" ЖШС ғимаратының алды</w:t>
            </w:r>
          </w:p>
        </w:tc>
      </w:tr>
      <w:tr>
        <w:trPr>
          <w:trHeight w:val="30" w:hRule="atLeast"/>
        </w:trPr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Қақпақ ауыл округі
</w:t>
            </w:r>
          </w:p>
        </w:tc>
      </w:tr>
      <w:tr>
        <w:trPr>
          <w:trHeight w:val="225" w:hRule="atLeast"/>
        </w:trPr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N 347 Қызылтаң сайлау учаскесі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Орталықтағы алаң маңайы</w:t>
            </w:r>
          </w:p>
        </w:tc>
      </w:tr>
      <w:tr>
        <w:trPr>
          <w:trHeight w:val="225" w:hRule="atLeast"/>
        </w:trPr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N 348 Қақпақ сайлау учаскесі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Орталықтағы алаң маңайы</w:t>
            </w:r>
          </w:p>
        </w:tc>
      </w:tr>
      <w:tr>
        <w:trPr>
          <w:trHeight w:val="225" w:hRule="atLeast"/>
        </w:trPr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N 349 Сынтас сайлау учаскесі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атындағы орта мектебінің алды</w:t>
            </w:r>
          </w:p>
        </w:tc>
      </w:tr>
      <w:tr>
        <w:trPr>
          <w:trHeight w:val="225" w:hRule="atLeast"/>
        </w:trPr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N 350 Жұмысшы сайлау учаскесі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А.Оразбаева атындағы орта мектебінің алды</w:t>
            </w:r>
          </w:p>
        </w:tc>
      </w:tr>
      <w:tr>
        <w:trPr>
          <w:trHeight w:val="225" w:hRule="atLeast"/>
        </w:trPr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N 351 Қарабау сайлау учаскесі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Макаренко атындағы орта мектебінің алды</w:t>
            </w:r>
          </w:p>
        </w:tc>
      </w:tr>
      <w:tr>
        <w:trPr>
          <w:trHeight w:val="225" w:hRule="atLeast"/>
        </w:trPr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 N 352 Үшбұлақ сайлау учаскесі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Қ.Өмірәлиев атындағы орта мектебінің алды</w:t>
            </w:r>
          </w:p>
        </w:tc>
      </w:tr>
      <w:tr>
        <w:trPr>
          <w:trHeight w:val="30" w:hRule="atLeast"/>
        </w:trPr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Қызылқия ауыл округі
</w:t>
            </w:r>
          </w:p>
        </w:tc>
      </w:tr>
      <w:tr>
        <w:trPr>
          <w:trHeight w:val="225" w:hRule="atLeast"/>
        </w:trPr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 N 353 Айнатас сайлау учаскесі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Айнатас орта мектебінің алды</w:t>
            </w:r>
          </w:p>
        </w:tc>
      </w:tr>
      <w:tr>
        <w:trPr>
          <w:trHeight w:val="225" w:hRule="atLeast"/>
        </w:trPr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N 354 Қызылқия сайлау учаскесі 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үйінің алды</w:t>
            </w:r>
          </w:p>
        </w:tc>
      </w:tr>
      <w:tr>
        <w:trPr>
          <w:trHeight w:val="225" w:hRule="atLeast"/>
        </w:trPr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N 355 Қызылсеңгір сайлау учаскесі 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Қызылсеңгір орта мектебінің алды</w:t>
            </w:r>
          </w:p>
        </w:tc>
      </w:tr>
      <w:tr>
        <w:trPr>
          <w:trHeight w:val="30" w:hRule="atLeast"/>
        </w:trPr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Рабат ауыл округі
</w:t>
            </w:r>
          </w:p>
        </w:tc>
      </w:tr>
      <w:tr>
        <w:trPr>
          <w:trHeight w:val="225" w:hRule="atLeast"/>
        </w:trPr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 N 356 Ынталы сайлау учаскесі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Ынталы орта мектебінің алды</w:t>
            </w:r>
          </w:p>
        </w:tc>
      </w:tr>
      <w:tr>
        <w:trPr>
          <w:trHeight w:val="225" w:hRule="atLeast"/>
        </w:trPr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 N 357 Рабат сайлау учаскесі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үйінің алды</w:t>
            </w:r>
          </w:p>
        </w:tc>
      </w:tr>
      <w:tr>
        <w:trPr>
          <w:trHeight w:val="225" w:hRule="atLeast"/>
        </w:trPr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 N 358 Қазығұрт сайлау учаскесі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клубының алды</w:t>
            </w:r>
          </w:p>
        </w:tc>
      </w:tr>
      <w:tr>
        <w:trPr>
          <w:trHeight w:val="225" w:hRule="atLeast"/>
        </w:trPr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 N 359 Амангелді сайлау учаскесі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ФАП алды</w:t>
            </w:r>
          </w:p>
        </w:tc>
      </w:tr>
      <w:tr>
        <w:trPr>
          <w:trHeight w:val="225" w:hRule="atLeast"/>
        </w:trPr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 N 360 Атбұлақ сайлау учаскесі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Ж.Қаппаров атындағы орта мектебінің, алды</w:t>
            </w:r>
          </w:p>
        </w:tc>
      </w:tr>
      <w:tr>
        <w:trPr>
          <w:trHeight w:val="225" w:hRule="atLeast"/>
        </w:trPr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N 361 Еңбекші сайлау учаскесі 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орта мектебінің алды</w:t>
            </w:r>
          </w:p>
        </w:tc>
      </w:tr>
      <w:tr>
        <w:trPr>
          <w:trHeight w:val="225" w:hRule="atLeast"/>
        </w:trPr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 N 362 Қызылдала сайлау учаскесі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Қызылдала орта мектебінің алды</w:t>
            </w:r>
          </w:p>
        </w:tc>
      </w:tr>
      <w:tr>
        <w:trPr>
          <w:trHeight w:val="30" w:hRule="atLeast"/>
        </w:trPr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Тұрбат ауыл округі
</w:t>
            </w:r>
          </w:p>
        </w:tc>
      </w:tr>
      <w:tr>
        <w:trPr>
          <w:trHeight w:val="225" w:hRule="atLeast"/>
        </w:trPr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 N 363 Еңбек сайлау учаскесі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е.м. дүкен алдындағы көше бойы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