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4eb0" w14:textId="82b4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тұрғын үй-коммуналдық шаруашылық, жолаушылар көлігі және автомобиль жолдары бөлімінің мемлекеттік қызмет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2007 жылғы 12 желтоқсандағы N 503 Қаулысы. Оңтүстік Қазақстан облысы Қазығұрт ауданының Әділет басқармасында 2008 жылғы 11 қаңтарда N 14-6-50 тіркелді. Күші жойылды - Оңтүстік Қазақстан облысы Қазығұрт ауданы әкімдігінің 2009 жылғы 22 қазандағы N 467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Оңтүстік Қазақстан облысы Қазығұрт ауданы әкімдігінің 2009.10.22 N 467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N 107 Заңының </w:t>
      </w:r>
      <w:r>
        <w:rPr>
          <w:rFonts w:ascii="Times New Roman"/>
          <w:b w:val="false"/>
          <w:i w:val="false"/>
          <w:color w:val="000000"/>
          <w:sz w:val="28"/>
        </w:rPr>
        <w:t>9-1 -бабына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2007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, N </w:t>
      </w:r>
      <w:r>
        <w:rPr>
          <w:rFonts w:ascii="Times New Roman"/>
          <w:b w:val="false"/>
          <w:i w:val="false"/>
          <w:color w:val="000000"/>
          <w:sz w:val="28"/>
        </w:rPr>
        <w:t>561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1. Қазығұрт аудандық тұрғын үй -коммуналдық шаруашылық,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жолаушылар көлігі және автомобиль жолдары бөлімінің құзыретіне кіретін мемлекеттік қызмет көрсету стандарты жайлы қосымшасы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рет ресми жарияланғаннан кейін 10 күн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өткеннен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Әжіметов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Қазығұрт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12 желтоқсандағы N 503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Қазығұрт аудандық тұрғын үй-коммуналдық шаруашылық, жолаушылар көлігі және автомобиль жолдары бөлімінің "Мемлекеттік тұрғын үй қорынан тұрғын үй алуға мұқтаж азаматтарды кезекке тіркеу және есепке алу бойынша"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мемлекеттік қызмет көрсетудің стандарты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  1. Жалпы ережелер.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Есепке қою - мемлекеттік тұрғын үй қорынан тұрғын үй беруге болатын азаматтарды тұрғылықты жері бойынша жергілікті атқарушы органдар жүзеге асыратын есепке 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қызметтің нысаны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Республикасының "Тұрғын үй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Қазығұрт ауданының тұрғын үй-коммуналдық шаруашылық, жолаушылар көлігі және автомобиль жолдары бөлімінде көрсетіледі. Мекен-жайы: Қонаев көшесі N 95 үй, 4 қабат.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Аталған қызмет нәтижесінде тұтынушы жеке келіп коммуналды тұрғын үй алуға кезекке тіркелгендігі жөнінде хабарлама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тұрғын үйге мұқтаж халықтың әлеуметтік жағынан қорғалатын табысы аз топтарына жататын Қазығұрт ауданының азаматтарына, мемлекеттік қызметкерлер, бюджеттік мекеме қызметкерлері, әскери қызметкерлер және сайланбалы мемлекеттік қызмет атқаратын адамдарға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7. Мемлекеттік қызметті көрсету кезіндегі уақыт бойынша шектеу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қызмет көрсету мерзімі - 30 күн;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 күту уақыты 40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алған кезде кезек күту уақыты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ақысыз.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келесі мекен-жайда көрсетіледі: Қазығұрт ауданы, Қонаев көшесі N 95 үй, 4-ші қабат.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Жұмыс кестесі: қабылдау күндері: сәрсенбі, бейсенбі, қабылдамайтын күн: дүйсенбі. Демалыс күндері: сенбі, жексенбі. Жұмыс уақыты: 09-00 ден 19-00 дейін. Қабылдау уақыты: 09-00 ден 19-00 дейін, түскі үзіліс: 13-00 ден 14-00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Қызмет көрсету орнының шарттары: үлгілері бар таған, кабинетте отыруға арналған орындықтар, өтініш үлгісі, құжаттар тізбесі көрсетілген стендтер.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80"/>
          <w:sz w:val="28"/>
        </w:rPr>
        <w:t xml:space="preserve"> 2. Мемлекеттік қызмет көрсету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Мемлекеттік тұрғын үй қорынан тұрғын үй алуға кезекке қою үшін жиналатын құжаттар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есепке алу бойынша жазылған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азаматтың жеке куәлігі, неке қию (ажырасу, қайтыс болу) куәлігі, балаларының туу туралы куәліктері, Әділет басқармасынан беріледі. Мекен-жайы: Қонаев көшесі, тел: 2-27-63;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жанұя құрамы туралы және тіркелуі бойынша анықтама (азаматтарды тіркеу кітабының көшірмесі), тұрғылықты жері бойынша Әділет басқармасынан және облыстық адрестік бюро (Желтоқсан 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өтініш білдірушіге және онымен бірге тұрғылықты тұратын жанұя мүшелеріне соңғы 5 жыл көлемінде тұрғын үй тіркелмегендігі жөнінде анықтама, Әділет басқармасынан беріледі. Мекен-жайы: Қонаев көшесі, тел: 2-27-63;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қамтамасыздандыру органынан өтініш білдірушінің (жанұясының) халықтың әлеуметтік қорғаудағы табысы аз топтарына жататындығын растайтын анықтама, Қазығұрт ауданының жұмыспен қамту және әлеуметтік бағдарламалар бөлімі (Қонаев көшесі н/з, тел:2-16-70) және зейнетақы төлеу мемлекеттік орталығы (Қонаев көшесі н/з, тел: 2-18-77);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жұмыс орнынан анықтама;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қажет болған жағдайда өтініш білдіруші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мекемесінен жанұяда аурудың ауыр түрімен ауыратын азаматтың бар екендігін растайтын анықтамасын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құжаттар тігетін папка.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Өтініш нысандары мына мекен жайда беріледі: Қазығұрт ауданы, Қонаев көшесі N 95 үй, 4-ші қабат N 2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Жиналған құжаттар тізбесі Қазығұрт ауданы, Қонаев көшесі N 95 үй, 4-ші қабат N 1 бөлмеге тапсырылады.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 мемлекеттік қызметті алу үшін барлық құжаттар тізбесін тапсырған соң қабылданған күні көрсетілген тілхат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нәтижесі өтініш білдірушіге жеке келуі Қазығұрт ауданы, Қонаев көшесі N 95 үй, 4-ші қабат N 2 бөлмеде хабарланады.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Азаматтың соңғы 5 жыл көлемінде тұрғын үй жағдайын төменде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көрсетілген себептермен қасақана нашарлатса мемлекеттік тұрғын үй қорынан тұрғын үй алу есебіне қоюға өтініші қанағаттандырылмайды: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тұрғын үй-жайын ауыстырса;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белгілі бір елді-мекенінде орналасуына қарамастан, өзіне меншік құқығымен тиесілі, тұру үшін жарамды тұрғын үйді иелігінен шығарса;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тұрғын үйдің өз кінәсінен бұзылуы немесе бүлінуі;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тұрған кезінде оның мемлекеттік тұрғын үй қорынан тұрғын үй берілуіне мұқтаж болмаған кезде тұрғын үйінен кетуі;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жұбайынан, кәмелетке толмаған және еңбекке жарамсыз балаларынан, сондай-ақ еңбекке жарамсыз ата-аналарынан басқа адамдарды тұрғызғаны анықталса.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Жұмыс қағидаттары.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Тұрғын үй - коммуналдық шаруашылық,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 жолдары тұтынушыға қатысты басшылыққа алатын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қағидаттары: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құжаттарының мазмұнының құпиялылығын сақтау және қорғауды қамтамасыздандыру;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қызмет міндеттерін сапалы әрі адал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жұмыс уақытысын тиімді пайдалану;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сыпайылық және әдептілік.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4. Жұмыс нәтижелері.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Тұтынушыға мемлекеттік қызмет көрсету нәтижелері осы стандартқа қосымшаға сәйкес сапа және қол жетімділік көрсеткіштерімен өлшенеді.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5. Шағымдану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Тұрғын үй-коммуналдық шаруашылық, жолаушылар көлігі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 жолдары бөлімінің меңгерушісі уәкілетті лауазымды адамдардың әрекетіне (әрекетсіздігіне) шағымдану тәртібін түсіндіреді және шағым дайындауға жәрдем көрсетеді. Мекен-жайы: Қазығұрт ауданы, Қонаев көшесі N 95 үй, 4-ші қабат N 1 бөлме. тел: 2-14-65.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Шағым аудан әкімінің орынбасарына беріледі. Мекен-жайы: Қазығұрт ауданы, Қонаев көшесі N 95 үй, 2-ші қабат N 2 бөлме.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Шағымдар тіркеу кітабында тіркеледі, белгілі бір мезгілде қаралады және қарау нәтижелері бөлімінің N 2 бөлмесіне беріледі. Мекен жайы: Қазығұрт ауданы, Қонаев көшесі N 95 үй, 4-ші қабат N 2 бөлме.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6.Байланыс ақпараты.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Тұрғын үй коммуналдық шаруашылық, жолаушылар көлігі және автомобиль жолдары бөлімінің меңгерушісі: Қазығұрт ауданы, Қонаев көшесі N 95 үй, 4-ші қабат N 1 бөлме. Байланыс телефоны: 2-14-65. Азаматтарды қабылдау күндері: сәрсенбі, бейсенбі күндері 9-00 ден 13-00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Тұтынушыға арналған басқа да пайдалы ақпараттар Қазығұрт ауданы, Қонаев көшесі N 95 үй, 4-ші қабат N 2 бөлмеде тұрғын үй коммуналдық шаруашылық, жолаушылар көлігі және автомобиль жолдары бөлімінің бас маманымен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80"/>
          <w:sz w:val="28"/>
        </w:rPr>
        <w:t>Кесте. Сапа және кол жетімділік көрсеткіштерінің мәні.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4"/>
        <w:gridCol w:w="2709"/>
        <w:gridCol w:w="2601"/>
        <w:gridCol w:w="2386"/>
      </w:tblGrid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және қол жетімділік көрсеткіштері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жылдағы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Уақтылығы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құжаттарды тапсырған сәттен бастап белгіленген мерзімде қызметті ұсыну оқиғаларының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қызмет алуды кезекте 40 минуттан аспайтын уақыт күткен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Сапасы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қызметті ұсыну үдерісінің сапасына қанағаттанған тұтынушылардың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құжаттарды лауазымды тұлға дұрыс ресімдеген жағдайдың (жүргізілген төлемдер, есеп айырысулар және т.б.)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қызметті ұсыну тәртібі туралы сапаға және ақпаратқа қанағаттанған тұтынушылардың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тұтынушы құжаттарды дұрыс толтырған және бірінші реттен тапсырған оқиғалардың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Интернет арқылы қол жетімді қызметтерінің ақпарат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Шағымдану үдерісі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қызметтің осы түрі бойынша қызмет көрсетілген тұтынушылардың жалпы атына негізделген шағымдардың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4.2, белгіленген мерзімде қаралған және қанағаттандырылған негізделген шағымдардың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шағымданудың қолданыстағы тәртібіне қанағатталған тұтынушылардың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қанағаттанған тұтынушылардың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Сыпайылық</w:t>
            </w:r>
          </w:p>
        </w:tc>
      </w:tr>
      <w:tr>
        <w:trPr>
          <w:trHeight w:val="30" w:hRule="atLeast"/>
        </w:trPr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қызметкерлердің сыпайылығына қанағаттанған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тұтынушылардың % (үлесі)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(сайт </w:t>
      </w:r>
      <w:r>
        <w:rPr>
          <w:rFonts w:ascii="Times New Roman"/>
          <w:b w:val="false"/>
          <w:i/>
          <w:color w:val="000000"/>
          <w:sz w:val="28"/>
          <w:u w:val="single"/>
        </w:rPr>
        <w:t>www.kyzmet.kz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