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0256" w14:textId="69f0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Асықата кентіндегі Төлеби көшесіне Зейнеп Таспанбетованың есімін беру туралы</w:t>
      </w:r>
    </w:p>
    <w:p>
      <w:pPr>
        <w:spacing w:after="0"/>
        <w:ind w:left="0"/>
        <w:jc w:val="both"/>
      </w:pPr>
      <w:r>
        <w:rPr>
          <w:rFonts w:ascii="Times New Roman"/>
          <w:b w:val="false"/>
          <w:i w:val="false"/>
          <w:color w:val="000000"/>
          <w:sz w:val="28"/>
        </w:rPr>
        <w:t>Оңтүстік Қазақстан облысы Мақтаарал ауданы Асықата кенті әкімінің 2007 жылғы 4 сәуірдегі N 57 шешімі. Оңтүстік Қазақстан облысы Мақтаарал ауданының Әділет басқармасында 2007 жылғы 30 сәуірде N 14-7-41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 бабы</w:t>
      </w:r>
      <w:r>
        <w:rPr>
          <w:rFonts w:ascii="Times New Roman"/>
          <w:b w:val="false"/>
          <w:i w:val="false"/>
          <w:color w:val="000000"/>
          <w:sz w:val="28"/>
        </w:rPr>
        <w:t xml:space="preserve"> 4 тармағына, және Төлеби көшесі тұрғындарының 2007 жылғы 11 қаңтардағы жалпы жиналысының хаттамасына, 2007 жылғы 5 наурыздағы аудандық ономастика комиссиясының ұйғарымына, және Төлеби көшесі тұрғындарының өтініштеріне негізделіп Асықата кенті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Асықата кенті Төлеби көшесіне осы кенттің құрметті азаматшасы болған, кенттің көріктеніп-көркеюіне, ауылдастарының тұрмыс деңгейінің жақсаруына өз үлесін қосқан жастарға үлгі үлкендерге сыйлы бола білген Зейнеп Таспанбетованың есімі берілсін.</w:t>
      </w:r>
      <w:r>
        <w:br/>
      </w:r>
      <w:r>
        <w:rPr>
          <w:rFonts w:ascii="Times New Roman"/>
          <w:b w:val="false"/>
          <w:i w:val="false"/>
          <w:color w:val="000000"/>
          <w:sz w:val="28"/>
        </w:rPr>
        <w:t>
</w:t>
      </w:r>
      <w:r>
        <w:rPr>
          <w:rFonts w:ascii="Times New Roman"/>
          <w:b w:val="false"/>
          <w:i w:val="false"/>
          <w:color w:val="000000"/>
          <w:sz w:val="28"/>
        </w:rPr>
        <w:t>
      2. Осы жоғарыдағы есімі берілген көшені қазіргі заман талабына сәйкестендіріп, архитектуралық талапқа сай безендіру, көшенің атауымен әр үйге сандық белгілер орнату көшені таза ұстау әр үйге көше деген атаққа лайықты болуын Таспанбетова Зейнептің ұл-қыздарынан сұралсын.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Асықата кенті әкімі                        Қ. Ақышев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