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1c4dc" w14:textId="541c4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Абат ауылындағы үшінші көшеге Қосалы Жұмановтың есімін беру туралы</w:t>
      </w:r>
    </w:p>
    <w:p>
      <w:pPr>
        <w:spacing w:after="0"/>
        <w:ind w:left="0"/>
        <w:jc w:val="both"/>
      </w:pPr>
      <w:r>
        <w:rPr>
          <w:rFonts w:ascii="Times New Roman"/>
          <w:b w:val="false"/>
          <w:i w:val="false"/>
          <w:color w:val="000000"/>
          <w:sz w:val="28"/>
        </w:rPr>
        <w:t>Оңтүстік Қазақстан облысы Мақтаарал ауданы Аязхан Қалыбеков ауылдық округі әкімінің  2007 жылғы 17 қыркүйектегі N 2 шешімі. Оңтүстік Қазақстан облысы Мақтаарал ауданының Әділет басқармасында 2007 жылғы 20 қыркүйекте N 14-7-47 тіркелді</w:t>
      </w:r>
    </w:p>
    <w:p>
      <w:pPr>
        <w:spacing w:after="0"/>
        <w:ind w:left="0"/>
        <w:jc w:val="both"/>
      </w:pPr>
      <w:r>
        <w:rPr>
          <w:rFonts w:ascii="Times New Roman"/>
          <w:b w:val="false"/>
          <w:i w:val="false"/>
          <w:color w:val="000000"/>
          <w:sz w:val="28"/>
        </w:rPr>
        <w:t>      </w:t>
      </w:r>
      <w:r>
        <w:rPr>
          <w:rFonts w:ascii="Times New Roman"/>
          <w:b w:val="false"/>
          <w:i/>
          <w:color w:val="800000"/>
          <w:sz w:val="28"/>
        </w:rPr>
        <w:t>"РҚАО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"Қазақстан Республикасының әкімшілік-аумақтық құрылысы туралы" Заңының </w:t>
      </w:r>
      <w:r>
        <w:rPr>
          <w:rFonts w:ascii="Times New Roman"/>
          <w:b w:val="false"/>
          <w:i w:val="false"/>
          <w:color w:val="000000"/>
          <w:sz w:val="28"/>
        </w:rPr>
        <w:t>14 бабы</w:t>
      </w:r>
      <w:r>
        <w:rPr>
          <w:rFonts w:ascii="Times New Roman"/>
          <w:b w:val="false"/>
          <w:i w:val="false"/>
          <w:color w:val="000000"/>
          <w:sz w:val="28"/>
        </w:rPr>
        <w:t xml:space="preserve"> 4 тармағына, жалпы жиналыс хаттамасына, аудандық ономастика комиссиясының ұйғарымына және Абат ауылы үшінші көше тұрғындарының өтініштеріне негізделіп А.Қалыбеков ауылдық округі әкімі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А.Қалыбеков ауылдық округі Абат ауылындағы үшінші көшеге осы ауылдың азаматы, Мырзашөл өңірінің өркендеуіне елеулі үлес қосқан, Ұлы Отан соғысы жылдарында Отан қорғау үшін қаржылық үлесін қосқан еңбек ардагері, қайраткер Қосалы Жұмановтың есімі берілсін.</w:t>
      </w:r>
      <w:r>
        <w:br/>
      </w:r>
      <w:r>
        <w:rPr>
          <w:rFonts w:ascii="Times New Roman"/>
          <w:b w:val="false"/>
          <w:i w:val="false"/>
          <w:color w:val="000000"/>
          <w:sz w:val="28"/>
        </w:rPr>
        <w:t>
</w:t>
      </w:r>
      <w:r>
        <w:rPr>
          <w:rFonts w:ascii="Times New Roman"/>
          <w:b w:val="false"/>
          <w:i w:val="false"/>
          <w:color w:val="000000"/>
          <w:sz w:val="28"/>
        </w:rPr>
        <w:t>
      2. Осы жоғарыдағы есімі берілген көшені қазіргі заман талабына сәйкестендіріп, архитектуралық талапқа сай безендіру, көшенің атауымен әр үйге сандық белгілер орнату, көшені таза ұстау әрі үлгілі көше деген атаққа лайықты болуын Қосалы Жұмановтың ұл-қыздарынан сұралсын.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жарияланғаннан кейін күнтізбелік он күн өткен соң қолданысқа енгізіледі.</w:t>
      </w:r>
    </w:p>
    <w:p>
      <w:pPr>
        <w:spacing w:after="0"/>
        <w:ind w:left="0"/>
        <w:jc w:val="both"/>
      </w:pPr>
      <w:r>
        <w:rPr>
          <w:rFonts w:ascii="Times New Roman"/>
          <w:b w:val="false"/>
          <w:i/>
          <w:color w:val="000000"/>
          <w:sz w:val="28"/>
        </w:rPr>
        <w:t>      А.Қалыбеков ауылдық округі әкімі           Ж. Сатбаев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