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266d5" w14:textId="2d266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аудандық тұрғын үй-коммуналдық шаруашылық, жолаушылар көлігі және автомобиль жолдары бөлімімен мемлекеттік қызмет көрсетудің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Сайрам ауданы әкімдігінің 2007 жылғы 10 желтоқсандағы N 2515 қаулысы. Оңтүстік Қазақстан облысы Сайрам ауданының Әділет басқармасында 2008 жылғы 22 қаңтарда N 14-10-77 тіркелді. Күші жойылды - Оңтүстік Қазақстан облысы Сайрам ауданы әкімдігінің 2009 жылғы 19 қарашадағы N 1139 қаулысымен</w:t>
      </w:r>
    </w:p>
    <w:p>
      <w:pPr>
        <w:spacing w:after="0"/>
        <w:ind w:left="0"/>
        <w:jc w:val="both"/>
      </w:pPr>
      <w:r>
        <w:rPr>
          <w:rFonts w:ascii="Times New Roman"/>
          <w:b w:val="false"/>
          <w:i/>
          <w:color w:val="800000"/>
          <w:sz w:val="28"/>
        </w:rPr>
        <w:t>      Ескерту. Күші жойылды - Оңтүстік Қазақстан облысы Сайрам ауданы әкімдігінің 2009.11.19 N 1139 қаулысымен.</w:t>
      </w:r>
    </w:p>
    <w:p>
      <w:pPr>
        <w:spacing w:after="0"/>
        <w:ind w:left="0"/>
        <w:jc w:val="both"/>
      </w:pPr>
      <w:r>
        <w:rPr>
          <w:rFonts w:ascii="Times New Roman"/>
          <w:b w:val="false"/>
          <w:i/>
          <w:color w:val="800000"/>
          <w:sz w:val="28"/>
        </w:rPr>
        <w:t>      "РҚАО ескертпесі.</w:t>
      </w:r>
      <w:r>
        <w:br/>
      </w:r>
      <w:r>
        <w:rPr>
          <w:rFonts w:ascii="Times New Roman"/>
          <w:b w:val="false"/>
          <w:i w:val="false"/>
          <w:color w:val="000000"/>
          <w:sz w:val="28"/>
        </w:rPr>
        <w:t>
</w:t>
      </w:r>
      <w:r>
        <w:rPr>
          <w:rFonts w:ascii="Times New Roman"/>
          <w:b w:val="false"/>
          <w:i/>
          <w:color w:val="800000"/>
          <w:sz w:val="28"/>
        </w:rPr>
        <w:t>      Мәтінде авторлық орфография және пунктуация сақталған".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Үкіметінің 2007 жылғы 30 маусымдағы </w:t>
      </w:r>
      <w:r>
        <w:rPr>
          <w:rFonts w:ascii="Times New Roman"/>
          <w:b w:val="false"/>
          <w:i w:val="false"/>
          <w:color w:val="000000"/>
          <w:sz w:val="28"/>
        </w:rPr>
        <w:t>N 561</w:t>
      </w:r>
      <w:r>
        <w:rPr>
          <w:rFonts w:ascii="Times New Roman"/>
          <w:b w:val="false"/>
          <w:i w:val="false"/>
          <w:color w:val="000000"/>
          <w:sz w:val="28"/>
        </w:rPr>
        <w:t xml:space="preserve"> "Заңды және жеке тұлғаларға көрсетілетін мемлекеттік қызмет көрсету тізілімін бекіту туралы" және 2007 жылғы 30 маусымдағы </w:t>
      </w:r>
      <w:r>
        <w:rPr>
          <w:rFonts w:ascii="Times New Roman"/>
          <w:b w:val="false"/>
          <w:i w:val="false"/>
          <w:color w:val="000000"/>
          <w:sz w:val="28"/>
        </w:rPr>
        <w:t>N 558</w:t>
      </w:r>
      <w:r>
        <w:rPr>
          <w:rFonts w:ascii="Times New Roman"/>
          <w:b w:val="false"/>
          <w:i w:val="false"/>
          <w:color w:val="000000"/>
          <w:sz w:val="28"/>
        </w:rPr>
        <w:t xml:space="preserve"> "Мемлекеттік қызмет көрсетудің үлгі стандартын бекіту туралы" қаулыларына сәйкес, аудандық әкімдік </w:t>
      </w:r>
      <w:r>
        <w:rPr>
          <w:rFonts w:ascii="Times New Roman"/>
          <w:b/>
          <w:i w:val="false"/>
          <w:color w:val="000000"/>
          <w:sz w:val="28"/>
        </w:rPr>
        <w:t>ҚАУЛЫ ЕТТІ:</w:t>
      </w:r>
      <w:r>
        <w:br/>
      </w:r>
      <w:r>
        <w:rPr>
          <w:rFonts w:ascii="Times New Roman"/>
          <w:b w:val="false"/>
          <w:i w:val="false"/>
          <w:color w:val="000000"/>
          <w:sz w:val="28"/>
        </w:rPr>
        <w:t>
</w:t>
      </w:r>
      <w:r>
        <w:rPr>
          <w:rFonts w:ascii="Times New Roman"/>
          <w:b w:val="false"/>
          <w:i w:val="false"/>
          <w:color w:val="000000"/>
          <w:sz w:val="28"/>
        </w:rPr>
        <w:t>
      1. Сайрам аудандық тұрғын үй-коммуналдық шаруашылық, жолаушылар көлігі және автомобиль жолдары бөлімімен мемлекеттік қызмет көрсетудің стандарты қосымшаға сәйкес бекітілсін.</w:t>
      </w:r>
      <w:r>
        <w:br/>
      </w:r>
      <w:r>
        <w:rPr>
          <w:rFonts w:ascii="Times New Roman"/>
          <w:b w:val="false"/>
          <w:i w:val="false"/>
          <w:color w:val="000000"/>
          <w:sz w:val="28"/>
        </w:rPr>
        <w:t>
</w:t>
      </w:r>
      <w:r>
        <w:rPr>
          <w:rFonts w:ascii="Times New Roman"/>
          <w:b w:val="false"/>
          <w:i w:val="false"/>
          <w:color w:val="000000"/>
          <w:sz w:val="28"/>
        </w:rPr>
        <w:t xml:space="preserve">
      2. Осы қаулы алғаш рет ресми жарияланған күнінен бастап он күнтізбелік күн өткен соң қолданысқа енгізіледі.   </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 аппаратының басшысы С. Сапарбаевқа жүктелсін.</w:t>
      </w:r>
    </w:p>
    <w:p>
      <w:pPr>
        <w:spacing w:after="0"/>
        <w:ind w:left="0"/>
        <w:jc w:val="both"/>
      </w:pPr>
      <w:r>
        <w:rPr>
          <w:rFonts w:ascii="Times New Roman"/>
          <w:b w:val="false"/>
          <w:i/>
          <w:color w:val="000000"/>
          <w:sz w:val="28"/>
        </w:rPr>
        <w:t>      Аудан әкімі                                М. Әлі</w:t>
      </w:r>
    </w:p>
    <w:p>
      <w:pPr>
        <w:spacing w:after="0"/>
        <w:ind w:left="0"/>
        <w:jc w:val="both"/>
      </w:pPr>
      <w:r>
        <w:rPr>
          <w:rFonts w:ascii="Times New Roman"/>
          <w:b w:val="false"/>
          <w:i w:val="false"/>
          <w:color w:val="000000"/>
          <w:sz w:val="28"/>
        </w:rPr>
        <w:t>
</w:t>
      </w:r>
      <w:r>
        <w:rPr>
          <w:rFonts w:ascii="Times New Roman"/>
          <w:b w:val="false"/>
          <w:i w:val="false"/>
          <w:color w:val="000000"/>
          <w:sz w:val="28"/>
        </w:rPr>
        <w:t>
Cайрам ауданы әкімдігінің</w:t>
      </w:r>
      <w:r>
        <w:br/>
      </w:r>
      <w:r>
        <w:rPr>
          <w:rFonts w:ascii="Times New Roman"/>
          <w:b w:val="false"/>
          <w:i w:val="false"/>
          <w:color w:val="000000"/>
          <w:sz w:val="28"/>
        </w:rPr>
        <w:t>
2007 жылғы 10 желтоқсандағы</w:t>
      </w:r>
      <w:r>
        <w:br/>
      </w:r>
      <w:r>
        <w:rPr>
          <w:rFonts w:ascii="Times New Roman"/>
          <w:b w:val="false"/>
          <w:i w:val="false"/>
          <w:color w:val="000000"/>
          <w:sz w:val="28"/>
        </w:rPr>
        <w:t>
№ 2515 қаулысымен бекітілген</w:t>
      </w:r>
      <w:r>
        <w:br/>
      </w:r>
      <w:r>
        <w:rPr>
          <w:rFonts w:ascii="Times New Roman"/>
          <w:b w:val="false"/>
          <w:i w:val="false"/>
          <w:color w:val="000000"/>
          <w:sz w:val="28"/>
        </w:rPr>
        <w:t>
қосымша</w:t>
      </w:r>
    </w:p>
    <w:p>
      <w:pPr>
        <w:spacing w:after="0"/>
        <w:ind w:left="0"/>
        <w:jc w:val="both"/>
      </w:pPr>
      <w:r>
        <w:rPr>
          <w:rFonts w:ascii="Times New Roman"/>
          <w:b/>
          <w:i w:val="false"/>
          <w:color w:val="000000"/>
          <w:sz w:val="28"/>
        </w:rPr>
        <w:t>      </w:t>
      </w:r>
      <w:r>
        <w:rPr>
          <w:rFonts w:ascii="Times New Roman"/>
          <w:b/>
          <w:i w:val="false"/>
          <w:color w:val="000080"/>
          <w:sz w:val="28"/>
        </w:rPr>
        <w:t>"Мемлекеттiк тұрғын үй қорынан тұрғын үйге мұқтаж азаматтарды есепке алу және кезекке қою"</w:t>
      </w:r>
      <w:r>
        <w:br/>
      </w:r>
      <w:r>
        <w:rPr>
          <w:rFonts w:ascii="Times New Roman"/>
          <w:b w:val="false"/>
          <w:i w:val="false"/>
          <w:color w:val="000000"/>
          <w:sz w:val="28"/>
        </w:rPr>
        <w:t>
</w:t>
      </w:r>
      <w:r>
        <w:rPr>
          <w:rFonts w:ascii="Times New Roman"/>
          <w:b/>
          <w:i w:val="false"/>
          <w:color w:val="000080"/>
          <w:sz w:val="28"/>
        </w:rPr>
        <w:t>мемлекеттiк қызмет көрсетудiң стандарты</w:t>
      </w:r>
    </w:p>
    <w:p>
      <w:pPr>
        <w:spacing w:after="0"/>
        <w:ind w:left="0"/>
        <w:jc w:val="both"/>
      </w:pPr>
      <w:r>
        <w:rPr>
          <w:rFonts w:ascii="Times New Roman"/>
          <w:b/>
          <w:i w:val="false"/>
          <w:color w:val="000080"/>
          <w:sz w:val="28"/>
        </w:rPr>
        <w:t>      1. Жалпы ережелер</w:t>
      </w:r>
    </w:p>
    <w:p>
      <w:pPr>
        <w:spacing w:after="0"/>
        <w:ind w:left="0"/>
        <w:jc w:val="both"/>
      </w:pPr>
      <w:r>
        <w:rPr>
          <w:rFonts w:ascii="Times New Roman"/>
          <w:b w:val="false"/>
          <w:i w:val="false"/>
          <w:color w:val="000000"/>
          <w:sz w:val="28"/>
        </w:rPr>
        <w:t>      1. Осы стандарт мемлекеттік тұрғын үй қорынан тұрғын үйге мұқтаж азаматтарды есепке алу және кезекке қою бойынша мемлекеттік қызмет көрсетудің тәртібін белгілейді (бұдан әрі – мемлекеттік қызмет).</w:t>
      </w:r>
      <w:r>
        <w:br/>
      </w:r>
      <w:r>
        <w:rPr>
          <w:rFonts w:ascii="Times New Roman"/>
          <w:b w:val="false"/>
          <w:i w:val="false"/>
          <w:color w:val="000000"/>
          <w:sz w:val="28"/>
        </w:rPr>
        <w:t>
      2. Мемлекеттік қызмет көрсету нысаны: автоматтандырылмаған.</w:t>
      </w:r>
      <w:r>
        <w:br/>
      </w:r>
      <w:r>
        <w:rPr>
          <w:rFonts w:ascii="Times New Roman"/>
          <w:b w:val="false"/>
          <w:i w:val="false"/>
          <w:color w:val="000000"/>
          <w:sz w:val="28"/>
        </w:rPr>
        <w:t xml:space="preserve">
      3. Мемлекеттiк қызмет Қазақстан Республикасы «Тұрғын үй қатынастары туралы» Заңының </w:t>
      </w:r>
      <w:r>
        <w:rPr>
          <w:rFonts w:ascii="Times New Roman"/>
          <w:b w:val="false"/>
          <w:i w:val="false"/>
          <w:color w:val="000000"/>
          <w:sz w:val="28"/>
        </w:rPr>
        <w:t>67-75 баптарының</w:t>
      </w:r>
      <w:r>
        <w:rPr>
          <w:rFonts w:ascii="Times New Roman"/>
          <w:b w:val="false"/>
          <w:i w:val="false"/>
          <w:color w:val="000000"/>
          <w:sz w:val="28"/>
        </w:rPr>
        <w:t xml:space="preserve"> негізінде көрсетiледi.</w:t>
      </w:r>
      <w:r>
        <w:br/>
      </w:r>
      <w:r>
        <w:rPr>
          <w:rFonts w:ascii="Times New Roman"/>
          <w:b w:val="false"/>
          <w:i w:val="false"/>
          <w:color w:val="000000"/>
          <w:sz w:val="28"/>
        </w:rPr>
        <w:t>
      4. Мемлекеттiк қызмет «Сайрам аудандық тұрғын үй-коммуналдық шаруашылық, жолаушылар көлiгi және автомобиль жолдары бөлiмi» мемлекеттік мекемесімен көрсетiледi. Мекен-жайы: ОҚО, Сайрам ауданы, Ақсукент ауылы, Абылайхан көшесі, н/з үй. Тел:21-459.</w:t>
      </w:r>
      <w:r>
        <w:br/>
      </w:r>
      <w:r>
        <w:rPr>
          <w:rFonts w:ascii="Times New Roman"/>
          <w:b w:val="false"/>
          <w:i w:val="false"/>
          <w:color w:val="000000"/>
          <w:sz w:val="28"/>
        </w:rPr>
        <w:t>
      5. Мемлекеттiк қызмет көрсетуді аяқтау нысаны есепке алынғандығы жөнiнде хабарлама беру болып табылады.</w:t>
      </w:r>
      <w:r>
        <w:br/>
      </w:r>
      <w:r>
        <w:rPr>
          <w:rFonts w:ascii="Times New Roman"/>
          <w:b w:val="false"/>
          <w:i w:val="false"/>
          <w:color w:val="000000"/>
          <w:sz w:val="28"/>
        </w:rPr>
        <w:t>
      6. Мемлекеттiк қызмет осы елді-мекенде тұрақты тұратын халықтың әлеуметтiк жағынан қорғалатын табысы аз топтарына жататын тұрғын үйге мұқтаж Қазақстан Республикасы азаматтарына, мемлекеттiк қызметкерлерге, бюджеттiк мекеме қызметкерлерiне, әскери қызметкерлерге және сайланбалы мемлекеттiк қызмет атқаратын тұлғаларға көрсетiледi (бұдан әрі - өтініш білдіруші).</w:t>
      </w:r>
      <w:r>
        <w:br/>
      </w:r>
      <w:r>
        <w:rPr>
          <w:rFonts w:ascii="Times New Roman"/>
          <w:b w:val="false"/>
          <w:i w:val="false"/>
          <w:color w:val="000000"/>
          <w:sz w:val="28"/>
        </w:rPr>
        <w:t>
      7. Мемлекеттiк қызмет келесідей мерзімде көрсетіледі:</w:t>
      </w:r>
      <w:r>
        <w:br/>
      </w:r>
      <w:r>
        <w:rPr>
          <w:rFonts w:ascii="Times New Roman"/>
          <w:b w:val="false"/>
          <w:i w:val="false"/>
          <w:color w:val="000000"/>
          <w:sz w:val="28"/>
        </w:rPr>
        <w:t>
      1) өтініш, барлық құжаттарымен бірге қабылданған күннен бастап 30 күн ішінде;</w:t>
      </w:r>
      <w:r>
        <w:br/>
      </w:r>
      <w:r>
        <w:rPr>
          <w:rFonts w:ascii="Times New Roman"/>
          <w:b w:val="false"/>
          <w:i w:val="false"/>
          <w:color w:val="000000"/>
          <w:sz w:val="28"/>
        </w:rPr>
        <w:t>
      2) қажеттi құжаттарды тапсырған кезде кезек күту уақыты 40 минуттан аспауы тиіс;</w:t>
      </w:r>
      <w:r>
        <w:br/>
      </w:r>
      <w:r>
        <w:rPr>
          <w:rFonts w:ascii="Times New Roman"/>
          <w:b w:val="false"/>
          <w:i w:val="false"/>
          <w:color w:val="000000"/>
          <w:sz w:val="28"/>
        </w:rPr>
        <w:t>
      3) құжаттарды алған кезде кезек күту уақыты ең көп дегенде: 30 минуттан аспауы тиіс.</w:t>
      </w:r>
      <w:r>
        <w:br/>
      </w:r>
      <w:r>
        <w:rPr>
          <w:rFonts w:ascii="Times New Roman"/>
          <w:b w:val="false"/>
          <w:i w:val="false"/>
          <w:color w:val="000000"/>
          <w:sz w:val="28"/>
        </w:rPr>
        <w:t>
      8. Мемлекеттiк қызмет тегін көрсетіледі.</w:t>
      </w:r>
      <w:r>
        <w:br/>
      </w:r>
      <w:r>
        <w:rPr>
          <w:rFonts w:ascii="Times New Roman"/>
          <w:b w:val="false"/>
          <w:i w:val="false"/>
          <w:color w:val="000000"/>
          <w:sz w:val="28"/>
        </w:rPr>
        <w:t>
      9. Мемлекеттік қызметті көрсету тәртібі және қажетті құжаттар мен оларды толтыру үлгілері туралы толық мәлімет ресми ақпарат көздерінде және ОҚО, Сайрам ауданы, Ақсукент ауылы, Абылайхан көшесі, н/з үйдің ғимаратында тағандарда орналасқан.</w:t>
      </w:r>
      <w:r>
        <w:br/>
      </w:r>
      <w:r>
        <w:rPr>
          <w:rFonts w:ascii="Times New Roman"/>
          <w:b w:val="false"/>
          <w:i w:val="false"/>
          <w:color w:val="000000"/>
          <w:sz w:val="28"/>
        </w:rPr>
        <w:t>
      10. Мемлекеттік қызмет аптасына төрт күн: дүйсенбі, сейсенбі, бейсенбі, жұма күндері көрсетіледі. Азаматтарды қабылдау алдын-ала жазылусыз және тездетілген қызмет көрсетусіз, кезек тәртібімен іске асырылады. Жұмыс кестесі: қабылдау – дүйсенбі- жұма күндері сағат 9.00-ден 18.00-ге дейін жүргізіледі; үзіліс 13.00-ден 14.00-ге дейін. Демалыс күндері: сенбі және жексенбі.</w:t>
      </w:r>
      <w:r>
        <w:br/>
      </w:r>
      <w:r>
        <w:rPr>
          <w:rFonts w:ascii="Times New Roman"/>
          <w:b w:val="false"/>
          <w:i w:val="false"/>
          <w:color w:val="000000"/>
          <w:sz w:val="28"/>
        </w:rPr>
        <w:t>
      11. «Сайрам аудандық тұрғын үй-коммуналдық шаруашылық, жолаушылар көлiгi және автомобиль жолдары бөлiмi» мемлекеттік мекемесінде осы мемлекеттік қызметті алу үшін мынадай жағдайлар жасалған: балалар және мүгедектер арбасына арналған жол (пандус); кіре берісте мемлекеттік және орыс тілдеріндегі өтініштердің үлгілері жазылған таған, кабинеттің жанында дәлізде күтіп отыру үшін төрт адамдық ұзын орындық қойылған, ғимараттың бірінші қабатында орналасқан, күту залы, құжаттарды толтыру орындары, құжаттарды толтыру үлгісінің тәртібі және тапсырылатын құжаттар тізімі тағанмен жабдықталған.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80"/>
          <w:sz w:val="28"/>
        </w:rPr>
        <w:t>2. Мемлекеттiк қызмет көрсету тәртiбi</w:t>
      </w:r>
    </w:p>
    <w:p>
      <w:pPr>
        <w:spacing w:after="0"/>
        <w:ind w:left="0"/>
        <w:jc w:val="both"/>
      </w:pPr>
      <w:r>
        <w:rPr>
          <w:rFonts w:ascii="Times New Roman"/>
          <w:b w:val="false"/>
          <w:i w:val="false"/>
          <w:color w:val="000000"/>
          <w:sz w:val="28"/>
        </w:rPr>
        <w:t>      12. Мемлекеттiк қызметті алу үшін қажетті құжаттардың тізбесі:</w:t>
      </w:r>
      <w:r>
        <w:br/>
      </w:r>
      <w:r>
        <w:rPr>
          <w:rFonts w:ascii="Times New Roman"/>
          <w:b w:val="false"/>
          <w:i w:val="false"/>
          <w:color w:val="000000"/>
          <w:sz w:val="28"/>
        </w:rPr>
        <w:t>
      1) есепке алу туралы жазылған өтiнiш;</w:t>
      </w:r>
      <w:r>
        <w:br/>
      </w:r>
      <w:r>
        <w:rPr>
          <w:rFonts w:ascii="Times New Roman"/>
          <w:b w:val="false"/>
          <w:i w:val="false"/>
          <w:color w:val="000000"/>
          <w:sz w:val="28"/>
        </w:rPr>
        <w:t>
      2) құжат тапсырушы азаматтың жанұя құрамының төлқұжаттары немесе жеке куәлiктері, (төлқұжат немесе жеке куәлiк халыққа қызмет көрсету орталығында (әрі қарай- ХҚО) беріледі. Мекен-жайы: ОҚО, Сайрам ауданы, Ақсукент ауылы, Қыстаубаев көшесі, н/з үй, тел:22-700);</w:t>
      </w:r>
      <w:r>
        <w:br/>
      </w:r>
      <w:r>
        <w:rPr>
          <w:rFonts w:ascii="Times New Roman"/>
          <w:b w:val="false"/>
          <w:i w:val="false"/>
          <w:color w:val="000000"/>
          <w:sz w:val="28"/>
        </w:rPr>
        <w:t>
      3) неке қию (ажырасу, қайтыс болу) куәлiгi, кәмелет жасқа толмаған балаларының туу туралы куәлiктерi (куәлiк ХҚО беріледі. Мекен-жайы: ОҚО, Сайрам ауданы, Ақсукент ауылы, Қыстаубаев көшесі, н/з үй, тел:22-700);</w:t>
      </w:r>
      <w:r>
        <w:br/>
      </w:r>
      <w:r>
        <w:rPr>
          <w:rFonts w:ascii="Times New Roman"/>
          <w:b w:val="false"/>
          <w:i w:val="false"/>
          <w:color w:val="000000"/>
          <w:sz w:val="28"/>
        </w:rPr>
        <w:t>
      4) азаматтарды тiркеу кiтабының көшiрмесi (үй кітабы) (үй кітабы ХҚО беріледі. Мекен-жайы: ОҚО, Сайрам ауданы, Ақсукент ауылы, Қыстаубаев көшесі, н/з үй, тел:22-700);</w:t>
      </w:r>
      <w:r>
        <w:br/>
      </w:r>
      <w:r>
        <w:rPr>
          <w:rFonts w:ascii="Times New Roman"/>
          <w:b w:val="false"/>
          <w:i w:val="false"/>
          <w:color w:val="000000"/>
          <w:sz w:val="28"/>
        </w:rPr>
        <w:t>
      5) жанұя құрамы туралы анықтама (тиісті ауыл округі әкімшілігі жағынан беріледі);</w:t>
      </w:r>
      <w:r>
        <w:br/>
      </w:r>
      <w:r>
        <w:rPr>
          <w:rFonts w:ascii="Times New Roman"/>
          <w:b w:val="false"/>
          <w:i w:val="false"/>
          <w:color w:val="000000"/>
          <w:sz w:val="28"/>
        </w:rPr>
        <w:t>
      6) өтiнiш бiлдiрушiге және онымен бiрге тұрғылықты тұратын жанұя мүшелерiне соңғы 5 жыл көлемiнде тұрғын үй тiркелмегендiгi жөнiнде анықтама (анықтама ХҚО беріледі. Мекен-жайы: ОҚО, Сайрам ауданы, Ақсукент ауылы, Қыстаубаев көшесі, н/з үй, тел:22-700);</w:t>
      </w:r>
      <w:r>
        <w:br/>
      </w:r>
      <w:r>
        <w:rPr>
          <w:rFonts w:ascii="Times New Roman"/>
          <w:b w:val="false"/>
          <w:i w:val="false"/>
          <w:color w:val="000000"/>
          <w:sz w:val="28"/>
        </w:rPr>
        <w:t>
      7) өтiнiш бiлдiрушiнiң (жанұясының) халықтың әлеуметтiк қорғаудағы табысы аз топтарына жататындығын растайтын анықтама «Сайрам аудандық жұмыспен қамту және әлеуметтік бағдарламалар бөлімі» мемлекеттік мекемесінде беріледі. Мекен-жайы: ОҚО, Сайрам ауданы, Ақсукент ауылы, Абылайхан көшесі, № 66 үй, телефон: 21-090;</w:t>
      </w:r>
      <w:r>
        <w:br/>
      </w:r>
      <w:r>
        <w:rPr>
          <w:rFonts w:ascii="Times New Roman"/>
          <w:b w:val="false"/>
          <w:i w:val="false"/>
          <w:color w:val="000000"/>
          <w:sz w:val="28"/>
        </w:rPr>
        <w:t>
      8) жұмыс орнынан анықтама;</w:t>
      </w:r>
      <w:r>
        <w:br/>
      </w:r>
      <w:r>
        <w:rPr>
          <w:rFonts w:ascii="Times New Roman"/>
          <w:b w:val="false"/>
          <w:i w:val="false"/>
          <w:color w:val="000000"/>
          <w:sz w:val="28"/>
        </w:rPr>
        <w:t>
      9) қажет болған жағдайда өтiнiш бiлдiрушi денсаулық сақтау мемлекеттiк мекемесiнен жанұяда аурудың ауыр түрiмен ауыратын азаматтың бар екендiгiн растайтын анықтама, Сайрам аудандық орталық ауруханасында беріледі. Мекен-жайы: ОҚО, Сайрам ауданы, Ақсукент ауылы, Б.Қыстаубаев көшесі, н/з үй. тел:20-170.</w:t>
      </w:r>
      <w:r>
        <w:br/>
      </w:r>
      <w:r>
        <w:rPr>
          <w:rFonts w:ascii="Times New Roman"/>
          <w:b w:val="false"/>
          <w:i w:val="false"/>
          <w:color w:val="000000"/>
          <w:sz w:val="28"/>
        </w:rPr>
        <w:t>
      13. Өтiнiш нысандары мына мекен жайда берiледi: ОҚО, Сайрам ауданы, Ақсукент ауылы, Абылайхан көшесі, н/з үй.</w:t>
      </w:r>
      <w:r>
        <w:br/>
      </w:r>
      <w:r>
        <w:rPr>
          <w:rFonts w:ascii="Times New Roman"/>
          <w:b w:val="false"/>
          <w:i w:val="false"/>
          <w:color w:val="000000"/>
          <w:sz w:val="28"/>
        </w:rPr>
        <w:t>
      14. Жиналған құжаттар «Сайрам аудандық тұрғын үй-коммуналдық шаруашылық, жолаушылар көлiгi және автомобиль жолдары бөлiмi» мемлекеттік мекемесіне, № 4 кабинетте бас маманға өткізіледі. Мекен-жайы: ОҚО, Сайрам ауданы, Ақсукент ауылы, Абылайхан көшесі, н/з үй, тел:21-459.</w:t>
      </w:r>
      <w:r>
        <w:br/>
      </w:r>
      <w:r>
        <w:rPr>
          <w:rFonts w:ascii="Times New Roman"/>
          <w:b w:val="false"/>
          <w:i w:val="false"/>
          <w:color w:val="000000"/>
          <w:sz w:val="28"/>
        </w:rPr>
        <w:t>
      15. Мемлекеттiк қызметтi алу үшiн қажетті құжаттар тiзбесiн тапсырған өтініш білдірушіге қабылданған күнi көрсетiлген қолхат беріледі.</w:t>
      </w:r>
      <w:r>
        <w:br/>
      </w:r>
      <w:r>
        <w:rPr>
          <w:rFonts w:ascii="Times New Roman"/>
          <w:b w:val="false"/>
          <w:i w:val="false"/>
          <w:color w:val="000000"/>
          <w:sz w:val="28"/>
        </w:rPr>
        <w:t>
      16. Өтініш білдірушілерге хабарламалар «Сайрам аудандық тұрғын үй-коммуналдық шаруашылық, жолаушылар көлiгi және автомобиль жолдары бөлiмi» мемлекеттік мекемесінде тұтынушының жеке өзінің қатысуымен немесе қолданыстағы заңмен көзделген тәртіппен жүзеге асырылады.</w:t>
      </w:r>
      <w:r>
        <w:br/>
      </w:r>
      <w:r>
        <w:rPr>
          <w:rFonts w:ascii="Times New Roman"/>
          <w:b w:val="false"/>
          <w:i w:val="false"/>
          <w:color w:val="000000"/>
          <w:sz w:val="28"/>
        </w:rPr>
        <w:t>
      17. Төмендегі жағдайларда мемлекеттік қызметті көрсетуден бас тартылуы мүмкін:</w:t>
      </w:r>
      <w:r>
        <w:br/>
      </w:r>
      <w:r>
        <w:rPr>
          <w:rFonts w:ascii="Times New Roman"/>
          <w:b w:val="false"/>
          <w:i w:val="false"/>
          <w:color w:val="000000"/>
          <w:sz w:val="28"/>
        </w:rPr>
        <w:t>
      1) осы стандарттың 12 тармағында көрсетілген құжаттарды толық ұсынылмау;</w:t>
      </w:r>
      <w:r>
        <w:br/>
      </w:r>
      <w:r>
        <w:rPr>
          <w:rFonts w:ascii="Times New Roman"/>
          <w:b w:val="false"/>
          <w:i w:val="false"/>
          <w:color w:val="000000"/>
          <w:sz w:val="28"/>
        </w:rPr>
        <w:t>
      2) тұрғын үй-жайын ауыстырса;</w:t>
      </w:r>
      <w:r>
        <w:br/>
      </w:r>
      <w:r>
        <w:rPr>
          <w:rFonts w:ascii="Times New Roman"/>
          <w:b w:val="false"/>
          <w:i w:val="false"/>
          <w:color w:val="000000"/>
          <w:sz w:val="28"/>
        </w:rPr>
        <w:t>
      3) Қазақстан Республикасының белгiлi бiр елдi-мекенiнде орналасуына қарамастан, өзiне меншiк құқығымен тиесiлi, тұру үшiн жарамды тұрғын үйдi иелiгiнен шығарса;</w:t>
      </w:r>
      <w:r>
        <w:br/>
      </w:r>
      <w:r>
        <w:rPr>
          <w:rFonts w:ascii="Times New Roman"/>
          <w:b w:val="false"/>
          <w:i w:val="false"/>
          <w:color w:val="000000"/>
          <w:sz w:val="28"/>
        </w:rPr>
        <w:t>
      4) тұрғын үйдiң өз кiнәсiнен бұзылуы немесе бүлiнуi;</w:t>
      </w:r>
      <w:r>
        <w:br/>
      </w:r>
      <w:r>
        <w:rPr>
          <w:rFonts w:ascii="Times New Roman"/>
          <w:b w:val="false"/>
          <w:i w:val="false"/>
          <w:color w:val="000000"/>
          <w:sz w:val="28"/>
        </w:rPr>
        <w:t>
      5) тұрған кезiнде оның мемлекеттiк тұрғын үй қорынан тұрғын үй берiлуiне мұқтаж болмаған кезде тұрғын үйiнен кетуi;</w:t>
      </w:r>
      <w:r>
        <w:br/>
      </w:r>
      <w:r>
        <w:rPr>
          <w:rFonts w:ascii="Times New Roman"/>
          <w:b w:val="false"/>
          <w:i w:val="false"/>
          <w:color w:val="000000"/>
          <w:sz w:val="28"/>
        </w:rPr>
        <w:t>
      6) жұбайынан, кәмелетке толмаған және еңбекке жарамсыз балаларынан, сондай-ақ еңбекке жарамсыз ата-аналарынан басқа адамдарды тұрғызғаны анықталса.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«Сайрам аудандық тұрғын үй-коммуналдық шаруашылық, жолаушылар көлiгi және автомобиль жолдары бөлiмi» мемлекеттік мекемесінің жұмысы адамның конституциялық құқықтары мен бостандықтарын сақтау, қызметтік міндетін орындауда заңдылықты сақтау, сыпайылық, түбегейлі және толық ақпарат ұсыну, олардың сақталуын және қорғалуын қамтамасыз ету қағидаттарына негізделеді. Тұтынушы белгіленген мерзімде алмаған құжаттар 1 ай көлемінде сақталады.</w:t>
      </w:r>
    </w:p>
    <w:p>
      <w:pPr>
        <w:spacing w:after="0"/>
        <w:ind w:left="0"/>
        <w:jc w:val="both"/>
      </w:pP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4. Жұмыс нәтижелерi</w:t>
      </w:r>
    </w:p>
    <w:p>
      <w:pPr>
        <w:spacing w:after="0"/>
        <w:ind w:left="0"/>
        <w:jc w:val="both"/>
      </w:pPr>
      <w:r>
        <w:rPr>
          <w:rFonts w:ascii="Times New Roman"/>
          <w:b w:val="false"/>
          <w:i w:val="false"/>
          <w:color w:val="000000"/>
          <w:sz w:val="28"/>
        </w:rPr>
        <w:t>      19. «Сайрам аудандық тұрғын үй-коммуналдық шаруашылық, жолаушылар көлiгi және автомобиль жолдары бөлiмi» мемлекеттік мекемесінің жұмыс нәтижелерi осы стандарттың қосымшасындағы сапа және қол жетiмдiлiк көрсеткiштерiмен өлшенеді.</w:t>
      </w:r>
      <w:r>
        <w:br/>
      </w:r>
      <w:r>
        <w:rPr>
          <w:rFonts w:ascii="Times New Roman"/>
          <w:b w:val="false"/>
          <w:i w:val="false"/>
          <w:color w:val="000000"/>
          <w:sz w:val="28"/>
        </w:rPr>
        <w:t>
      20. Мемлекеттiк қызметтi сапа және қол жетiмдiлiк көрсеткiштерiнiң нысаналы мәнi аудан әкімімен арнайы құрылған жұмыс топымен бекiтіледi.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80"/>
          <w:sz w:val="28"/>
        </w:rPr>
        <w:t>5. Шағымдану тәртiбi</w:t>
      </w:r>
    </w:p>
    <w:p>
      <w:pPr>
        <w:spacing w:after="0"/>
        <w:ind w:left="0"/>
        <w:jc w:val="both"/>
      </w:pPr>
      <w:r>
        <w:rPr>
          <w:rFonts w:ascii="Times New Roman"/>
          <w:b w:val="false"/>
          <w:i w:val="false"/>
          <w:color w:val="000000"/>
          <w:sz w:val="28"/>
        </w:rPr>
        <w:t>      21. Мемлекеттік қызмет көрсетудің сапасы бойынша наразылық туған жағдайда шағымдану аудан әкімі аппаратының түсіндіреді, (мекен-жайы: ОҚО, Сайрам ауданы, Ақсукент ауылы, Жібек-жолы көшесі № 95 үй, телефон: 20-350, 22-244. Осы мемлекеттік қызметті көрсету жөнінде сот тәртібімен шағымдануға болады.</w:t>
      </w:r>
      <w:r>
        <w:br/>
      </w:r>
      <w:r>
        <w:rPr>
          <w:rFonts w:ascii="Times New Roman"/>
          <w:b w:val="false"/>
          <w:i w:val="false"/>
          <w:color w:val="000000"/>
          <w:sz w:val="28"/>
        </w:rPr>
        <w:t xml:space="preserve">
      22. Шағымдар жазбаша түрде пошта арқылы немесе Сайрам ауданы әкімі аппаратының кеңсесі (мекен-жайы: ОҚО, Сайрам ауданы, Ақсукент ауылы, Жібек-жолы көшесі № 95 үй, телефон: 20-350. Электрондық пошта: </w:t>
      </w:r>
      <w:r>
        <w:rPr>
          <w:rFonts w:ascii="Times New Roman"/>
          <w:b w:val="false"/>
          <w:i w:val="false"/>
          <w:color w:val="000000"/>
          <w:sz w:val="28"/>
          <w:u w:val="single"/>
        </w:rPr>
        <w:t>Sairam-adm@mail.ru</w:t>
      </w:r>
      <w:r>
        <w:rPr>
          <w:rFonts w:ascii="Times New Roman"/>
          <w:b w:val="false"/>
          <w:i w:val="false"/>
          <w:color w:val="000000"/>
          <w:sz w:val="28"/>
        </w:rPr>
        <w:t>.) арқылы және (немесе) «Сайрам аудандық тұрғын үй-коммуналдық шаруашылық, жолаушылар көлiгi және автомобиль жолдары бөлiмi» мемлекеттік мекемесінің кеңселері арқылы жұмыс күндері қолма-қол қабылданады. Жұмыс кестесі: дүйсенбі- жұма күндері сағат 9.00-ден 18.00-ге дейін жүргізіледі; үзіліс 13.00-ден 14.00-ге дейін. Демалыс күндері: сенбі және жексенбі.</w:t>
      </w:r>
      <w:r>
        <w:br/>
      </w:r>
      <w:r>
        <w:rPr>
          <w:rFonts w:ascii="Times New Roman"/>
          <w:b w:val="false"/>
          <w:i w:val="false"/>
          <w:color w:val="000000"/>
          <w:sz w:val="28"/>
        </w:rPr>
        <w:t>
      23</w:t>
      </w:r>
      <w:r>
        <w:rPr>
          <w:rFonts w:ascii="Times New Roman"/>
          <w:b/>
          <w:i w:val="false"/>
          <w:color w:val="000000"/>
          <w:sz w:val="28"/>
        </w:rPr>
        <w:t xml:space="preserve">. </w:t>
      </w:r>
      <w:r>
        <w:rPr>
          <w:rFonts w:ascii="Times New Roman"/>
          <w:b w:val="false"/>
          <w:i w:val="false"/>
          <w:color w:val="000000"/>
          <w:sz w:val="28"/>
        </w:rPr>
        <w:t>Қабылданған арыз-шағым журналда тіркеліп, қабылданған күннен бастап 15 күннің ішінде қаралады. Қаралған арыз-шағымның нәтижесі арызданушыға жазбаша түрде пошта арқылы немесе электрондық пошта арқылы жіберіледі.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 «Сайрам аудандық тұрғын үй-коммуналдық шаруашылық, жолаушылар көлiгi және автомобиль жолдары бөлiмi» мемлекеттік мекемесінің ақпараттық мәліметтері: ОҚО, Сайрам ауданы, Ақсукент ауылы, Абылайхан көшесі, н/з үй. Тел:21-459.</w:t>
      </w:r>
      <w:r>
        <w:br/>
      </w:r>
      <w:r>
        <w:rPr>
          <w:rFonts w:ascii="Times New Roman"/>
          <w:b w:val="false"/>
          <w:i w:val="false"/>
          <w:color w:val="000000"/>
          <w:sz w:val="28"/>
        </w:rPr>
        <w:t>
      «Сайрам аудандық тұрғын үй-коммуналдық шаруашылық, жолаушылар көлiгi және автомобиль жолдары бөлiмi» мемлекеттік мекемесі мамандарының байланыс телефоны: 21-459.</w:t>
      </w:r>
      <w:r>
        <w:br/>
      </w:r>
      <w:r>
        <w:rPr>
          <w:rFonts w:ascii="Times New Roman"/>
          <w:b w:val="false"/>
          <w:i w:val="false"/>
          <w:color w:val="000000"/>
          <w:sz w:val="28"/>
        </w:rPr>
        <w:t>
      Жоғары тұрған органдардың байланыс ақпараты Сайрам ауданы әкімдігі, мекен-жайы: ОҚО, Сайрам ауданы, Ақсукент ауылы, Жібек-жолы көшесі, № 95 үй, телефон: 20-350. Электрондық пошта: Sairam-adm@mail.ru.</w:t>
      </w:r>
      <w:r>
        <w:br/>
      </w:r>
      <w:r>
        <w:rPr>
          <w:rFonts w:ascii="Times New Roman"/>
          <w:b w:val="false"/>
          <w:i w:val="false"/>
          <w:color w:val="000000"/>
          <w:sz w:val="28"/>
        </w:rPr>
        <w:t>
      25. Тұтынушыға арналған басқа да пайдалы ақпараттар «Сайрам аудандық тұрғын үй-коммуналдық шаруашылық, жолаушылар көлiгi және автомобиль жолдары бөлiмi» мемлекеттік мекемесінің қызметкерлерімен жүргізiледi. Мекен-жайы: ОҚО, Сайрам ауданы, Ақсукент ауылы, Абылайхан көшесі, н/з үй. Тел:21-459.</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"Мемлекеттiк тұрғын үй қорынан тұрғын үйге</w:t>
      </w:r>
      <w:r>
        <w:br/>
      </w:r>
      <w:r>
        <w:rPr>
          <w:rFonts w:ascii="Times New Roman"/>
          <w:b w:val="false"/>
          <w:i w:val="false"/>
          <w:color w:val="000000"/>
          <w:sz w:val="28"/>
        </w:rPr>
        <w:t>
мұқтаж азаматтарды есепке алу және кезекке қою"</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қосымша</w:t>
      </w:r>
    </w:p>
    <w:p>
      <w:pPr>
        <w:spacing w:after="0"/>
        <w:ind w:left="0"/>
        <w:jc w:val="both"/>
      </w:pPr>
      <w:r>
        <w:rPr>
          <w:rFonts w:ascii="Times New Roman"/>
          <w:b/>
          <w:i w:val="false"/>
          <w:color w:val="000000"/>
          <w:sz w:val="28"/>
        </w:rPr>
        <w:t>      </w:t>
      </w:r>
      <w:r>
        <w:rPr>
          <w:rFonts w:ascii="Times New Roman"/>
          <w:b/>
          <w:i w:val="false"/>
          <w:color w:val="000080"/>
          <w:sz w:val="28"/>
        </w:rPr>
        <w:t>Кесте. Сапа және қол жетімділік көрсеткіштерінің мәні</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4"/>
        <w:gridCol w:w="2382"/>
        <w:gridCol w:w="2301"/>
        <w:gridCol w:w="2303"/>
      </w:tblGrid>
      <w:tr>
        <w:trPr>
          <w:trHeight w:val="915" w:hRule="atLeast"/>
        </w:trPr>
        <w:tc>
          <w:tcPr>
            <w:tcW w:w="5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Сапа және қол жетімділік көрсеткіштері</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Көрсеткіш- тің нормативтік мәні</w:t>
            </w:r>
          </w:p>
        </w:tc>
        <w:tc>
          <w:tcPr>
            <w:tcW w:w="23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Көрсеткіш- тің келесі жылдағы нысаналы мәні</w:t>
            </w:r>
          </w:p>
        </w:tc>
        <w:tc>
          <w:tcPr>
            <w:tcW w:w="2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Көрсеткіш- тің есепті жылдағы ағымдағы мәні</w:t>
            </w:r>
          </w:p>
        </w:tc>
      </w:tr>
      <w:tr>
        <w:trPr>
          <w:trHeight w:val="120" w:hRule="atLeast"/>
        </w:trPr>
        <w:tc>
          <w:tcPr>
            <w:tcW w:w="5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3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2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Уақтылығы</w:t>
            </w:r>
          </w:p>
        </w:tc>
      </w:tr>
      <w:tr>
        <w:trPr>
          <w:trHeight w:val="120" w:hRule="atLeast"/>
        </w:trPr>
        <w:tc>
          <w:tcPr>
            <w:tcW w:w="5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 (үлесі)</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3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w:t>
            </w:r>
          </w:p>
        </w:tc>
        <w:tc>
          <w:tcPr>
            <w:tcW w:w="2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w:t>
            </w:r>
          </w:p>
        </w:tc>
      </w:tr>
      <w:tr>
        <w:trPr>
          <w:trHeight w:val="120" w:hRule="atLeast"/>
        </w:trPr>
        <w:tc>
          <w:tcPr>
            <w:tcW w:w="5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қызмет алуды кезекте 40 минуттан аспайтын уақыт күткен тұтынушылардың % (үлесі)</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3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2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Сапасы</w:t>
            </w:r>
          </w:p>
        </w:tc>
      </w:tr>
      <w:tr>
        <w:trPr>
          <w:trHeight w:val="120" w:hRule="atLeast"/>
        </w:trPr>
        <w:tc>
          <w:tcPr>
            <w:tcW w:w="5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3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c>
          <w:tcPr>
            <w:tcW w:w="2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w:t>
            </w:r>
          </w:p>
        </w:tc>
      </w:tr>
      <w:tr>
        <w:trPr>
          <w:trHeight w:val="120" w:hRule="atLeast"/>
        </w:trPr>
        <w:tc>
          <w:tcPr>
            <w:tcW w:w="5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 құжаттарды лауазымды тұлға дұрыс ресімдеген жағдайдың (жүргізілген төлемдер, есеп айырысулар және т.б.) % (үлесі)     </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3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w:t>
            </w:r>
          </w:p>
        </w:tc>
        <w:tc>
          <w:tcPr>
            <w:tcW w:w="2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Қол жетімділік</w:t>
            </w:r>
          </w:p>
        </w:tc>
      </w:tr>
      <w:tr>
        <w:trPr>
          <w:trHeight w:val="120" w:hRule="atLeast"/>
        </w:trPr>
        <w:tc>
          <w:tcPr>
            <w:tcW w:w="5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w:t>
            </w:r>
          </w:p>
        </w:tc>
        <w:tc>
          <w:tcPr>
            <w:tcW w:w="23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w:t>
            </w:r>
          </w:p>
        </w:tc>
        <w:tc>
          <w:tcPr>
            <w:tcW w:w="2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r>
        <w:trPr>
          <w:trHeight w:val="120" w:hRule="atLeast"/>
        </w:trPr>
        <w:tc>
          <w:tcPr>
            <w:tcW w:w="5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 тұтынушы құжаттарды дұрыс толтырған және бірінші реттен тапсырған оқиғалардың % (үлесі)</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w:t>
            </w:r>
          </w:p>
        </w:tc>
        <w:tc>
          <w:tcPr>
            <w:tcW w:w="23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w:t>
            </w:r>
          </w:p>
        </w:tc>
        <w:tc>
          <w:tcPr>
            <w:tcW w:w="2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w:t>
            </w:r>
          </w:p>
        </w:tc>
      </w:tr>
      <w:tr>
        <w:trPr>
          <w:trHeight w:val="120" w:hRule="atLeast"/>
        </w:trPr>
        <w:tc>
          <w:tcPr>
            <w:tcW w:w="5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 Интернет арқылы қол жетімді қызметтерінің ақпарат % (үлесі)</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23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c>
          <w:tcPr>
            <w:tcW w:w="2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Шағымдану үдерісі</w:t>
            </w:r>
          </w:p>
        </w:tc>
      </w:tr>
      <w:tr>
        <w:trPr>
          <w:trHeight w:val="120" w:hRule="atLeast"/>
        </w:trPr>
        <w:tc>
          <w:tcPr>
            <w:tcW w:w="5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 қызметтің осы түрі бойынша қызмет көрсетілген тұтынушылардың жалпы санына негізделген шағымдардың % (үлесі)</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23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2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r>
      <w:tr>
        <w:trPr>
          <w:trHeight w:val="120" w:hRule="atLeast"/>
        </w:trPr>
        <w:tc>
          <w:tcPr>
            <w:tcW w:w="5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 белгіленген мерзімде қаралған және қанағаттандырылған негізделген шағымдардың % (үлесі)</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3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c>
          <w:tcPr>
            <w:tcW w:w="2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w:t>
            </w:r>
          </w:p>
        </w:tc>
      </w:tr>
      <w:tr>
        <w:trPr>
          <w:trHeight w:val="120" w:hRule="atLeast"/>
        </w:trPr>
        <w:tc>
          <w:tcPr>
            <w:tcW w:w="5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4.3. шағымданудың қолданыстағы тәртібіне қанағатталған тұтынушылардың % (үлесі) </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3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w:t>
            </w:r>
          </w:p>
        </w:tc>
        <w:tc>
          <w:tcPr>
            <w:tcW w:w="2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r>
        <w:trPr>
          <w:trHeight w:val="120" w:hRule="atLeast"/>
        </w:trPr>
        <w:tc>
          <w:tcPr>
            <w:tcW w:w="5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 шағымдану мерзіміне қанағаттанған тұтынушылардың % (үлесі)</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3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w:t>
            </w:r>
          </w:p>
        </w:tc>
        <w:tc>
          <w:tcPr>
            <w:tcW w:w="2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Сыпайылық</w:t>
            </w:r>
          </w:p>
        </w:tc>
      </w:tr>
      <w:tr>
        <w:trPr>
          <w:trHeight w:val="120" w:hRule="atLeast"/>
        </w:trPr>
        <w:tc>
          <w:tcPr>
            <w:tcW w:w="5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 қызметкерлердің сыпайылығына қанағаттанған тұтынушылардың % (үлесі)</w:t>
            </w:r>
          </w:p>
        </w:tc>
        <w:tc>
          <w:tcPr>
            <w:tcW w:w="23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3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c>
          <w:tcPr>
            <w:tcW w:w="23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w:t>
            </w:r>
          </w:p>
        </w:tc>
      </w:tr>
    </w:tbl>
    <w:p>
      <w:pPr>
        <w:spacing w:after="0"/>
        <w:ind w:left="0"/>
        <w:jc w:val="both"/>
      </w:pPr>
      <w:r>
        <w:rPr>
          <w:rFonts w:ascii="Times New Roman"/>
          <w:b w:val="false"/>
          <w:i w:val="false"/>
          <w:color w:val="000000"/>
          <w:sz w:val="28"/>
        </w:rPr>
        <w:t>      </w:t>
      </w:r>
      <w:r>
        <w:rPr>
          <w:rFonts w:ascii="Times New Roman"/>
          <w:b w:val="false"/>
          <w:i/>
          <w:color w:val="000000"/>
          <w:sz w:val="28"/>
        </w:rPr>
        <w:t>Көрсеткіштер Қазақстан Республикасы Мемлекеттік қызмет істері агенттігі төрағасының бұйрығымен бекітілген мемлекеттік қызмет стандарттарының көрсеткіштерін анықтау жөніндегі модельдік әдістемелік ұсынымдарға сәйкес есептеледі (сайт www.kyzmet.kz)</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