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fb6f" w14:textId="aa2f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2006 жылғы 5 желтоқсандағы N 20/304-ІІІ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 шақырылған Шығыс Қазақстан облыстық мәслихатының XХI сессиясының 2007 жылғы 3 ақпандағы N 21/330-III шешімі. Шығыс Қазақстан облысының Әділет департаментінде 2007 жылғы 9 ақпанда N 2440 тіркелді. Қолданылу мерзімінің аяқталуына байланысты күші жойылды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115-бабына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6-бабына </w:t>
      </w:r>
      <w:r>
        <w:rPr>
          <w:rFonts w:ascii="Times New Roman"/>
          <w:b w:val="false"/>
          <w:i w:val="false"/>
          <w:color w:val="000000"/>
          <w:sz w:val="28"/>
        </w:rPr>
        <w:t>
, "2007 жылға арналған республикалық бюджет туралы" Қазақстан Республикасы Заңын іске асыру туралы" Қазақстан Республикасы Үкіметінің 2006 жылғы 14 желтоқсандағы N 1204 
</w:t>
      </w:r>
      <w:r>
        <w:rPr>
          <w:rFonts w:ascii="Times New Roman"/>
          <w:b w:val="false"/>
          <w:i w:val="false"/>
          <w:color w:val="000000"/>
          <w:sz w:val="28"/>
        </w:rPr>
        <w:t xml:space="preserve"> қаулысына </w:t>
      </w:r>
      <w:r>
        <w:rPr>
          <w:rFonts w:ascii="Times New Roman"/>
          <w:b w:val="false"/>
          <w:i w:val="false"/>
          <w:color w:val="000000"/>
          <w:sz w:val="28"/>
        </w:rPr>
        <w:t>
 сәйкес облыстық мәслихаты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
</w:t>
      </w:r>
      <w:r>
        <w:rPr>
          <w:rFonts w:ascii="Times New Roman"/>
          <w:b w:val="false"/>
          <w:i w:val="false"/>
          <w:color w:val="000000"/>
          <w:sz w:val="28"/>
        </w:rPr>
        <w:t xml:space="preserve"> 2007 жылға арналған облыстық бюджет туралы </w:t>
      </w:r>
      <w:r>
        <w:rPr>
          <w:rFonts w:ascii="Times New Roman"/>
          <w:b w:val="false"/>
          <w:i w:val="false"/>
          <w:color w:val="000000"/>
          <w:sz w:val="28"/>
        </w:rPr>
        <w:t>
" Шығыс Қазақстан облыстық мәслихатының 2006 жылғы 5 желтоқсандағы N 20/304-ІІІ (тіркеу нөмірі 2434, "Рудный Алтай" газетінің 2006 жылғы 28 желтоқсандағы N 200-201, "Дидар" газетінің 2007 жылғы 6 қаңтардағы N 1 сандарында жарияланды) шешіміне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2007 жылға арналған облыстық бюджет 1 қосымшаға сәйкес мынадай көлемде бекітілсін:
</w:t>
      </w:r>
      <w:r>
        <w:br/>
      </w:r>
      <w:r>
        <w:rPr>
          <w:rFonts w:ascii="Times New Roman"/>
          <w:b w:val="false"/>
          <w:i w:val="false"/>
          <w:color w:val="000000"/>
          <w:sz w:val="28"/>
        </w:rPr>
        <w:t>
      1) кірістер - 68726510,8 мың теңге, соның ішінде: 
</w:t>
      </w:r>
      <w:r>
        <w:br/>
      </w:r>
      <w:r>
        <w:rPr>
          <w:rFonts w:ascii="Times New Roman"/>
          <w:b w:val="false"/>
          <w:i w:val="false"/>
          <w:color w:val="000000"/>
          <w:sz w:val="28"/>
        </w:rPr>
        <w:t>
      салықтық түсімдер - 18135515 мың теңге; 
</w:t>
      </w:r>
      <w:r>
        <w:br/>
      </w:r>
      <w:r>
        <w:rPr>
          <w:rFonts w:ascii="Times New Roman"/>
          <w:b w:val="false"/>
          <w:i w:val="false"/>
          <w:color w:val="000000"/>
          <w:sz w:val="28"/>
        </w:rPr>
        <w:t>
      салықтық емес түсімдер - 276885 мың теңге; 
</w:t>
      </w:r>
      <w:r>
        <w:br/>
      </w:r>
      <w:r>
        <w:rPr>
          <w:rFonts w:ascii="Times New Roman"/>
          <w:b w:val="false"/>
          <w:i w:val="false"/>
          <w:color w:val="000000"/>
          <w:sz w:val="28"/>
        </w:rPr>
        <w:t>
      трансферттер түсімі - 50314110,8 мың теңге;
</w:t>
      </w:r>
      <w:r>
        <w:br/>
      </w:r>
      <w:r>
        <w:rPr>
          <w:rFonts w:ascii="Times New Roman"/>
          <w:b w:val="false"/>
          <w:i w:val="false"/>
          <w:color w:val="000000"/>
          <w:sz w:val="28"/>
        </w:rPr>
        <w:t>
      2) шығындар - 70090116,8 мың теңге; 
</w:t>
      </w:r>
      <w:r>
        <w:br/>
      </w:r>
      <w:r>
        <w:rPr>
          <w:rFonts w:ascii="Times New Roman"/>
          <w:b w:val="false"/>
          <w:i w:val="false"/>
          <w:color w:val="000000"/>
          <w:sz w:val="28"/>
        </w:rPr>
        <w:t>
      3) операциялық сальдо - - 1363606 мың теңге; 
</w:t>
      </w:r>
      <w:r>
        <w:br/>
      </w:r>
      <w:r>
        <w:rPr>
          <w:rFonts w:ascii="Times New Roman"/>
          <w:b w:val="false"/>
          <w:i w:val="false"/>
          <w:color w:val="000000"/>
          <w:sz w:val="28"/>
        </w:rPr>
        <w:t>
      4) таза бюджеттік кредит беру - -1941516 мың теңге, соның ішінде: 
</w:t>
      </w:r>
      <w:r>
        <w:br/>
      </w:r>
      <w:r>
        <w:rPr>
          <w:rFonts w:ascii="Times New Roman"/>
          <w:b w:val="false"/>
          <w:i w:val="false"/>
          <w:color w:val="000000"/>
          <w:sz w:val="28"/>
        </w:rPr>
        <w:t>
      бюджеттік кредиттер - 992000 мың теңге; 
</w:t>
      </w:r>
      <w:r>
        <w:br/>
      </w:r>
      <w:r>
        <w:rPr>
          <w:rFonts w:ascii="Times New Roman"/>
          <w:b w:val="false"/>
          <w:i w:val="false"/>
          <w:color w:val="000000"/>
          <w:sz w:val="28"/>
        </w:rPr>
        <w:t>
      бюджеттік кредиттерді өтеу - 2933516 мың теңге; 
</w:t>
      </w:r>
      <w:r>
        <w:br/>
      </w:r>
      <w:r>
        <w:rPr>
          <w:rFonts w:ascii="Times New Roman"/>
          <w:b w:val="false"/>
          <w:i w:val="false"/>
          <w:color w:val="000000"/>
          <w:sz w:val="28"/>
        </w:rPr>
        <w:t>
      5) қаржы активтерімен жасалатын операциялар бойынша сальдо - 0: 
</w:t>
      </w:r>
      <w:r>
        <w:br/>
      </w:r>
      <w:r>
        <w:rPr>
          <w:rFonts w:ascii="Times New Roman"/>
          <w:b w:val="false"/>
          <w:i w:val="false"/>
          <w:color w:val="000000"/>
          <w:sz w:val="28"/>
        </w:rPr>
        <w:t>
      қаржы активтерін сатып алу - 0;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6) бюджет тапшылығы (профициті) - 577910 мың теңге; 
</w:t>
      </w:r>
      <w:r>
        <w:br/>
      </w:r>
      <w:r>
        <w:rPr>
          <w:rFonts w:ascii="Times New Roman"/>
          <w:b w:val="false"/>
          <w:i w:val="false"/>
          <w:color w:val="000000"/>
          <w:sz w:val="28"/>
        </w:rPr>
        <w:t>
      7) бюджет тапшылығын қаржыландыру (профицитті пайдалану) - -577910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8-тармақ мынадай мазмұндағы төртінші - елу бесінші абзацтармен толықтырылсын: 
</w:t>
      </w:r>
      <w:r>
        <w:br/>
      </w:r>
      <w:r>
        <w:rPr>
          <w:rFonts w:ascii="Times New Roman"/>
          <w:b w:val="false"/>
          <w:i w:val="false"/>
          <w:color w:val="000000"/>
          <w:sz w:val="28"/>
        </w:rPr>
        <w:t>
      "жалпы орта білім беру мемлекеттік мекемелерінің физика, химия, биология кабинеттерін оқу жабдықтарымен жарақтандыруға 321483 мың теңге;
</w:t>
      </w:r>
      <w:r>
        <w:br/>
      </w:r>
      <w:r>
        <w:rPr>
          <w:rFonts w:ascii="Times New Roman"/>
          <w:b w:val="false"/>
          <w:i w:val="false"/>
          <w:color w:val="000000"/>
          <w:sz w:val="28"/>
        </w:rPr>
        <w:t>
      білім берудің арнайы (түзеу) ұйымдарын арнайы техникалық және теңгеру құралдармен қамтамасыз етуге 20323 мың теңге;
</w:t>
      </w:r>
      <w:r>
        <w:br/>
      </w:r>
      <w:r>
        <w:rPr>
          <w:rFonts w:ascii="Times New Roman"/>
          <w:b w:val="false"/>
          <w:i w:val="false"/>
          <w:color w:val="000000"/>
          <w:sz w:val="28"/>
        </w:rPr>
        <w:t>
      жалпы орта білім беру мемлекеттік мекемелерінің үлгі штаттарын ұстауды қамтамасыз етуге 1011206 мың теңге;
</w:t>
      </w:r>
      <w:r>
        <w:br/>
      </w:r>
      <w:r>
        <w:rPr>
          <w:rFonts w:ascii="Times New Roman"/>
          <w:b w:val="false"/>
          <w:i w:val="false"/>
          <w:color w:val="000000"/>
          <w:sz w:val="28"/>
        </w:rPr>
        <w:t>
      жаңадан іске қосылатын білім беру нысандарын ұстауға 78028 мың теңге;
</w:t>
      </w:r>
      <w:r>
        <w:br/>
      </w:r>
      <w:r>
        <w:rPr>
          <w:rFonts w:ascii="Times New Roman"/>
          <w:b w:val="false"/>
          <w:i w:val="false"/>
          <w:color w:val="000000"/>
          <w:sz w:val="28"/>
        </w:rPr>
        <w:t>
      тамақтануды, тұруды ұйымдастыруға және балаларды тестілеу пункттеріне жеткізуге 9541 мың теңге;
</w:t>
      </w:r>
      <w:r>
        <w:br/>
      </w:r>
      <w:r>
        <w:rPr>
          <w:rFonts w:ascii="Times New Roman"/>
          <w:b w:val="false"/>
          <w:i w:val="false"/>
          <w:color w:val="000000"/>
          <w:sz w:val="28"/>
        </w:rPr>
        <w:t>
      жалпы орта білім беру мемлекеттік мекемелерін Интернет желісіне қосуға және олардың трафигін төлеуге 50351 мың теңге;
</w:t>
      </w:r>
      <w:r>
        <w:br/>
      </w:r>
      <w:r>
        <w:rPr>
          <w:rFonts w:ascii="Times New Roman"/>
          <w:b w:val="false"/>
          <w:i w:val="false"/>
          <w:color w:val="000000"/>
          <w:sz w:val="28"/>
        </w:rPr>
        <w:t>
      жалпы орта білім беру мемлекеттік мекемелерінің кітапхана қорларын жаңарту үшін оқулық пен оқу-әдістемелік кешенін сатып алуға және жеткізуге 90712 мың теңге; 
</w:t>
      </w:r>
      <w:r>
        <w:br/>
      </w:r>
      <w:r>
        <w:rPr>
          <w:rFonts w:ascii="Times New Roman"/>
          <w:b w:val="false"/>
          <w:i w:val="false"/>
          <w:color w:val="000000"/>
          <w:sz w:val="28"/>
        </w:rPr>
        <w:t>
      жалпы орта білім беру мемлекеттік мекемелерінде лингафондық және мультимедиялық кабинеттер құруға 133174 мың теңге;
</w:t>
      </w:r>
      <w:r>
        <w:br/>
      </w:r>
      <w:r>
        <w:rPr>
          <w:rFonts w:ascii="Times New Roman"/>
          <w:b w:val="false"/>
          <w:i w:val="false"/>
          <w:color w:val="000000"/>
          <w:sz w:val="28"/>
        </w:rPr>
        <w:t>
      бастауыш кәсіптік білім беру мемлекеттік мекемелерінің материалдық-техникалық базасын нығайтуға 17882 мың теңге;
</w:t>
      </w:r>
      <w:r>
        <w:br/>
      </w:r>
      <w:r>
        <w:rPr>
          <w:rFonts w:ascii="Times New Roman"/>
          <w:b w:val="false"/>
          <w:i w:val="false"/>
          <w:color w:val="000000"/>
          <w:sz w:val="28"/>
        </w:rPr>
        <w:t>
      облыстық (қалалық) педагог кадрлардың біліктілігін арттыру институттарында педагог қызметкерлерді қайта даярлауға және олардың біліктілігін арттыруға 38976 мың теңге; 
</w:t>
      </w:r>
      <w:r>
        <w:br/>
      </w:r>
      <w:r>
        <w:rPr>
          <w:rFonts w:ascii="Times New Roman"/>
          <w:b w:val="false"/>
          <w:i w:val="false"/>
          <w:color w:val="000000"/>
          <w:sz w:val="28"/>
        </w:rPr>
        <w:t>
      облыстық (қалалық) педагог кадрлардың біліктілігін арттыру институттарының материалдық-техникалық базасын нығайтуға 6000 мың теңге;
</w:t>
      </w:r>
      <w:r>
        <w:br/>
      </w:r>
      <w:r>
        <w:rPr>
          <w:rFonts w:ascii="Times New Roman"/>
          <w:b w:val="false"/>
          <w:i w:val="false"/>
          <w:color w:val="000000"/>
          <w:sz w:val="28"/>
        </w:rPr>
        <w:t>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21358 мың теңге; 
</w:t>
      </w:r>
      <w:r>
        <w:br/>
      </w:r>
      <w:r>
        <w:rPr>
          <w:rFonts w:ascii="Times New Roman"/>
          <w:b w:val="false"/>
          <w:i w:val="false"/>
          <w:color w:val="000000"/>
          <w:sz w:val="28"/>
        </w:rPr>
        <w:t>
      жергілікті атқарушы органдардың мемлекеттік тапсырысы негізінде орта кәсіптік орта оқу орындарында оқитын студенттерге стипендия төлеуге 127294 мың теңге, соның ішінде:
</w:t>
      </w:r>
      <w:r>
        <w:br/>
      </w:r>
      <w:r>
        <w:rPr>
          <w:rFonts w:ascii="Times New Roman"/>
          <w:b w:val="false"/>
          <w:i w:val="false"/>
          <w:color w:val="000000"/>
          <w:sz w:val="28"/>
        </w:rPr>
        <w:t>
      Қазақстан Республикасы Білім және ғылым министрлігі - 107463 мың теңге;
</w:t>
      </w:r>
      <w:r>
        <w:br/>
      </w:r>
      <w:r>
        <w:rPr>
          <w:rFonts w:ascii="Times New Roman"/>
          <w:b w:val="false"/>
          <w:i w:val="false"/>
          <w:color w:val="000000"/>
          <w:sz w:val="28"/>
        </w:rPr>
        <w:t>
      Қазақстан Республикасы Денсаулық сақтау министрлігі - 19831 мың теңге;
</w:t>
      </w:r>
      <w:r>
        <w:br/>
      </w:r>
      <w:r>
        <w:rPr>
          <w:rFonts w:ascii="Times New Roman"/>
          <w:b w:val="false"/>
          <w:i w:val="false"/>
          <w:color w:val="000000"/>
          <w:sz w:val="28"/>
        </w:rPr>
        <w:t>
      жергілікті атқарушы органдардың мемлекеттік тапсырысы негізінде кәсіптік орта оқу орындарында оқып жатқандар үшін жол жүруге өтемақы төлеуге 18079 мың теңге, соның ішінде:
</w:t>
      </w:r>
      <w:r>
        <w:br/>
      </w:r>
      <w:r>
        <w:rPr>
          <w:rFonts w:ascii="Times New Roman"/>
          <w:b w:val="false"/>
          <w:i w:val="false"/>
          <w:color w:val="000000"/>
          <w:sz w:val="28"/>
        </w:rPr>
        <w:t>
      Қазақстан Республикасы Білім және ғылым министрлігі - 15260 мың теңге;
</w:t>
      </w:r>
      <w:r>
        <w:br/>
      </w:r>
      <w:r>
        <w:rPr>
          <w:rFonts w:ascii="Times New Roman"/>
          <w:b w:val="false"/>
          <w:i w:val="false"/>
          <w:color w:val="000000"/>
          <w:sz w:val="28"/>
        </w:rPr>
        <w:t>
      Қазақстан Республикасы Денсаулық сақтау министрлігі - 2819 мың теңге;
</w:t>
      </w:r>
      <w:r>
        <w:br/>
      </w:r>
      <w:r>
        <w:rPr>
          <w:rFonts w:ascii="Times New Roman"/>
          <w:b w:val="false"/>
          <w:i w:val="false"/>
          <w:color w:val="000000"/>
          <w:sz w:val="28"/>
        </w:rPr>
        <w:t>
      дәрілік заттар, вакциналар және басқа да иммундық-биологиялық препараттар сатып алуға 903838 мың теңге, соның ішінде:
</w:t>
      </w:r>
      <w:r>
        <w:br/>
      </w:r>
      <w:r>
        <w:rPr>
          <w:rFonts w:ascii="Times New Roman"/>
          <w:b w:val="false"/>
          <w:i w:val="false"/>
          <w:color w:val="000000"/>
          <w:sz w:val="28"/>
        </w:rPr>
        <w:t>
      халыққа иммунопрофилактика жүргізу үшін вакциналар және басқа да иммундық-биологиялық препараттар сатып алуға 92123 мың теңге;
</w:t>
      </w:r>
      <w:r>
        <w:br/>
      </w:r>
      <w:r>
        <w:rPr>
          <w:rFonts w:ascii="Times New Roman"/>
          <w:b w:val="false"/>
          <w:i w:val="false"/>
          <w:color w:val="000000"/>
          <w:sz w:val="28"/>
        </w:rPr>
        <w:t>
      туберкулезге қарсы препараттар сатып алуға 118291 мың теңге;
</w:t>
      </w:r>
      <w:r>
        <w:br/>
      </w:r>
      <w:r>
        <w:rPr>
          <w:rFonts w:ascii="Times New Roman"/>
          <w:b w:val="false"/>
          <w:i w:val="false"/>
          <w:color w:val="000000"/>
          <w:sz w:val="28"/>
        </w:rPr>
        <w:t>
      диабетке қарсы препараттар сатып алуға 287194 мың теңге;
</w:t>
      </w:r>
      <w:r>
        <w:br/>
      </w:r>
      <w:r>
        <w:rPr>
          <w:rFonts w:ascii="Times New Roman"/>
          <w:b w:val="false"/>
          <w:i w:val="false"/>
          <w:color w:val="000000"/>
          <w:sz w:val="28"/>
        </w:rPr>
        <w:t>
      онкологиялық ауруларға химиялық препараттар сатып алуға 313698 мың теңге;
</w:t>
      </w:r>
      <w:r>
        <w:br/>
      </w:r>
      <w:r>
        <w:rPr>
          <w:rFonts w:ascii="Times New Roman"/>
          <w:b w:val="false"/>
          <w:i w:val="false"/>
          <w:color w:val="000000"/>
          <w:sz w:val="28"/>
        </w:rPr>
        <w:t>
      бүйрек қызметінің жеткіліксіздігімен ауыратындарды дәрі-дәрмек құралдарымен, диализаторлармен, шығыс материалдарымен және бүйрегі алмастырылған ауруларға дәрі-дәрмек құралдарын сатып алуға 92532 мың теңге;
</w:t>
      </w:r>
      <w:r>
        <w:br/>
      </w:r>
      <w:r>
        <w:rPr>
          <w:rFonts w:ascii="Times New Roman"/>
          <w:b w:val="false"/>
          <w:i w:val="false"/>
          <w:color w:val="000000"/>
          <w:sz w:val="28"/>
        </w:rPr>
        <w:t>
      Қазақстан Республикасында ЖҚТБ-ның алдын алу және күрес шараларын іске асыруға 9409 мың теңге;
</w:t>
      </w:r>
      <w:r>
        <w:br/>
      </w:r>
      <w:r>
        <w:rPr>
          <w:rFonts w:ascii="Times New Roman"/>
          <w:b w:val="false"/>
          <w:i w:val="false"/>
          <w:color w:val="000000"/>
          <w:sz w:val="28"/>
        </w:rPr>
        <w:t>
      жергілікті деңгейдегі қан орталықтарын материалдық-техникалық жарақтандыруға 68487 мың теңге;
</w:t>
      </w:r>
      <w:r>
        <w:br/>
      </w:r>
      <w:r>
        <w:rPr>
          <w:rFonts w:ascii="Times New Roman"/>
          <w:b w:val="false"/>
          <w:i w:val="false"/>
          <w:color w:val="000000"/>
          <w:sz w:val="28"/>
        </w:rPr>
        <w:t>
      мемлекеттік тапсырыс шеңберінде орта кәсіптік білім беру ұйымдарында оқыту құнын ұлғайту және қосымша қабылдау бойынша шығыстарды өтеуге 2748 мың теңге; 
</w:t>
      </w:r>
      <w:r>
        <w:br/>
      </w:r>
      <w:r>
        <w:rPr>
          <w:rFonts w:ascii="Times New Roman"/>
          <w:b w:val="false"/>
          <w:i w:val="false"/>
          <w:color w:val="000000"/>
          <w:sz w:val="28"/>
        </w:rPr>
        <w:t>
      медицина кадрларының, сондай-ақ денсаулық сақтау саласындағы менеджерлердің біліктілігін арттыруға және қайта даярлауға 12611 мың теңге; 
</w:t>
      </w:r>
      <w:r>
        <w:br/>
      </w:r>
      <w:r>
        <w:rPr>
          <w:rFonts w:ascii="Times New Roman"/>
          <w:b w:val="false"/>
          <w:i w:val="false"/>
          <w:color w:val="000000"/>
          <w:sz w:val="28"/>
        </w:rPr>
        <w:t>
      созылмалы ауруларды амбулаториялық емдеу кезінде диспансерлік есепте тұрған балалар мен жасөспірімдерді дәрілік заттармен қамтамасыз етуге 100154 мың теңге; 
</w:t>
      </w:r>
      <w:r>
        <w:br/>
      </w:r>
      <w:r>
        <w:rPr>
          <w:rFonts w:ascii="Times New Roman"/>
          <w:b w:val="false"/>
          <w:i w:val="false"/>
          <w:color w:val="000000"/>
          <w:sz w:val="28"/>
        </w:rPr>
        <w:t>
      азаматтардың жекелеген санаттарын амбулаториялық емдеу деңгейінде жеңілдікті жағдайларда дәрілік заттармен қамтамасыз етуге 251764 мың теңге; 
</w:t>
      </w:r>
      <w:r>
        <w:br/>
      </w:r>
      <w:r>
        <w:rPr>
          <w:rFonts w:ascii="Times New Roman"/>
          <w:b w:val="false"/>
          <w:i w:val="false"/>
          <w:color w:val="000000"/>
          <w:sz w:val="28"/>
        </w:rPr>
        <w:t>
      бастапқы медициналық санитарлық көмек көрсету медициналық ұйымдарын штаттық нормативтерге сәйкес медициналық кадрлармен қамтамасыз ету және жалпы практикалық дәрігерлер жүйесін дамытуға 477252 мың теңге; 
</w:t>
      </w:r>
      <w:r>
        <w:br/>
      </w:r>
      <w:r>
        <w:rPr>
          <w:rFonts w:ascii="Times New Roman"/>
          <w:b w:val="false"/>
          <w:i w:val="false"/>
          <w:color w:val="000000"/>
          <w:sz w:val="28"/>
        </w:rPr>
        <w:t>
      шолғыншы эпидемиологиялық қадағалау жүргізу үшін тест-жүйелер сатып алуға 718 мың теңге;
</w:t>
      </w:r>
      <w:r>
        <w:br/>
      </w:r>
      <w:r>
        <w:rPr>
          <w:rFonts w:ascii="Times New Roman"/>
          <w:b w:val="false"/>
          <w:i w:val="false"/>
          <w:color w:val="000000"/>
          <w:sz w:val="28"/>
        </w:rPr>
        <w:t>
      5 жасқа дейінгі балаларды амбулаториялық емдеу деңгейінде дәрі-дәрмекпен қамтамасыз етуге 52130 мың теңге; 
</w:t>
      </w:r>
      <w:r>
        <w:br/>
      </w:r>
      <w:r>
        <w:rPr>
          <w:rFonts w:ascii="Times New Roman"/>
          <w:b w:val="false"/>
          <w:i w:val="false"/>
          <w:color w:val="000000"/>
          <w:sz w:val="28"/>
        </w:rPr>
        <w:t>
      жүкті әйелдерді құрамында темір және йод бар препараттармен қамтамасыз етуге 47857 мың теңге; 
</w:t>
      </w:r>
      <w:r>
        <w:br/>
      </w:r>
      <w:r>
        <w:rPr>
          <w:rFonts w:ascii="Times New Roman"/>
          <w:b w:val="false"/>
          <w:i w:val="false"/>
          <w:color w:val="000000"/>
          <w:sz w:val="28"/>
        </w:rPr>
        <w:t>
      азаматтардың жекелеген санаттарын профилактикалық медициналық тексеруден өткізуге 349559 мың теңге;
</w:t>
      </w:r>
      <w:r>
        <w:br/>
      </w:r>
      <w:r>
        <w:rPr>
          <w:rFonts w:ascii="Times New Roman"/>
          <w:b w:val="false"/>
          <w:i w:val="false"/>
          <w:color w:val="000000"/>
          <w:sz w:val="28"/>
        </w:rPr>
        <w:t>
      жергілікті деңгейдегі денсаулық сақтау медицина ұйымдарын материалдық-техникалық жарақтандыруға 1261651 мың теңге;
</w:t>
      </w:r>
      <w:r>
        <w:br/>
      </w:r>
      <w:r>
        <w:rPr>
          <w:rFonts w:ascii="Times New Roman"/>
          <w:b w:val="false"/>
          <w:i w:val="false"/>
          <w:color w:val="000000"/>
          <w:sz w:val="28"/>
        </w:rPr>
        <w:t>
      мемлекеттік басқару деңгейлері арасындағы өкілеттіліктердің ара-жігін ажырату шеңберінде берілетін әкімшілік міндеттерге 63582 мың теңге, соның ішінде:
</w:t>
      </w:r>
      <w:r>
        <w:br/>
      </w:r>
      <w:r>
        <w:rPr>
          <w:rFonts w:ascii="Times New Roman"/>
          <w:b w:val="false"/>
          <w:i w:val="false"/>
          <w:color w:val="000000"/>
          <w:sz w:val="28"/>
        </w:rPr>
        <w:t>
      Қазақстан Республикасы Ауыл шаруашылығы министрлігі - 16783 мың теңге;
</w:t>
      </w:r>
      <w:r>
        <w:br/>
      </w:r>
      <w:r>
        <w:rPr>
          <w:rFonts w:ascii="Times New Roman"/>
          <w:b w:val="false"/>
          <w:i w:val="false"/>
          <w:color w:val="000000"/>
          <w:sz w:val="28"/>
        </w:rPr>
        <w:t>
      Қазақстан Республикасы Индустрия және сауда министрлігі - 6756 мың теңге;
</w:t>
      </w:r>
      <w:r>
        <w:br/>
      </w:r>
      <w:r>
        <w:rPr>
          <w:rFonts w:ascii="Times New Roman"/>
          <w:b w:val="false"/>
          <w:i w:val="false"/>
          <w:color w:val="000000"/>
          <w:sz w:val="28"/>
        </w:rPr>
        <w:t>
      Қазақстан Республикасы Жер қатынастарын басқару жөніндегі агенттігі - 40043 мың теңге;
</w:t>
      </w:r>
      <w:r>
        <w:br/>
      </w:r>
      <w:r>
        <w:rPr>
          <w:rFonts w:ascii="Times New Roman"/>
          <w:b w:val="false"/>
          <w:i w:val="false"/>
          <w:color w:val="000000"/>
          <w:sz w:val="28"/>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6788 мың теңге; 
</w:t>
      </w:r>
      <w:r>
        <w:br/>
      </w:r>
      <w:r>
        <w:rPr>
          <w:rFonts w:ascii="Times New Roman"/>
          <w:b w:val="false"/>
          <w:i w:val="false"/>
          <w:color w:val="000000"/>
          <w:sz w:val="28"/>
        </w:rPr>
        <w:t>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43014 мың теңге, соның ішінде:
</w:t>
      </w:r>
      <w:r>
        <w:br/>
      </w:r>
      <w:r>
        <w:rPr>
          <w:rFonts w:ascii="Times New Roman"/>
          <w:b w:val="false"/>
          <w:i w:val="false"/>
          <w:color w:val="000000"/>
          <w:sz w:val="28"/>
        </w:rPr>
        <w:t>
      міндетті гигиеналық құралдарға - 16443 мың теңге;
</w:t>
      </w:r>
      <w:r>
        <w:br/>
      </w:r>
      <w:r>
        <w:rPr>
          <w:rFonts w:ascii="Times New Roman"/>
          <w:b w:val="false"/>
          <w:i w:val="false"/>
          <w:color w:val="000000"/>
          <w:sz w:val="28"/>
        </w:rPr>
        <w:t>
      жеке көмекшілердің қызмет көрсетуіне - 18144 мың теңге;
</w:t>
      </w:r>
      <w:r>
        <w:br/>
      </w:r>
      <w:r>
        <w:rPr>
          <w:rFonts w:ascii="Times New Roman"/>
          <w:b w:val="false"/>
          <w:i w:val="false"/>
          <w:color w:val="000000"/>
          <w:sz w:val="28"/>
        </w:rPr>
        <w:t>
      ымдау тілі мамандарының қызмет көрсетуіне - 8427 мың теңге;
</w:t>
      </w:r>
      <w:r>
        <w:br/>
      </w:r>
      <w:r>
        <w:rPr>
          <w:rFonts w:ascii="Times New Roman"/>
          <w:b w:val="false"/>
          <w:i w:val="false"/>
          <w:color w:val="000000"/>
          <w:sz w:val="28"/>
        </w:rPr>
        <w:t>
      облыстық және аудандық маңызы бар автомобиль жолдарын күрделі жөндеуге 425000 мың теңге;
</w:t>
      </w:r>
      <w:r>
        <w:br/>
      </w:r>
      <w:r>
        <w:rPr>
          <w:rFonts w:ascii="Times New Roman"/>
          <w:b w:val="false"/>
          <w:i w:val="false"/>
          <w:color w:val="000000"/>
          <w:sz w:val="28"/>
        </w:rPr>
        <w:t>
      көші-қон полициясының 2006 жылы бөлінген қосымша штат санын ұстауға 21649 мың теңге; 
</w:t>
      </w:r>
      <w:r>
        <w:br/>
      </w:r>
      <w:r>
        <w:rPr>
          <w:rFonts w:ascii="Times New Roman"/>
          <w:b w:val="false"/>
          <w:i w:val="false"/>
          <w:color w:val="000000"/>
          <w:sz w:val="28"/>
        </w:rPr>
        <w:t>
      тұқым шаруашылығын дамытуды қолдауға 68516 мың теңге;
</w:t>
      </w:r>
      <w:r>
        <w:br/>
      </w:r>
      <w:r>
        <w:rPr>
          <w:rFonts w:ascii="Times New Roman"/>
          <w:b w:val="false"/>
          <w:i w:val="false"/>
          <w:color w:val="000000"/>
          <w:sz w:val="28"/>
        </w:rPr>
        <w:t>
      асыл тұқымды мал шаруашылығын дамытуға 126090 мың теңге;
</w:t>
      </w:r>
      <w:r>
        <w:br/>
      </w:r>
      <w:r>
        <w:rPr>
          <w:rFonts w:ascii="Times New Roman"/>
          <w:b w:val="false"/>
          <w:i w:val="false"/>
          <w:color w:val="000000"/>
          <w:sz w:val="28"/>
        </w:rPr>
        <w:t>
      өсімдік шаруашылығы дақылдарының шығымын және өндірілетін өнімнің сапасын көтеруді қолдауға, көктемгі егіс және егін жинау жұмыстарын жүргізу үшін қажетті жанар-жағар май материалдары құнының және басқа тауар-материалдық құндылықтардың арзандауына 739000 мың теңге;
</w:t>
      </w:r>
      <w:r>
        <w:br/>
      </w:r>
      <w:r>
        <w:rPr>
          <w:rFonts w:ascii="Times New Roman"/>
          <w:b w:val="false"/>
          <w:i w:val="false"/>
          <w:color w:val="000000"/>
          <w:sz w:val="28"/>
        </w:rPr>
        <w:t>
      ауыл шаруашылығы тауарларын өндірушілерге су жеткізу жөніндегі қызметтердің құнын субсидиялауға 17720 мың теңге;
</w:t>
      </w:r>
      <w:r>
        <w:br/>
      </w:r>
      <w:r>
        <w:rPr>
          <w:rFonts w:ascii="Times New Roman"/>
          <w:b w:val="false"/>
          <w:i w:val="false"/>
          <w:color w:val="000000"/>
          <w:sz w:val="28"/>
        </w:rPr>
        <w:t>
      мал шаруашылығы өнімділігін және өндірілетін өнімнің сапасын көтеруді субсидиялауға 607160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3) 9 тармақ мынадай редакцияда жазылсын:
</w:t>
      </w:r>
      <w:r>
        <w:br/>
      </w:r>
      <w:r>
        <w:rPr>
          <w:rFonts w:ascii="Times New Roman"/>
          <w:b w:val="false"/>
          <w:i w:val="false"/>
          <w:color w:val="000000"/>
          <w:sz w:val="28"/>
        </w:rPr>
        <w:t>
      "9. Облыстық бюджетте республикалық бюджеттен дамуға мынадай мөлшерде нысаналы трансферттер көзделсін:
</w:t>
      </w:r>
      <w:r>
        <w:br/>
      </w:r>
      <w:r>
        <w:rPr>
          <w:rFonts w:ascii="Times New Roman"/>
          <w:b w:val="false"/>
          <w:i w:val="false"/>
          <w:color w:val="000000"/>
          <w:sz w:val="28"/>
        </w:rPr>
        <w:t>
      "Шығыс Қазақстан облысы Семей қаласында Ертіс өзені арқылы өтетін көпір құрылысы" жобасы бойынша қосылған құн салығын өтеуге 752 201 мың теңге;
</w:t>
      </w:r>
      <w:r>
        <w:br/>
      </w:r>
      <w:r>
        <w:rPr>
          <w:rFonts w:ascii="Times New Roman"/>
          <w:b w:val="false"/>
          <w:i w:val="false"/>
          <w:color w:val="000000"/>
          <w:sz w:val="28"/>
        </w:rPr>
        <w:t>
      инженерлік-коммуникациялық инфрақұрылымды дамытуға және жайластыруға 1140000 мың теңге;
</w:t>
      </w:r>
      <w:r>
        <w:br/>
      </w:r>
      <w:r>
        <w:rPr>
          <w:rFonts w:ascii="Times New Roman"/>
          <w:b w:val="false"/>
          <w:i w:val="false"/>
          <w:color w:val="000000"/>
          <w:sz w:val="28"/>
        </w:rPr>
        <w:t>
      электрондық үкімет аясында адам капиталын дамытуға 165937 мың теңге;
</w:t>
      </w:r>
      <w:r>
        <w:br/>
      </w:r>
      <w:r>
        <w:rPr>
          <w:rFonts w:ascii="Times New Roman"/>
          <w:b w:val="false"/>
          <w:i w:val="false"/>
          <w:color w:val="000000"/>
          <w:sz w:val="28"/>
        </w:rPr>
        <w:t>
      білім беру нысандары құрылысына және қайта жаңғыртуға 587440 мың теңге;
</w:t>
      </w:r>
      <w:r>
        <w:br/>
      </w:r>
      <w:r>
        <w:rPr>
          <w:rFonts w:ascii="Times New Roman"/>
          <w:b w:val="false"/>
          <w:i w:val="false"/>
          <w:color w:val="000000"/>
          <w:sz w:val="28"/>
        </w:rPr>
        <w:t>
      денсаулық сақтау нысандары құрылысына және қайта жаңғыртуға 1758323 мың теңге;      
</w:t>
      </w:r>
      <w:r>
        <w:br/>
      </w:r>
      <w:r>
        <w:rPr>
          <w:rFonts w:ascii="Times New Roman"/>
          <w:b w:val="false"/>
          <w:i w:val="false"/>
          <w:color w:val="000000"/>
          <w:sz w:val="28"/>
        </w:rPr>
        <w:t>
      сумен қамтамасыз ету жүйесін дамытуға 974571 мың теңге;
</w:t>
      </w:r>
      <w:r>
        <w:br/>
      </w:r>
      <w:r>
        <w:rPr>
          <w:rFonts w:ascii="Times New Roman"/>
          <w:b w:val="false"/>
          <w:i w:val="false"/>
          <w:color w:val="000000"/>
          <w:sz w:val="28"/>
        </w:rPr>
        <w:t>
      қоршаған ортаны қорғау нысандары құрылысына және қайта жаңғыртуға 150000 мың теңге; 
</w:t>
      </w:r>
      <w:r>
        <w:br/>
      </w:r>
      <w:r>
        <w:rPr>
          <w:rFonts w:ascii="Times New Roman"/>
          <w:b w:val="false"/>
          <w:i w:val="false"/>
          <w:color w:val="000000"/>
          <w:sz w:val="28"/>
        </w:rPr>
        <w:t>
      "Риддер қаласын айналып өтетін жол" автомобиль жолын салуға 153000 мың теңге;
</w:t>
      </w:r>
      <w:r>
        <w:br/>
      </w:r>
      <w:r>
        <w:rPr>
          <w:rFonts w:ascii="Times New Roman"/>
          <w:b w:val="false"/>
          <w:i w:val="false"/>
          <w:color w:val="000000"/>
          <w:sz w:val="28"/>
        </w:rPr>
        <w:t>
      Семей қаласының орталықтан жылумен қамтамасыз ету сұлбасында сақталған қазандықтар мен ЖЭО-ы қуаттарын жаңартуға, жылу жүйелерін қайта жаңғыртуға 2100000 мың теңге; 
</w:t>
      </w:r>
      <w:r>
        <w:br/>
      </w:r>
      <w:r>
        <w:rPr>
          <w:rFonts w:ascii="Times New Roman"/>
          <w:b w:val="false"/>
          <w:i w:val="false"/>
          <w:color w:val="000000"/>
          <w:sz w:val="28"/>
        </w:rPr>
        <w:t>
      Семей қаласында жаңа ЖЭО-3 салуға 5000000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9-1 тармақпен толықтырылсын:
</w:t>
      </w:r>
      <w:r>
        <w:br/>
      </w:r>
      <w:r>
        <w:rPr>
          <w:rFonts w:ascii="Times New Roman"/>
          <w:b w:val="false"/>
          <w:i w:val="false"/>
          <w:color w:val="000000"/>
          <w:sz w:val="28"/>
        </w:rPr>
        <w:t>
      "9-1. 2007 жылға арналған облыстық бюджетте Қазақстан Республикасында тұрғын үй құрылысын дамытудың 2005-2007 жылдарға арналған мемлекеттік бағдарламасына сәйкес тұрғын үй салуға нөлдік ставка сыйақы (мүдде) бойынша 882000 мың теңге сомасында кредит қарастырылсын.";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мынадай мазмұндағы 10-1 тармақпен толықтырылсын:
</w:t>
      </w:r>
      <w:r>
        <w:br/>
      </w:r>
      <w:r>
        <w:rPr>
          <w:rFonts w:ascii="Times New Roman"/>
          <w:b w:val="false"/>
          <w:i w:val="false"/>
          <w:color w:val="000000"/>
          <w:sz w:val="28"/>
        </w:rPr>
        <w:t>
      "10-1. 2007 жылға арналған облыстық бюджетте республикалық бюджеттен түсетін трансферттер есебінен аудандар (облыстық маңызы бар қалалар) бюджеттеріне мынадай мөлшерде нысаналы ағымдағы трансферттеркөзделгендігі ескерілсін: 
</w:t>
      </w:r>
      <w:r>
        <w:br/>
      </w:r>
      <w:r>
        <w:rPr>
          <w:rFonts w:ascii="Times New Roman"/>
          <w:b w:val="false"/>
          <w:i w:val="false"/>
          <w:color w:val="000000"/>
          <w:sz w:val="28"/>
        </w:rPr>
        <w:t>
      9 қосымшаға сәйкес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43014 мың теңге;
</w:t>
      </w:r>
      <w:r>
        <w:br/>
      </w:r>
      <w:r>
        <w:rPr>
          <w:rFonts w:ascii="Times New Roman"/>
          <w:b w:val="false"/>
          <w:i w:val="false"/>
          <w:color w:val="000000"/>
          <w:sz w:val="28"/>
        </w:rPr>
        <w:t>
      10 қосымшаға сәйкес мемлекеттік басқару деңгейлері арасындағы өкілеттіліктердің ара-жігін ажырату шеңберінде берілетін әкімшілік міндеттерге 51463 мың теңге; 
</w:t>
      </w:r>
      <w:r>
        <w:br/>
      </w:r>
      <w:r>
        <w:rPr>
          <w:rFonts w:ascii="Times New Roman"/>
          <w:b w:val="false"/>
          <w:i w:val="false"/>
          <w:color w:val="000000"/>
          <w:sz w:val="28"/>
        </w:rPr>
        <w:t>
      11 қосымшаға сәйкес Қазақстан Республикасында білім беруді дамытудың 2005-2010 жылдарға арналған мемлекеттік бағдарламасын іске асыруға 1640375 мың теңге;
</w:t>
      </w:r>
      <w:r>
        <w:br/>
      </w:r>
      <w:r>
        <w:rPr>
          <w:rFonts w:ascii="Times New Roman"/>
          <w:b w:val="false"/>
          <w:i w:val="false"/>
          <w:color w:val="000000"/>
          <w:sz w:val="28"/>
        </w:rPr>
        <w:t>
      12 қосымшаға сәйкес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21018 мың теңге; 
</w:t>
      </w:r>
      <w:r>
        <w:br/>
      </w:r>
      <w:r>
        <w:rPr>
          <w:rFonts w:ascii="Times New Roman"/>
          <w:b w:val="false"/>
          <w:i w:val="false"/>
          <w:color w:val="000000"/>
          <w:sz w:val="28"/>
        </w:rPr>
        <w:t>
      13 қосымшаға сәйкес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6788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6) 11- тармақ мынадай редакцияда жазылсын:
</w:t>
      </w:r>
      <w:r>
        <w:br/>
      </w:r>
      <w:r>
        <w:rPr>
          <w:rFonts w:ascii="Times New Roman"/>
          <w:b w:val="false"/>
          <w:i w:val="false"/>
          <w:color w:val="000000"/>
          <w:sz w:val="28"/>
        </w:rPr>
        <w:t>
      "11. 2007 жылға арналған облыстық бюджетте Семей қаласының бюджетіне дамуға трансферттер көзделгендігі ескерілсін:
</w:t>
      </w:r>
      <w:r>
        <w:br/>
      </w:r>
      <w:r>
        <w:rPr>
          <w:rFonts w:ascii="Times New Roman"/>
          <w:b w:val="false"/>
          <w:i w:val="false"/>
          <w:color w:val="000000"/>
          <w:sz w:val="28"/>
        </w:rPr>
        <w:t>
      "Шығыс Қазақстан облысы Семей қаласында Ертіс өзені арқылы өтетін көпір құрылысы" жобасы бойынша қосылған құн салығын өтеуге 752 201 мың теңге. 
</w:t>
      </w:r>
      <w:r>
        <w:br/>
      </w:r>
      <w:r>
        <w:rPr>
          <w:rFonts w:ascii="Times New Roman"/>
          <w:b w:val="false"/>
          <w:i w:val="false"/>
          <w:color w:val="000000"/>
          <w:sz w:val="28"/>
        </w:rPr>
        <w:t>
      Қосылған құн салығын өтеу қосылған құн салығының төленгенін растайтын құжаттар көрсетілген кездегі дерек бойынша жүргізіледі.
</w:t>
      </w:r>
      <w:r>
        <w:br/>
      </w:r>
      <w:r>
        <w:rPr>
          <w:rFonts w:ascii="Times New Roman"/>
          <w:b w:val="false"/>
          <w:i w:val="false"/>
          <w:color w:val="000000"/>
          <w:sz w:val="28"/>
        </w:rPr>
        <w:t>
      Семей қаласының орталықтан жылумен қамтамасыз ету сұлбасында сақталған жұмыс істеп тұрған қазандықтар мен ЖЭО-ы қуаттарын жаңартуға, жылу жүйелерін қайта жаңғыртуға 2100000 мың теңге; 
</w:t>
      </w:r>
      <w:r>
        <w:br/>
      </w:r>
      <w:r>
        <w:rPr>
          <w:rFonts w:ascii="Times New Roman"/>
          <w:b w:val="false"/>
          <w:i w:val="false"/>
          <w:color w:val="000000"/>
          <w:sz w:val="28"/>
        </w:rPr>
        <w:t>
      Семей қаласында жаңа ЖЭО-3 салуға 5000000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11-1 - 11-3- тармақтармен толықтырылсын:
</w:t>
      </w:r>
      <w:r>
        <w:br/>
      </w:r>
      <w:r>
        <w:rPr>
          <w:rFonts w:ascii="Times New Roman"/>
          <w:b w:val="false"/>
          <w:i w:val="false"/>
          <w:color w:val="000000"/>
          <w:sz w:val="28"/>
        </w:rPr>
        <w:t>
      "11-1. 2007 жылға арналған облыстық бюджетте республикалық бюджеттен түсетін трансферттер есебінен аудандар (облыстық маңызы бар қалалар) бюджеттеріне дамуға мынадай мөлшерде нысаналы трансферттер көзделгендігі ескерілсін:
</w:t>
      </w:r>
      <w:r>
        <w:br/>
      </w:r>
      <w:r>
        <w:rPr>
          <w:rFonts w:ascii="Times New Roman"/>
          <w:b w:val="false"/>
          <w:i w:val="false"/>
          <w:color w:val="000000"/>
          <w:sz w:val="28"/>
        </w:rPr>
        <w:t>
      14 қосымшаға сәйкес сумен қамтамасыз ету жүйесін дамытуға 974571 мың теңге; 
</w:t>
      </w:r>
      <w:r>
        <w:br/>
      </w:r>
      <w:r>
        <w:rPr>
          <w:rFonts w:ascii="Times New Roman"/>
          <w:b w:val="false"/>
          <w:i w:val="false"/>
          <w:color w:val="000000"/>
          <w:sz w:val="28"/>
        </w:rPr>
        <w:t>
      15 қосымшаға сәйкес электрондық үкімет аясында адам капиталын дамытуға 79068 мың теңге.
</w:t>
      </w:r>
      <w:r>
        <w:br/>
      </w:r>
      <w:r>
        <w:rPr>
          <w:rFonts w:ascii="Times New Roman"/>
          <w:b w:val="false"/>
          <w:i w:val="false"/>
          <w:color w:val="000000"/>
          <w:sz w:val="28"/>
        </w:rPr>
        <w:t>
      11-2. 2007 жылға арналған облыстық бюджетте Өскемен қаласының бюджетіне дамуға инженерлік-коммуникациялық инфрақұрылымды дамытуға және жайластыруға 1140000 мың теңге сомасында нысаналы трансферттер көзделгендігі ескерілсін.
</w:t>
      </w:r>
      <w:r>
        <w:br/>
      </w:r>
      <w:r>
        <w:rPr>
          <w:rFonts w:ascii="Times New Roman"/>
          <w:b w:val="false"/>
          <w:i w:val="false"/>
          <w:color w:val="000000"/>
          <w:sz w:val="28"/>
        </w:rPr>
        <w:t>
      11-3. 2007 жылға арналған облыстық бюджетте Өскемен қаласының бюджетін дамытуға Қазақстан Республикасында тұрғын үй құрылысын дамытудың 2005-2007 жылдарға арналған мемлекеттік бағдарламасына сәйкес тұрғын үй салуға нөлдік ставка сыйақы (мүдде) бойынша 882000 мың теңге сомасында кредит беру көзделгендігі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12 - тармақта "927250" сандары "1882528"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14 - тармақта "8699480" сандары "5219688"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15 - тармақта:
</w:t>
      </w:r>
      <w:r>
        <w:br/>
      </w:r>
      <w:r>
        <w:rPr>
          <w:rFonts w:ascii="Times New Roman"/>
          <w:b w:val="false"/>
          <w:i w:val="false"/>
          <w:color w:val="000000"/>
          <w:sz w:val="28"/>
        </w:rPr>
        <w:t>
      үшінші абзацта "170000" сандары "160000" сандарымен ауыстырылсын";
</w:t>
      </w:r>
      <w:r>
        <w:br/>
      </w:r>
      <w:r>
        <w:rPr>
          <w:rFonts w:ascii="Times New Roman"/>
          <w:b w:val="false"/>
          <w:i w:val="false"/>
          <w:color w:val="000000"/>
          <w:sz w:val="28"/>
        </w:rPr>
        <w:t>
      төртінші абзацта "20000" сандары "30000"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17 - тармақ мынадай редакцияда жазылсын:
</w:t>
      </w:r>
      <w:r>
        <w:br/>
      </w:r>
      <w:r>
        <w:rPr>
          <w:rFonts w:ascii="Times New Roman"/>
          <w:b w:val="false"/>
          <w:i w:val="false"/>
          <w:color w:val="000000"/>
          <w:sz w:val="28"/>
        </w:rPr>
        <w:t>
      "17. 6 қосымшаға сәйкес 2007 жылға арналған облыстық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даму бюджеті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12) 1, 5, 6 қосымшалар осы шешімнің 1, 2, 3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шешімнің 4, 5, 6, 7, 8, 9, 10 қосымшаларына сәйкес 9, 10, 11, 12, 13, 14, 15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2007 жылғы 1 қаңтардан бастап қолданысқа енгізіледі.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Сессия төрағасы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Шығыс Қазақстан облыстық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мәслихатының хатшысы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1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20/304-ІІІ
</w:t>
      </w:r>
      <w:r>
        <w:br/>
      </w:r>
      <w:r>
        <w:rPr>
          <w:rFonts w:ascii="Times New Roman"/>
          <w:b w:val="false"/>
          <w:i w:val="false"/>
          <w:color w:val="000000"/>
          <w:sz w:val="28"/>
        </w:rPr>
        <w:t>
шешіміне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93"/>
        <w:gridCol w:w="1353"/>
        <w:gridCol w:w="1653"/>
        <w:gridCol w:w="4513"/>
        <w:gridCol w:w="23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
</w:t>
            </w:r>
            <w:r>
              <w:rPr>
                <w:rFonts w:ascii="Times New Roman"/>
                <w:b w:val="false"/>
                <w:i w:val="false"/>
                <w:color w:val="000000"/>
                <w:sz w:val="20"/>
              </w:rPr>
              <w:t>
</w:t>
            </w:r>
          </w:p>
        </w:tc>
        <w:tc>
          <w:tcPr>
            <w:tcW w:w="2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2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Ерекшелiк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а
</w:t>
            </w:r>
            <w:r>
              <w:rPr>
                <w:rFonts w:ascii="Times New Roman"/>
                <w:b w:val="false"/>
                <w:i w:val="false"/>
                <w:color w:val="000000"/>
                <w:sz w:val="20"/>
              </w:rPr>
              <w:t>
</w:t>
            </w:r>
            <w:r>
              <w:rPr>
                <w:rFonts w:ascii="Times New Roman"/>
                <w:b/>
                <w:i w:val="false"/>
                <w:color w:val="000000"/>
                <w:sz w:val="20"/>
              </w:rPr>
              <w:t>
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68726510,8
</w:t>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18135515,0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абыс салығы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6238857,0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6238857,0
</w:t>
            </w:r>
          </w:p>
        </w:tc>
      </w:tr>
      <w:tr>
        <w:trPr>
          <w:trHeight w:val="5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6238857,0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салық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10838505,0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10838505,0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10838505,0
</w:t>
            </w:r>
          </w:p>
        </w:tc>
      </w:tr>
      <w:tr>
        <w:trPr>
          <w:trHeight w:val="5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ларға, жұмыс
</w:t>
            </w:r>
            <w:r>
              <w:rPr>
                <w:rFonts w:ascii="Times New Roman"/>
                <w:b w:val="false"/>
                <w:i w:val="false"/>
                <w:color w:val="000000"/>
                <w:sz w:val="20"/>
              </w:rPr>
              <w:t>
</w:t>
            </w:r>
            <w:r>
              <w:rPr>
                <w:rFonts w:ascii="Times New Roman"/>
                <w:b/>
                <w:i w:val="false"/>
                <w:color w:val="000000"/>
                <w:sz w:val="20"/>
              </w:rPr>
              <w:t>
тарға және қызмет
</w:t>
            </w:r>
            <w:r>
              <w:rPr>
                <w:rFonts w:ascii="Times New Roman"/>
                <w:b w:val="false"/>
                <w:i w:val="false"/>
                <w:color w:val="000000"/>
                <w:sz w:val="20"/>
              </w:rPr>
              <w:t>
</w:t>
            </w:r>
            <w:r>
              <w:rPr>
                <w:rFonts w:ascii="Times New Roman"/>
                <w:b/>
                <w:i w:val="false"/>
                <w:color w:val="000000"/>
                <w:sz w:val="20"/>
              </w:rPr>
              <w:t>
тер көрсетуге 
</w:t>
            </w:r>
            <w:r>
              <w:rPr>
                <w:rFonts w:ascii="Times New Roman"/>
                <w:b w:val="false"/>
                <w:i w:val="false"/>
                <w:color w:val="000000"/>
                <w:sz w:val="20"/>
              </w:rPr>
              <w:t>
</w:t>
            </w:r>
            <w:r>
              <w:rPr>
                <w:rFonts w:ascii="Times New Roman"/>
                <w:b/>
                <w:i w:val="false"/>
                <w:color w:val="000000"/>
                <w:sz w:val="20"/>
              </w:rPr>
              <w:t>
салынатын ішкі салықтар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1058153,0
</w:t>
            </w:r>
          </w:p>
        </w:tc>
      </w:tr>
      <w:tr>
        <w:trPr>
          <w:trHeight w:val="5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1058153,0
</w:t>
            </w:r>
          </w:p>
        </w:tc>
      </w:tr>
      <w:tr>
        <w:trPr>
          <w:trHeight w:val="70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көздеріндегі су ресурстарын пайдаланғаны үшін төлем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81606,0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үшін төлем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11820,0
</w:t>
            </w:r>
          </w:p>
        </w:tc>
      </w:tr>
      <w:tr>
        <w:trPr>
          <w:trHeight w:val="42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төленетін төлем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964727,0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276885,0
</w:t>
            </w:r>
          </w:p>
        </w:tc>
      </w:tr>
      <w:tr>
        <w:trPr>
          <w:trHeight w:val="45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меншіктен түс
</w:t>
            </w:r>
            <w:r>
              <w:rPr>
                <w:rFonts w:ascii="Times New Roman"/>
                <w:b w:val="false"/>
                <w:i w:val="false"/>
                <w:color w:val="000000"/>
                <w:sz w:val="20"/>
              </w:rPr>
              <w:t>
</w:t>
            </w:r>
            <w:r>
              <w:rPr>
                <w:rFonts w:ascii="Times New Roman"/>
                <w:b/>
                <w:i w:val="false"/>
                <w:color w:val="000000"/>
                <w:sz w:val="20"/>
              </w:rPr>
              <w:t>
етін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38917,0
</w:t>
            </w:r>
          </w:p>
        </w:tc>
      </w:tr>
      <w:tr>
        <w:trPr>
          <w:trHeight w:val="5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табыстары бөлігінен түсетін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5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кәсіпорындардың таза табыстары бөлігінен түсетін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5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мемлекеттік акциялар пакетіне дивидендтер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мемлекеттік акциялар пакетіне дивидендтер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r>
      <w:tr>
        <w:trPr>
          <w:trHeight w:val="5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r>
      <w:tr>
        <w:trPr>
          <w:trHeight w:val="5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87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алушы-банктерге жергілікті бюджеттен берілген кредиттер бойынша сыйақылар (мүдделер)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2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алулардан түсетін 
</w:t>
            </w:r>
            <w:r>
              <w:rPr>
                <w:rFonts w:ascii="Times New Roman"/>
                <w:b w:val="false"/>
                <w:i w:val="false"/>
                <w:color w:val="000000"/>
                <w:sz w:val="20"/>
              </w:rPr>
              <w:t>
</w:t>
            </w:r>
            <w:r>
              <w:rPr>
                <w:rFonts w:ascii="Times New Roman"/>
                <w:b/>
                <w:i w:val="false"/>
                <w:color w:val="000000"/>
                <w:sz w:val="20"/>
              </w:rPr>
              <w:t>
ақша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2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2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алулардан түсетін ақша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226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235031,0
</w:t>
            </w:r>
          </w:p>
        </w:tc>
      </w:tr>
      <w:tr>
        <w:trPr>
          <w:trHeight w:val="20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235031,0
</w:t>
            </w:r>
          </w:p>
        </w:tc>
      </w:tr>
      <w:tr>
        <w:trPr>
          <w:trHeight w:val="9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 өндіріп алулар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235031,0
</w:t>
            </w:r>
          </w:p>
        </w:tc>
      </w:tr>
      <w:tr>
        <w:trPr>
          <w:trHeight w:val="3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2868,0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2868,0
</w:t>
            </w:r>
          </w:p>
        </w:tc>
      </w:tr>
      <w:tr>
        <w:trPr>
          <w:trHeight w:val="5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бұрын алынып, пайдаланылмаған қаржыны қайтару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45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басқа да салықтық емес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2818,0
</w:t>
            </w:r>
          </w:p>
        </w:tc>
      </w:tr>
      <w:tr>
        <w:trPr>
          <w:trHeight w:val="45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50314110,8
</w:t>
            </w:r>
          </w:p>
        </w:tc>
      </w:tr>
      <w:tr>
        <w:trPr>
          <w:trHeight w:val="6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 тұрған органдарынан түсетін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40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түсетін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227994,0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50746,8
</w:t>
            </w:r>
          </w:p>
        </w:tc>
      </w:tr>
      <w:tr>
        <w:trPr>
          <w:trHeight w:val="6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50035370,0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50035370,0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ағымдағы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15064637,0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Дамытуға нысаналы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12781472,0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22189261,0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93"/>
        <w:gridCol w:w="1013"/>
        <w:gridCol w:w="1033"/>
        <w:gridCol w:w="1013"/>
        <w:gridCol w:w="4453"/>
        <w:gridCol w:w="2533"/>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 топ
</w:t>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теңге)
</w:t>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бағдарламасы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Шығындар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70090116,8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1641738,3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басқарудың жалпы 
</w:t>
            </w:r>
            <w:r>
              <w:rPr>
                <w:rFonts w:ascii="Times New Roman"/>
                <w:b w:val="false"/>
                <w:i w:val="false"/>
                <w:color w:val="000000"/>
                <w:sz w:val="20"/>
              </w:rPr>
              <w:t>
</w:t>
            </w:r>
            <w:r>
              <w:rPr>
                <w:rFonts w:ascii="Times New Roman"/>
                <w:b/>
                <w:i w:val="false"/>
                <w:color w:val="000000"/>
                <w:sz w:val="20"/>
              </w:rPr>
              <w:t>
функцияларын
</w:t>
            </w: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йтын өкіл
</w:t>
            </w:r>
            <w:r>
              <w:rPr>
                <w:rFonts w:ascii="Times New Roman"/>
                <w:b w:val="false"/>
                <w:i w:val="false"/>
                <w:color w:val="000000"/>
                <w:sz w:val="20"/>
              </w:rPr>
              <w:t>
</w:t>
            </w:r>
            <w:r>
              <w:rPr>
                <w:rFonts w:ascii="Times New Roman"/>
                <w:b/>
                <w:i w:val="false"/>
                <w:color w:val="000000"/>
                <w:sz w:val="20"/>
              </w:rPr>
              <w:t>
етті,
</w:t>
            </w:r>
            <w:r>
              <w:rPr>
                <w:rFonts w:ascii="Times New Roman"/>
                <w:b w:val="false"/>
                <w:i w:val="false"/>
                <w:color w:val="000000"/>
                <w:sz w:val="20"/>
              </w:rPr>
              <w:t>
</w:t>
            </w:r>
            <w:r>
              <w:rPr>
                <w:rFonts w:ascii="Times New Roman"/>
                <w:b/>
                <w:i w:val="false"/>
                <w:color w:val="000000"/>
                <w:sz w:val="20"/>
              </w:rPr>
              <w:t>
атқарушы және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889694,3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мәслихатының аппараты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20184,0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20184,0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17184,0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Депутаттық қызмет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869510,3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715510,3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422990,3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22520,0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имартаттарын күрделі жөндеу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қызметі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651737,0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651737,0
</w:t>
            </w:r>
            <w:r>
              <w:rPr>
                <w:rFonts w:ascii="Times New Roman"/>
                <w:b w:val="false"/>
                <w:i w:val="false"/>
                <w:color w:val="000000"/>
                <w:sz w:val="20"/>
              </w:rPr>
              <w:t>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100801,0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93401,0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7400,0
</w:t>
            </w:r>
          </w:p>
        </w:tc>
      </w:tr>
      <w:tr>
        <w:trPr>
          <w:trHeight w:val="2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3618,0
</w:t>
            </w:r>
          </w:p>
        </w:tc>
      </w:tr>
      <w:tr>
        <w:trPr>
          <w:trHeight w:val="7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4740,0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541578,0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100307,0
</w:t>
            </w:r>
            <w:r>
              <w:rPr>
                <w:rFonts w:ascii="Times New Roman"/>
                <w:b w:val="false"/>
                <w:i w:val="false"/>
                <w:color w:val="000000"/>
                <w:sz w:val="20"/>
              </w:rPr>
              <w:t>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экономика және бюджеттік жоспарлау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100307,0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100307,0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96342,0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405347,0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мұқтаждықтар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46628,0
</w:t>
            </w:r>
            <w:r>
              <w:rPr>
                <w:rFonts w:ascii="Times New Roman"/>
                <w:b w:val="false"/>
                <w:i w:val="false"/>
                <w:color w:val="000000"/>
                <w:sz w:val="20"/>
              </w:rPr>
              <w:t>
</w:t>
            </w:r>
          </w:p>
        </w:tc>
      </w:tr>
      <w:tr>
        <w:trPr>
          <w:trHeight w:val="7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авариялар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46628,0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әскери міндетті өтеу шеңберіндегі іс-шаралар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23337,0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аумақтық қорғанысты және аумақтық қорғануды дайындау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23291,0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жөніндегі жұмыстарды ұйымд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стыру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358719,0
</w:t>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w:t>
            </w:r>
            <w:r>
              <w:rPr>
                <w:rFonts w:ascii="Times New Roman"/>
                <w:b w:val="false"/>
                <w:i w:val="false"/>
                <w:color w:val="000000"/>
                <w:sz w:val="20"/>
              </w:rPr>
              <w:t>
</w:t>
            </w:r>
            <w:r>
              <w:rPr>
                <w:rFonts w:ascii="Times New Roman"/>
                <w:b/>
                <w:i w:val="false"/>
                <w:color w:val="000000"/>
                <w:sz w:val="20"/>
              </w:rPr>
              <w:t>
авариял
</w:t>
            </w:r>
            <w:r>
              <w:rPr>
                <w:rFonts w:ascii="Times New Roman"/>
                <w:b w:val="false"/>
                <w:i w:val="false"/>
                <w:color w:val="000000"/>
                <w:sz w:val="20"/>
              </w:rPr>
              <w:t>
</w:t>
            </w:r>
            <w:r>
              <w:rPr>
                <w:rFonts w:ascii="Times New Roman"/>
                <w:b/>
                <w:i w:val="false"/>
                <w:color w:val="000000"/>
                <w:sz w:val="20"/>
              </w:rPr>
              <w:t>
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318719,0
</w:t>
            </w:r>
            <w:r>
              <w:rPr>
                <w:rFonts w:ascii="Times New Roman"/>
                <w:b w:val="false"/>
                <w:i w:val="false"/>
                <w:color w:val="000000"/>
                <w:sz w:val="20"/>
              </w:rPr>
              <w:t>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апаттардың алдын алу және жоюды ұйымдастыру жөніндегі департаментінің (басқармасының)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29552,0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28782,0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азаматтық қорғаныс іс-шаралары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94164,0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жұмылдыру дайындығы және жұмылдыру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төтенше жағдайлардың алдын алу және жою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189003,0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74279,0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алдын алу және жою жөніндегі іс-шаралар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114724,0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әзірлігі мен төтенше жағдайлар нысандарын дамыту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
</w:t>
            </w:r>
            <w:r>
              <w:rPr>
                <w:rFonts w:ascii="Times New Roman"/>
                <w:b w:val="false"/>
                <w:i w:val="false"/>
                <w:color w:val="000000"/>
                <w:sz w:val="20"/>
              </w:rPr>
              <w:t>
</w:t>
            </w:r>
            <w:r>
              <w:rPr>
                <w:rFonts w:ascii="Times New Roman"/>
                <w:b/>
                <w:i w:val="false"/>
                <w:color w:val="000000"/>
                <w:sz w:val="20"/>
              </w:rPr>
              <w:t>
63
</w:t>
            </w:r>
            <w:r>
              <w:rPr>
                <w:rFonts w:ascii="Times New Roman"/>
                <w:b w:val="false"/>
                <w:i w:val="false"/>
                <w:color w:val="000000"/>
                <w:sz w:val="20"/>
              </w:rPr>
              <w:t>
</w:t>
            </w:r>
            <w:r>
              <w:rPr>
                <w:rFonts w:ascii="Times New Roman"/>
                <w:b/>
                <w:i w:val="false"/>
                <w:color w:val="000000"/>
                <w:sz w:val="20"/>
              </w:rPr>
              <w:t>
414,0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қызметі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
</w:t>
            </w:r>
            <w:r>
              <w:rPr>
                <w:rFonts w:ascii="Times New Roman"/>
                <w:b w:val="false"/>
                <w:i w:val="false"/>
                <w:color w:val="000000"/>
                <w:sz w:val="20"/>
              </w:rPr>
              <w:t>
</w:t>
            </w:r>
            <w:r>
              <w:rPr>
                <w:rFonts w:ascii="Times New Roman"/>
                <w:b/>
                <w:i w:val="false"/>
                <w:color w:val="000000"/>
                <w:sz w:val="20"/>
              </w:rPr>
              <w:t>
63
</w:t>
            </w:r>
            <w:r>
              <w:rPr>
                <w:rFonts w:ascii="Times New Roman"/>
                <w:b w:val="false"/>
                <w:i w:val="false"/>
                <w:color w:val="000000"/>
                <w:sz w:val="20"/>
              </w:rPr>
              <w:t>
</w:t>
            </w:r>
            <w:r>
              <w:rPr>
                <w:rFonts w:ascii="Times New Roman"/>
                <w:b/>
                <w:i w:val="false"/>
                <w:color w:val="000000"/>
                <w:sz w:val="20"/>
              </w:rPr>
              <w:t>
414,0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атқарушы органы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4007655,0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 атқарушы органының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3838223,0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3453662,0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көтеру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40858,0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343561,0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тәртiпті  қорғау және қоғамдық қауiпсiздiктi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168070,0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 және медициналық айықтырғыштардың жұмысын ұйымдастыратын полиция бөлімшелері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86462,0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 уақытша оқшаулау, бейiмдеу және  оңалту орталығы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39247,0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тұрғылықты жері және құжаттары жоқ  адамдар үшiн қабылдау-орналастыру орындары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27466,0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тәртiпте тұтқындалған адамдарға арналған арнайы қабылдау орындары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14895,0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1362,0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155759,0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нысандарындамыту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155759,0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808
</w:t>
            </w:r>
            <w:r>
              <w:rPr>
                <w:rFonts w:ascii="Times New Roman"/>
                <w:b w:val="false"/>
                <w:i w:val="false"/>
                <w:color w:val="000000"/>
                <w:sz w:val="20"/>
              </w:rPr>
              <w:t>
</w:t>
            </w:r>
            <w:r>
              <w:rPr>
                <w:rFonts w:ascii="Times New Roman"/>
                <w:b/>
                <w:i w:val="false"/>
                <w:color w:val="000000"/>
                <w:sz w:val="20"/>
              </w:rPr>
              <w:t>
451
</w:t>
            </w:r>
            <w:r>
              <w:rPr>
                <w:rFonts w:ascii="Times New Roman"/>
                <w:b w:val="false"/>
                <w:i w:val="false"/>
                <w:color w:val="000000"/>
                <w:sz w:val="20"/>
              </w:rPr>
              <w:t>
</w:t>
            </w:r>
            <w:r>
              <w:rPr>
                <w:rFonts w:ascii="Times New Roman"/>
                <w:b/>
                <w:i w:val="false"/>
                <w:color w:val="000000"/>
                <w:sz w:val="20"/>
              </w:rPr>
              <w:t>
6,0
</w:t>
            </w:r>
            <w:r>
              <w:rPr>
                <w:rFonts w:ascii="Times New Roman"/>
                <w:b w:val="false"/>
                <w:i w:val="false"/>
                <w:color w:val="000000"/>
                <w:sz w:val="20"/>
              </w:rPr>
              <w:t>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білім беру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
</w:t>
            </w:r>
            <w:r>
              <w:rPr>
                <w:rFonts w:ascii="Times New Roman"/>
                <w:b w:val="false"/>
                <w:i w:val="false"/>
                <w:color w:val="000000"/>
                <w:sz w:val="20"/>
              </w:rPr>
              <w:t>
</w:t>
            </w:r>
            <w:r>
              <w:rPr>
                <w:rFonts w:ascii="Times New Roman"/>
                <w:b/>
                <w:i w:val="false"/>
                <w:color w:val="000000"/>
                <w:sz w:val="20"/>
              </w:rPr>
              <w:t>
31094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w:t>
            </w:r>
            <w:r>
              <w:rPr>
                <w:rFonts w:ascii="Times New Roman"/>
                <w:b w:val="false"/>
                <w:i w:val="false"/>
                <w:color w:val="000000"/>
                <w:sz w:val="20"/>
              </w:rPr>
              <w:t>
</w:t>
            </w:r>
            <w:r>
              <w:rPr>
                <w:rFonts w:ascii="Times New Roman"/>
                <w:b/>
                <w:i w:val="false"/>
                <w:color w:val="000000"/>
                <w:sz w:val="20"/>
              </w:rPr>
              <w:t>
шынықтыру және спорт басқармасы (бөлімі)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1024415,0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білім беру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981809,0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42606,0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3106679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беру бағдарламалары бойынша жалпы білім беру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767503,0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беру жүйесiн ақпараттандыру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118270,0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бiлiм беру ұйымдары үшін оқулықтар, оқу-әдістемелік кешендерін сатып алу және жеткізіп беру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22544,0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19143,0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арнайы ұйымдарында  дарынды балаларға жалпы білім беру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557027,0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41328,0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515699,0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 мектеп олимпиадаларын және мектептен тыс іс-шаралар өткізу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57970,0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физика, химия, биология кабинеттерін оқу жабдықтарымен жарақтандыруға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321483,0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үлгі штаттарын ұстауды қамтамасыз етуге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977764,0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 Интернет желісіне қосуға және олардың трафигін төлеуге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оқулық пен оқу-әдістемелік кешенін сатып алуға және жеткізуге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87651,0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мекемелерінде лингафондық және мультимедиялық кабинеттер құруға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116528,0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Тамақтануды, тұруды ұйымдастыруға және балаларды тестілеу пункттеріне жеткізуге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9541,0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21018,0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кәсіптік білім беру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1049139,0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1049139,0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кәciптiк білім беру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1049139,0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17882,0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1031257,0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кәсіптік білім беру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1029663,0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денсаулық сақтау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25398,0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94297,0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909968,0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909968,0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122723,0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787245,0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кәсіптік білім беру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171752,0
</w:t>
            </w:r>
            <w:r>
              <w:rPr>
                <w:rFonts w:ascii="Times New Roman"/>
                <w:b w:val="false"/>
                <w:i w:val="false"/>
                <w:color w:val="000000"/>
                <w:sz w:val="20"/>
              </w:rPr>
              <w:t>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қаржыландырылатын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атқарушы органы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77592,0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77592,0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денсаулық сақтау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81549,0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81549,0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44976,0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36573,0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r>
              <w:rPr>
                <w:rFonts w:ascii="Times New Roman"/>
                <w:b/>
                <w:i w:val="false"/>
                <w:color w:val="000000"/>
                <w:sz w:val="20"/>
              </w:rPr>
              <w:t>
саласындағы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1702868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372291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департаментінің (басқармасының) қызметін қамтамасыз 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49491,0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41891,0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жасөcпiрiмдердiң психикалық денсаулығын тексеру және  халыққа психологиялық-медициналық-педагогикалық консультациялық көмек көрсету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38868,0
</w:t>
            </w:r>
          </w:p>
        </w:tc>
      </w:tr>
      <w:tr>
        <w:trPr>
          <w:trHeight w:val="8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32967,0
</w:t>
            </w:r>
          </w:p>
        </w:tc>
      </w:tr>
      <w:tr>
        <w:trPr>
          <w:trHeight w:val="8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дамытуға аудандар (облыстық маңызы бар қалалар) бюджеттеріне нысаналы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79068,0
</w:t>
            </w:r>
          </w:p>
        </w:tc>
      </w:tr>
      <w:tr>
        <w:trPr>
          <w:trHeight w:val="8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нысандарын ұстауға аудандар (облыстық маңызы бар қалалар) бюджеттеріне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78028,0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86869,0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1330577,0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1330577,0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587440,0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743137,0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93"/>
        <w:gridCol w:w="933"/>
        <w:gridCol w:w="933"/>
        <w:gridCol w:w="933"/>
        <w:gridCol w:w="5033"/>
        <w:gridCol w:w="2333"/>
      </w:tblGrid>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23772947,0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бейінді ауруханалар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8268546,0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8268546,0
</w:t>
            </w:r>
          </w:p>
        </w:tc>
      </w:tr>
      <w:tr>
        <w:trPr>
          <w:trHeight w:val="12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8268546,0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834200,0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7434346,0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1352588,0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507248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үшін қан, оның компоненттері мен препараттарын  өндiру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307817,0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68487,0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239330,0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үйлері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14844,0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 сатып алуға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841140,0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464726,0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450786,0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сараптама орталықтарының қызметін жергілікті бюджет қаражаттары есебінен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Індеттерге қарсы күрес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18080,0
</w:t>
            </w:r>
          </w:p>
        </w:tc>
      </w:tr>
      <w:tr>
        <w:trPr>
          <w:trHeight w:val="12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арасында иммунопрофилактика жүргізу үшін вакциналар мен медициналық иммунобиологиялық препараттарды орталықтандырылған сатып алу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109153,0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92123,0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17030,0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нысандарын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4496214,0
</w:t>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4496214,0
</w:t>
            </w:r>
          </w:p>
        </w:tc>
      </w:tr>
      <w:tr>
        <w:trPr>
          <w:trHeight w:val="10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Әлеуметтік-маңызы бар және айналасындағылар  үшін қауіпті аурулармен ауыратын адамдарға медициналық көмек көрсету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3484268,0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3484268,0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 адамдарды туберкулезге қарсы препараттармен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Диабетпен ауыратын адамдарды диабетке қарсы препараттармен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443324,0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287194,0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156130,0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357799,0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313698,0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44101,0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6298201,0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6298201,0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бастапқы медициналық- санитарлық көмек көрсету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5576469,0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1194062,0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4382407,0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721732,0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азаматтардың жекелеген санаттарын амбулаториялық емдеу деңгейінде жеңілдікті жағдайларда дәрілік заттармен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251764,0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5 жасқа дейінгі балаларды амбулаториялық емдеу деңгейінде дәрі-дәрмекпен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52130,0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жүкті әйелдерді құрамында темір және йод бар препараттармен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47857,0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созылмалы ауруларды амбулаториялық емдеу кезінде диспансерлік есепте тұрған балалар мен жасөспірімдерді дәрілік заттармен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100154,0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269827,0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көмектің 
</w:t>
            </w: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1257077,0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1257077,0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1190494,0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60200,0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1130294,0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66583,0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40437,0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арнаулы  медициналық жабдықтау  базалары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26146,0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ағы өзге де қызметтер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2100321,0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226048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85816,0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83216,0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СПИД-тің алдын алу және күрес шараларын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65913,0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56504,0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ашып көруді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40483,0
</w:t>
            </w:r>
          </w:p>
        </w:tc>
      </w:tr>
      <w:tr>
        <w:trPr>
          <w:trHeight w:val="8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елді мекеннен тыс жерлерде емделуіне тегін немесе жеңілдікпен жол жүруді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2707,0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31129,0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1874273,0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1874273,0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1758323,0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115950,0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1996021,0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1536815,0
</w:t>
            </w:r>
            <w:r>
              <w:rPr>
                <w:rFonts w:ascii="Times New Roman"/>
                <w:b w:val="false"/>
                <w:i w:val="false"/>
                <w:color w:val="000000"/>
                <w:sz w:val="20"/>
              </w:rPr>
              <w:t>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948883,0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үлгідегі мүгедектерді әлеуметтік қамсыздандыру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948883,0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Ақыл-ой қабілеті төмен балаларға арналған интернат-үйлері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мүгедектерге арналған  жалпы үлгідегі интернат-үйлері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405843,0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интернаттар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369593,0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  оңалту және бейiмдеу орталығы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61968,0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оңалтуды жүзеге асыратын мекемелер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51706,0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
</w:t>
            </w:r>
            <w:r>
              <w:rPr>
                <w:rFonts w:ascii="Times New Roman"/>
                <w:b w:val="false"/>
                <w:i w:val="false"/>
                <w:color w:val="000000"/>
                <w:sz w:val="20"/>
              </w:rPr>
              <w:t>
</w:t>
            </w:r>
            <w:r>
              <w:rPr>
                <w:rFonts w:ascii="Times New Roman"/>
                <w:b/>
                <w:i w:val="false"/>
                <w:color w:val="000000"/>
                <w:sz w:val="20"/>
              </w:rPr>
              <w:t>
ілім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577632,0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Жетімдерді, ата-анасының қамқорлығынсыз қалған балаларды әлеуметтiк қамсыздандыру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577632,0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үйлерi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495490,0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Кәмелеттік жасқа толмаған балаларға арналған баспана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31375,0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үлгісіндегі балалар ауылы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42290,0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Патронат тәрбиешілерге берілген баланы (балаларды) ұстау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8477,0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409475,0
</w:t>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409475,0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әлеуметтiк қолдау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121686,0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38478,0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ардагерлерді оңалту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10208,0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бұйымдармен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73000,0
</w:t>
            </w:r>
          </w:p>
        </w:tc>
      </w:tr>
      <w:tr>
        <w:trPr>
          <w:trHeight w:val="13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етуге аудандар (облыстық маңызы бар қалалар) бюджеттеріне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112987,0
</w:t>
            </w:r>
          </w:p>
        </w:tc>
      </w:tr>
      <w:tr>
        <w:trPr>
          <w:trHeight w:val="13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6788,0
</w:t>
            </w:r>
          </w:p>
        </w:tc>
      </w:tr>
      <w:tr>
        <w:trPr>
          <w:trHeight w:val="13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отбасыларының 18 жасқа дейінгі балаларына мемлекеттік жәрдемақылар төлеуге аудандар (облыстық маңызы бар қалалар) бюджеттеріне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125000,0
</w:t>
            </w:r>
          </w:p>
        </w:tc>
      </w:tr>
      <w:tr>
        <w:trPr>
          <w:trHeight w:val="13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аудандар (облыстық маңызы бар қалалар) бюджеттеріне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сала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ндағы  
</w:t>
            </w: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49731,0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49731,0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47731,0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46053,0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2114571,0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 аудандар (облыстық маңызы бар қалалар) бюджеттеріне дамуға нысаналы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оммуналдық шаруашылық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974571,0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974571,0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нысаналы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974571,0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w:t>
            </w:r>
            <w:r>
              <w:rPr>
                <w:rFonts w:ascii="Times New Roman"/>
                <w:b w:val="false"/>
                <w:i w:val="false"/>
                <w:color w:val="000000"/>
                <w:sz w:val="20"/>
              </w:rPr>
              <w:t>
</w:t>
            </w:r>
            <w:r>
              <w:rPr>
                <w:rFonts w:ascii="Times New Roman"/>
                <w:b/>
                <w:i w:val="false"/>
                <w:color w:val="000000"/>
                <w:sz w:val="20"/>
              </w:rPr>
              <w:t>
, туризм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2083479,0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828313,0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693657,0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22094,0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21059,0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Мәдени-бос уақыт жұмыстарын қолдау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89411,0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және оларға қолжетімділікті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277887,0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өнерін қолдау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271565,0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134656,0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нысандарын дамыту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134656,0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134656,0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640465,0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шынықтыру және спорт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423276,0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19785,0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18885,0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деңгейінде  спорт жарыстарын өткiзу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55351,0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құрама командалар мүшелерін әртүрлі спорт түрлері бойынша республикалық және халықаралық спорт жарыстарына дайындау және қатысу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173140,0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217189,0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217189,0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477342,0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мұрағаттар және құжаттама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186483,0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ғимараттарын күрделі жөндеу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158488,0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127357,0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127357,0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ішкі саясат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127145,0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бұқаралық ақпарат құралдары арқылы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127145,0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газеттер мен журналдар арқылы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71316,0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хабарлары  арқылы мемлекеттік ақпараттық саясатты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55829,0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тілдерді дамыту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36357,0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16262,0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15559,0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Қазақстан халықтарының өзге тілдерін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20000,0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ті
</w:t>
            </w:r>
            <w:r>
              <w:rPr>
                <w:rFonts w:ascii="Times New Roman"/>
                <w:b w:val="false"/>
                <w:i w:val="false"/>
                <w:color w:val="000000"/>
                <w:sz w:val="20"/>
              </w:rPr>
              <w:t>
</w:t>
            </w:r>
            <w:r>
              <w:rPr>
                <w:rFonts w:ascii="Times New Roman"/>
                <w:b/>
                <w:i w:val="false"/>
                <w:color w:val="000000"/>
                <w:sz w:val="20"/>
              </w:rPr>
              <w:t>
, спорт
</w:t>
            </w:r>
            <w:r>
              <w:rPr>
                <w:rFonts w:ascii="Times New Roman"/>
                <w:b w:val="false"/>
                <w:i w:val="false"/>
                <w:color w:val="000000"/>
                <w:sz w:val="20"/>
              </w:rPr>
              <w:t>
</w:t>
            </w:r>
            <w:r>
              <w:rPr>
                <w:rFonts w:ascii="Times New Roman"/>
                <w:b/>
                <w:i w:val="false"/>
                <w:color w:val="000000"/>
                <w:sz w:val="20"/>
              </w:rPr>
              <w:t>
ты, туризмді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кті 
</w:t>
            </w:r>
            <w:r>
              <w:rPr>
                <w:rFonts w:ascii="Times New Roman"/>
                <w:b w:val="false"/>
                <w:i w:val="false"/>
                <w:color w:val="000000"/>
                <w:sz w:val="20"/>
              </w:rPr>
              <w:t>
</w:t>
            </w:r>
            <w:r>
              <w:rPr>
                <w:rFonts w:ascii="Times New Roman"/>
                <w:b/>
                <w:i w:val="false"/>
                <w:color w:val="000000"/>
                <w:sz w:val="20"/>
              </w:rPr>
              <w:t>
ұйымдастыру 
</w:t>
            </w:r>
            <w:r>
              <w:rPr>
                <w:rFonts w:ascii="Times New Roman"/>
                <w:b w:val="false"/>
                <w:i w:val="false"/>
                <w:color w:val="000000"/>
                <w:sz w:val="20"/>
              </w:rPr>
              <w:t>
</w:t>
            </w:r>
            <w:r>
              <w:rPr>
                <w:rFonts w:ascii="Times New Roman"/>
                <w:b/>
                <w:i w:val="false"/>
                <w:color w:val="000000"/>
                <w:sz w:val="20"/>
              </w:rPr>
              <w:t>
бойынша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117359,0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шкі саясат департаменті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117359,0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90759,0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87959,0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93"/>
        <w:gridCol w:w="933"/>
        <w:gridCol w:w="933"/>
        <w:gridCol w:w="933"/>
        <w:gridCol w:w="5173"/>
        <w:gridCol w:w="2273"/>
      </w:tblGrid>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кешенін
</w:t>
            </w:r>
            <w:r>
              <w:rPr>
                <w:rFonts w:ascii="Times New Roman"/>
                <w:b/>
                <w:i w:val="false"/>
                <w:color w:val="000000"/>
                <w:sz w:val="20"/>
              </w:rPr>
              <w:t>
</w:t>
            </w:r>
            <w:r>
              <w:rPr>
                <w:rFonts w:ascii="Times New Roman"/>
                <w:b w:val="false"/>
                <w:i w:val="false"/>
                <w:color w:val="000000"/>
                <w:sz w:val="20"/>
              </w:rPr>
              <w:t>
дамытуға аудандар (облыстық маңызы бар қалалар) бюджеттеріне дамуға нысаналы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7100000,0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2673877,0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1625256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ауыл шаруашылығы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1625256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53150,0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51650,0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шаруашылық ұйымдарын банкроттау рәсімін жүргізу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дақылдарының шығымын және өндірілетін өнімнің сапасын көтеруді қолдауға, көктемгі егіс және егін жинау жұмыстарын жүргізу үшін қажетті жанар-жағар май материалдары құнының және басқа тауар-материалдық құндылықтардың арзандауы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өнімділігін және өндірілетін өнімнің сапасын көтеру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5528,0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нысандарының су қорғау аймақтары мен алқаптарын белгілеу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466808,0
</w:t>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462973,0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күзету, қорғау, ұдайы өндіру және орман өсіру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456698,0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әлемін қорғау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нысандарын дамыту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515714,0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196213,0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департаментінің (басқармасының
</w:t>
            </w:r>
            <w:r>
              <w:rPr>
                <w:rFonts w:ascii="Times New Roman"/>
                <w:b/>
                <w:i w:val="false"/>
                <w:color w:val="000000"/>
                <w:sz w:val="20"/>
              </w:rPr>
              <w:t>
)
</w:t>
            </w:r>
            <w:r>
              <w:rPr>
                <w:rFonts w:ascii="Times New Roman"/>
                <w:b w:val="false"/>
                <w:i w:val="false"/>
                <w:color w:val="000000"/>
                <w:sz w:val="20"/>
              </w:rPr>
              <w:t>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44218,0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42118,0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жүргізу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151995,0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319501,0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319501,0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169501,0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60571,0
</w:t>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
</w:t>
            </w:r>
            <w:r>
              <w:rPr>
                <w:rFonts w:ascii="Times New Roman"/>
                <w:b w:val="false"/>
                <w:i w:val="false"/>
                <w:color w:val="000000"/>
                <w:sz w:val="20"/>
              </w:rPr>
              <w:t>
</w:t>
            </w:r>
            <w:r>
              <w:rPr>
                <w:rFonts w:ascii="Times New Roman"/>
                <w:b/>
                <w:i w:val="false"/>
                <w:color w:val="000000"/>
                <w:sz w:val="20"/>
              </w:rPr>
              <w:t>
ер қатынастары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19528,0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40043,0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925909,0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925909,0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сәулет-құрылысты бақылау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 бақылау департаментінің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700853,0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37963,0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36703,0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662890,0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сәулет және қала құрылысы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200172,0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w:t>
            </w:r>
            <w:r>
              <w:rPr>
                <w:rFonts w:ascii="Times New Roman"/>
                <w:b/>
                <w:i w:val="false"/>
                <w:color w:val="000000"/>
                <w:sz w:val="20"/>
              </w:rPr>
              <w:t>
</w:t>
            </w:r>
            <w:r>
              <w:rPr>
                <w:rFonts w:ascii="Times New Roman"/>
                <w:b w:val="false"/>
                <w:i w:val="false"/>
                <w:color w:val="000000"/>
                <w:sz w:val="20"/>
              </w:rPr>
              <w:t>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21222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18372,0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ғимараттарын күрделі жөндеу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31200,0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147750,0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және 
</w:t>
            </w:r>
            <w:r>
              <w:rPr>
                <w:rFonts w:ascii="Times New Roman"/>
                <w:b w:val="false"/>
                <w:i w:val="false"/>
                <w:color w:val="000000"/>
                <w:sz w:val="20"/>
              </w:rPr>
              <w:t>
</w:t>
            </w:r>
            <w:r>
              <w:rPr>
                <w:rFonts w:ascii="Times New Roman"/>
                <w:b/>
                <w:i w:val="false"/>
                <w:color w:val="000000"/>
                <w:sz w:val="20"/>
              </w:rPr>
              <w:t>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1939009,0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1285761,0
</w:t>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1285761,0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533560,0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108560,0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дамуға нысаналы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752201,0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653248,0
</w:t>
            </w:r>
            <w:r>
              <w:rPr>
                <w:rFonts w:ascii="Times New Roman"/>
                <w:b w:val="false"/>
                <w:i w:val="false"/>
                <w:color w:val="000000"/>
                <w:sz w:val="20"/>
              </w:rPr>
              <w:t>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653248,0
</w:t>
            </w:r>
            <w:r>
              <w:rPr>
                <w:rFonts w:ascii="Times New Roman"/>
                <w:b w:val="false"/>
                <w:i w:val="false"/>
                <w:color w:val="000000"/>
                <w:sz w:val="20"/>
              </w:rPr>
              <w:t>
</w:t>
            </w:r>
          </w:p>
        </w:tc>
      </w:tr>
      <w:tr>
        <w:trPr>
          <w:trHeight w:val="9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көлігі және автомобиль жолдары департаментінің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23943,0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279295,0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126295,0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ауданаралық (қалааралық) бағыттарда жолаушыларды тасымалдауды ұйымдастыру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35500,0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35500,0
</w:t>
            </w:r>
          </w:p>
          <w:p>
            <w:pPr>
              <w:spacing w:after="20"/>
              <w:ind w:left="20"/>
              <w:jc w:val="both"/>
            </w:pP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313610,0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4243,0
</w:t>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қызметті реттеу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63181,0
</w:t>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63181,0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63181,0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61581,0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r>
              <w:rPr>
                <w:rFonts w:ascii="Times New Roman"/>
                <w:b/>
                <w:i w:val="false"/>
                <w:color w:val="000000"/>
                <w:sz w:val="20"/>
              </w:rPr>
              <w:t>
1062,0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3307062,0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шұғыл шығындарға арналған резерві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160000,0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жергiлiктi атқарушы органының төтенше резервi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мемлекеттік мекемелердің мемлекеттік қызметші емес қызметкерлерінің және қазынашылық кәсіпорындардың қызметкерлерінің еңбекақысын төлеуге аудандар (облыстық маңызы бар қалалар) бюджеттеріне берілетін нысаналы ағымдағы трансферттер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2972062,0
</w:t>
            </w:r>
          </w:p>
        </w:tc>
      </w:tr>
      <w:tr>
        <w:trPr>
          <w:trHeight w:val="10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соттар шешімдері бойынша міндеттемелерді орындауға арналған резерві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
</w:t>
            </w:r>
            <w:r>
              <w:rPr>
                <w:rFonts w:ascii="Times New Roman"/>
                <w:b w:val="false"/>
                <w:i w:val="false"/>
                <w:color w:val="000000"/>
                <w:sz w:val="20"/>
              </w:rPr>
              <w:t>
</w:t>
            </w:r>
            <w:r>
              <w:rPr>
                <w:rFonts w:ascii="Times New Roman"/>
                <w:b/>
                <w:i w:val="false"/>
                <w:color w:val="000000"/>
                <w:sz w:val="20"/>
              </w:rPr>
              <w:t>
кономика және бюджеттік жоспарлау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10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9745045,5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9745045,5
</w:t>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9745045,5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9648938,0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96107,5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сальдо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-1363606,0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бюджеттік кредит  беру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-1941516,0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992000,0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құрылысына
</w:t>
            </w:r>
            <w:r>
              <w:rPr>
                <w:rFonts w:ascii="Times New Roman"/>
                <w:b/>
                <w:i w:val="false"/>
                <w:color w:val="000000"/>
                <w:sz w:val="20"/>
              </w:rPr>
              <w:t>
</w:t>
            </w:r>
            <w:r>
              <w:rPr>
                <w:rFonts w:ascii="Times New Roman"/>
                <w:b w:val="false"/>
                <w:i w:val="false"/>
                <w:color w:val="000000"/>
                <w:sz w:val="20"/>
              </w:rPr>
              <w:t>
аудандар (облыстық маңызы бар қалалар) бюджеттеріне кредит беру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су,
</w:t>
            </w: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rPr>
                <w:rFonts w:ascii="Times New Roman"/>
                <w:b/>
                <w:i w:val="false"/>
                <w:color w:val="000000"/>
                <w:sz w:val="20"/>
              </w:rPr>
              <w:t>
балық 
</w:t>
            </w:r>
            <w:r>
              <w:rPr>
                <w:rFonts w:ascii="Times New Roman"/>
                <w:b w:val="false"/>
                <w:i w:val="false"/>
                <w:color w:val="000000"/>
                <w:sz w:val="20"/>
              </w:rPr>
              <w:t>
</w:t>
            </w:r>
            <w:r>
              <w:rPr>
                <w:rFonts w:ascii="Times New Roman"/>
                <w:b/>
                <w:i w:val="false"/>
                <w:color w:val="000000"/>
                <w:sz w:val="20"/>
              </w:rPr>
              <w:t>
шаруашылығы және қоршаған ортаны қорғау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110000,0
</w:t>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кредит беру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жергілікті атқарушы органдарына облыстық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179516,0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активтерімен операциялар бойынша сальдо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сатып алудан түсетін түсімдер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 (профициті)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577910,0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тапшылығын қаржыландыру (профициттi пайдалану)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-577910,0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2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20/304-ІІІ
</w:t>
      </w:r>
      <w:r>
        <w:br/>
      </w:r>
      <w:r>
        <w:rPr>
          <w:rFonts w:ascii="Times New Roman"/>
          <w:b w:val="false"/>
          <w:i w:val="false"/>
          <w:color w:val="000000"/>
          <w:sz w:val="28"/>
        </w:rPr>
        <w:t>
шешіміне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бюджеттен берілетін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993"/>
        <w:gridCol w:w="1693"/>
        <w:gridCol w:w="1753"/>
        <w:gridCol w:w="1613"/>
        <w:gridCol w:w="1673"/>
        <w:gridCol w:w="1773"/>
      </w:tblGrid>
      <w:tr>
        <w:trPr>
          <w:trHeight w:val="15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
</w:t>
            </w:r>
            <w:r>
              <w:br/>
            </w:r>
            <w:r>
              <w:rPr>
                <w:rFonts w:ascii="Times New Roman"/>
                <w:b w:val="false"/>
                <w:i w:val="false"/>
                <w:color w:val="000000"/>
                <w:sz w:val="20"/>
              </w:rPr>
              <w:t>
менті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882528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541578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r>
              <w:rPr>
                <w:rFonts w:ascii="Times New Roman"/>
                <w:b/>
                <w:i w:val="false"/>
                <w:color w:val="000000"/>
                <w:sz w:val="20"/>
              </w:rPr>
              <w:t>
28
</w:t>
            </w:r>
            <w:r>
              <w:rPr>
                <w:rFonts w:ascii="Times New Roman"/>
                <w:b w:val="false"/>
                <w:i w:val="false"/>
                <w:color w:val="000000"/>
                <w:sz w:val="20"/>
              </w:rPr>
              <w:t>
</w:t>
            </w:r>
            <w:r>
              <w:rPr>
                <w:rFonts w:ascii="Times New Roman"/>
                <w:b/>
                <w:i w:val="false"/>
                <w:color w:val="000000"/>
                <w:sz w:val="20"/>
              </w:rPr>
              <w:t>
90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75000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147750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
</w:t>
            </w:r>
            <w:r>
              <w:rPr>
                <w:rFonts w:ascii="Times New Roman"/>
                <w:b w:val="false"/>
                <w:i w:val="false"/>
                <w:color w:val="000000"/>
                <w:sz w:val="20"/>
              </w:rPr>
              <w:t>
</w:t>
            </w:r>
            <w:r>
              <w:rPr>
                <w:rFonts w:ascii="Times New Roman"/>
                <w:b/>
                <w:i w:val="false"/>
                <w:color w:val="000000"/>
                <w:sz w:val="20"/>
              </w:rPr>
              <w:t>
е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92 000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87 000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w:t>
            </w:r>
            <w:r>
              <w:br/>
            </w:r>
            <w:r>
              <w:rPr>
                <w:rFonts w:ascii="Times New Roman"/>
                <w:b w:val="false"/>
                <w:i w:val="false"/>
                <w:color w:val="000000"/>
                <w:sz w:val="20"/>
              </w:rPr>
              <w:t>
кентінің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9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
</w:t>
            </w:r>
            <w:r>
              <w:br/>
            </w:r>
            <w:r>
              <w:rPr>
                <w:rFonts w:ascii="Times New Roman"/>
                <w:b w:val="false"/>
                <w:i w:val="false"/>
                <w:color w:val="000000"/>
                <w:sz w:val="20"/>
              </w:rPr>
              <w:t>
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ауданы-Зырян қаласы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50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6 750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w:t>
            </w:r>
            <w:r>
              <w:br/>
            </w:r>
            <w:r>
              <w:rPr>
                <w:rFonts w:ascii="Times New Roman"/>
                <w:b w:val="false"/>
                <w:i w:val="false"/>
                <w:color w:val="000000"/>
                <w:sz w:val="20"/>
              </w:rPr>
              <w:t>
кентінің су құбырын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78 610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жолын күрделі жөндеу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Катонқарағай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w:t>
            </w:r>
            <w:r>
              <w:br/>
            </w:r>
            <w:r>
              <w:rPr>
                <w:rFonts w:ascii="Times New Roman"/>
                <w:b w:val="false"/>
                <w:i w:val="false"/>
                <w:color w:val="000000"/>
                <w:sz w:val="20"/>
              </w:rPr>
              <w:t>
ауылының су құбырларын күрделі жөндеуге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700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117000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35 000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w:t>
            </w:r>
            <w:r>
              <w:br/>
            </w:r>
            <w:r>
              <w:rPr>
                <w:rFonts w:ascii="Times New Roman"/>
                <w:b w:val="false"/>
                <w:i w:val="false"/>
                <w:color w:val="000000"/>
                <w:sz w:val="20"/>
              </w:rPr>
              <w:t>
қаласының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
</w:t>
            </w:r>
            <w:r>
              <w:br/>
            </w:r>
            <w:r>
              <w:rPr>
                <w:rFonts w:ascii="Times New Roman"/>
                <w:b w:val="false"/>
                <w:i w:val="false"/>
                <w:color w:val="000000"/>
                <w:sz w:val="20"/>
              </w:rPr>
              <w:t>
интернатты материалдық-
</w:t>
            </w:r>
            <w:r>
              <w:br/>
            </w:r>
            <w:r>
              <w:rPr>
                <w:rFonts w:ascii="Times New Roman"/>
                <w:b w:val="false"/>
                <w:i w:val="false"/>
                <w:color w:val="000000"/>
                <w:sz w:val="20"/>
              </w:rPr>
              <w:t>
техникалық жарақтандыруға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w:t>
            </w:r>
            <w:r>
              <w:br/>
            </w:r>
            <w:r>
              <w:rPr>
                <w:rFonts w:ascii="Times New Roman"/>
                <w:b w:val="false"/>
                <w:i w:val="false"/>
                <w:color w:val="000000"/>
                <w:sz w:val="20"/>
              </w:rPr>
              <w:t>
үшін ғимарат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458100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239600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75 000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30 800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r>
      <w:tr>
        <w:trPr>
          <w:trHeight w:val="4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МКК  электр энергиясына борыштарын өтеуге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Озерки ауылының су құбырларын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Мұздыбай ауылының су құбыры желісін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ауылының су құбырларын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Клементьевка 
</w:t>
            </w:r>
            <w:r>
              <w:br/>
            </w:r>
            <w:r>
              <w:rPr>
                <w:rFonts w:ascii="Times New Roman"/>
                <w:b w:val="false"/>
                <w:i w:val="false"/>
                <w:color w:val="000000"/>
                <w:sz w:val="20"/>
              </w:rPr>
              <w:t>
ауылының су құбыры желісін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М.Әуезов атындағы даңғылдарды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Бизнестің даму аймағын құру жөнінде жауапкершілігі шектеулі серіктестігінің жарғылық капиталын қалыптастыруға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w:t>
            </w:r>
            <w:r>
              <w:rPr>
                <w:rFonts w:ascii="Times New Roman"/>
                <w:b w:val="false"/>
                <w:i w:val="false"/>
                <w:color w:val="000000"/>
                <w:sz w:val="20"/>
              </w:rPr>
              <w:t>
</w:t>
            </w:r>
            <w:r>
              <w:rPr>
                <w:rFonts w:ascii="Times New Roman"/>
                <w:b/>
                <w:i w:val="false"/>
                <w:color w:val="000000"/>
                <w:sz w:val="20"/>
              </w:rPr>
              <w:t>
қаласы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73 200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8 200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w:t>
            </w:r>
            <w:r>
              <w:br/>
            </w:r>
            <w:r>
              <w:rPr>
                <w:rFonts w:ascii="Times New Roman"/>
                <w:b w:val="false"/>
                <w:i w:val="false"/>
                <w:color w:val="000000"/>
                <w:sz w:val="20"/>
              </w:rPr>
              <w:t>
қаласының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901491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236978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377 513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25 000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w:t>
            </w:r>
            <w:r>
              <w:br/>
            </w:r>
            <w:r>
              <w:rPr>
                <w:rFonts w:ascii="Times New Roman"/>
                <w:b w:val="false"/>
                <w:i w:val="false"/>
                <w:color w:val="000000"/>
                <w:sz w:val="20"/>
              </w:rPr>
              <w:t>
футбол клубын қолдау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w:t>
            </w:r>
            <w:r>
              <w:br/>
            </w:r>
            <w:r>
              <w:rPr>
                <w:rFonts w:ascii="Times New Roman"/>
                <w:b w:val="false"/>
                <w:i w:val="false"/>
                <w:color w:val="000000"/>
                <w:sz w:val="20"/>
              </w:rPr>
              <w:t>
дамытудың өңірлік  бағдарламасы үшін Өскемен  қаласында 
</w:t>
            </w:r>
            <w:r>
              <w:br/>
            </w:r>
            <w:r>
              <w:rPr>
                <w:rFonts w:ascii="Times New Roman"/>
                <w:b w:val="false"/>
                <w:i w:val="false"/>
                <w:color w:val="000000"/>
                <w:sz w:val="20"/>
              </w:rPr>
              <w:t>
инженерлік  желілер салу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192 513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192 513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Жеңіс даңғылын Үлбі өзені арқылы өтетін көпір алды алаңынан көлік жүретіндей етіп салу жобасын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үйдің құрылысы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"Халыққа әлеуметтік қызмет көрсету қалалық аумақтық орталығы" ММ ағымдағы жөндеуге және материалдық-
</w:t>
            </w:r>
            <w:r>
              <w:br/>
            </w:r>
            <w:r>
              <w:rPr>
                <w:rFonts w:ascii="Times New Roman"/>
                <w:b w:val="false"/>
                <w:i w:val="false"/>
                <w:color w:val="000000"/>
                <w:sz w:val="20"/>
              </w:rPr>
              <w:t>
техникалық жарақтандыруға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бас магистралін әуежайдан Ленин  атындағы алаңға дейінгі учаскеде  жарықтандыруды  қайта жаңғыртуға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Бизнестің даму аймағын құру жөнінде жауапкершілігі шектеулі серіктестігінің жарғылық капиталын қалыптастыруға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78 900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8 900
</w:t>
            </w:r>
            <w:r>
              <w:rPr>
                <w:rFonts w:ascii="Times New Roman"/>
                <w:b w:val="false"/>
                <w:i w:val="false"/>
                <w:color w:val="000000"/>
                <w:sz w:val="20"/>
              </w:rPr>
              <w:t>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ауылындағы сот ғимаратын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w:t>
            </w:r>
            <w:r>
              <w:br/>
            </w:r>
            <w:r>
              <w:rPr>
                <w:rFonts w:ascii="Times New Roman"/>
                <w:b w:val="false"/>
                <w:i w:val="false"/>
                <w:color w:val="000000"/>
                <w:sz w:val="20"/>
              </w:rPr>
              <w:t>
кентінде коммуналдық тұрғын үй құрылысына жобалау-сметалық 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w:t>
            </w:r>
            <w:r>
              <w:br/>
            </w:r>
            <w:r>
              <w:rPr>
                <w:rFonts w:ascii="Times New Roman"/>
                <w:b w:val="false"/>
                <w:i w:val="false"/>
                <w:color w:val="000000"/>
                <w:sz w:val="20"/>
              </w:rPr>
              <w:t>
кентінде коммуналдық тұрғын үй салуға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23 100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16 100
</w:t>
            </w:r>
            <w:r>
              <w:rPr>
                <w:rFonts w:ascii="Times New Roman"/>
                <w:b w:val="false"/>
                <w:i w:val="false"/>
                <w:color w:val="000000"/>
                <w:sz w:val="20"/>
              </w:rPr>
              <w:t>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7 000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7 000
</w:t>
            </w:r>
            <w:r>
              <w:rPr>
                <w:rFonts w:ascii="Times New Roman"/>
                <w:b w:val="false"/>
                <w:i w:val="false"/>
                <w:color w:val="000000"/>
                <w:sz w:val="20"/>
              </w:rPr>
              <w:t>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14 777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14 777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14 777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14 777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973"/>
        <w:gridCol w:w="1673"/>
        <w:gridCol w:w="1833"/>
        <w:gridCol w:w="1553"/>
        <w:gridCol w:w="1713"/>
        <w:gridCol w:w="1793"/>
      </w:tblGrid>
      <w:tr>
        <w:trPr>
          <w:trHeight w:val="25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882528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r>
              <w:rPr>
                <w:rFonts w:ascii="Times New Roman"/>
                <w:b/>
                <w:i w:val="false"/>
                <w:color w:val="000000"/>
                <w:sz w:val="20"/>
              </w:rPr>
              <w:t>
610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32700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7000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000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
</w:t>
            </w:r>
            <w:r>
              <w:rPr>
                <w:rFonts w:ascii="Times New Roman"/>
                <w:b w:val="false"/>
                <w:i w:val="false"/>
                <w:color w:val="000000"/>
                <w:sz w:val="20"/>
              </w:rPr>
              <w:t>
</w:t>
            </w:r>
            <w:r>
              <w:rPr>
                <w:rFonts w:ascii="Times New Roman"/>
                <w:b/>
                <w:i w:val="false"/>
                <w:color w:val="000000"/>
                <w:sz w:val="20"/>
              </w:rPr>
              <w:t>
е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92 000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ауданы-Зырян қаласы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50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құбырын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78 610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53 610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25 000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жолын күрделі жөндеу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Катонқарағай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w:t>
            </w:r>
            <w:r>
              <w:br/>
            </w:r>
            <w:r>
              <w:rPr>
                <w:rFonts w:ascii="Times New Roman"/>
                <w:b w:val="false"/>
                <w:i w:val="false"/>
                <w:color w:val="000000"/>
                <w:sz w:val="20"/>
              </w:rPr>
              <w:t>
ауылының су құбырларын күрделі жөндеуге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700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2 70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117000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w:t>
            </w:r>
            <w:r>
              <w:br/>
            </w:r>
            <w:r>
              <w:rPr>
                <w:rFonts w:ascii="Times New Roman"/>
                <w:b w:val="false"/>
                <w:i w:val="false"/>
                <w:color w:val="000000"/>
                <w:sz w:val="20"/>
              </w:rPr>
              <w:t>
қаласының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 ғимарат сатып алуға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458100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000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МКК электр энергиясына борыштарын өтеуге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Озерки ауылының су құбырларын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Мұздыбай ауылының су құбыры желісін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ауылының су құбырларын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Клементьевка 
</w:t>
            </w:r>
            <w:r>
              <w:br/>
            </w:r>
            <w:r>
              <w:rPr>
                <w:rFonts w:ascii="Times New Roman"/>
                <w:b w:val="false"/>
                <w:i w:val="false"/>
                <w:color w:val="000000"/>
                <w:sz w:val="20"/>
              </w:rPr>
              <w:t>
ауылының су құбыры желісін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М.Әуезов атындағы даңғылдарды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Бизнестің даму аймағын құру жөнінде жауапкершілігі шектеулі серіктестігінің жарғылық капиталын қалыптастыруға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w:t>
            </w:r>
            <w:r>
              <w:rPr>
                <w:rFonts w:ascii="Times New Roman"/>
                <w:b w:val="false"/>
                <w:i w:val="false"/>
                <w:color w:val="000000"/>
                <w:sz w:val="20"/>
              </w:rPr>
              <w:t>
</w:t>
            </w:r>
            <w:r>
              <w:rPr>
                <w:rFonts w:ascii="Times New Roman"/>
                <w:b/>
                <w:i w:val="false"/>
                <w:color w:val="000000"/>
                <w:sz w:val="20"/>
              </w:rPr>
              <w:t>
қаласы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73 200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901491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160 000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w:t>
            </w:r>
            <w:r>
              <w:br/>
            </w:r>
            <w:r>
              <w:rPr>
                <w:rFonts w:ascii="Times New Roman"/>
                <w:b w:val="false"/>
                <w:i w:val="false"/>
                <w:color w:val="000000"/>
                <w:sz w:val="20"/>
              </w:rPr>
              <w:t>
футбол клубын қолдау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Өскемен қаласында  инженерлік желілер салу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192 513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Жеңіс даңғылын Үлбі өзені арқылы өтетін көпір алды алаңынан көлік жүретіндей етіп салу жобасын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үйдің құрылысы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"Халыққа әлеуметтік қызмет көрсету қалалық аумақтық орталығы" ММ ағымдағы жөндеуге және материалдық-техникалық жарақтандыруға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бас магистралін әуежайдан Ленин атындағы алаңға дейінгі учаскеде  жарықтандыруды   қайта жаңғыртуға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Бизнестің даму аймағын құру жөнінде жауапкершілігі шектеулі серіктестігінің жарғылық капиталын қалыптастыруға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78 900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7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ауылындағы сот ғимаратын сатып алуға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w:t>
            </w:r>
            <w:r>
              <w:br/>
            </w:r>
            <w:r>
              <w:rPr>
                <w:rFonts w:ascii="Times New Roman"/>
                <w:b w:val="false"/>
                <w:i w:val="false"/>
                <w:color w:val="000000"/>
                <w:sz w:val="20"/>
              </w:rPr>
              <w:t>
кентінде коммуналдық тұрғын үй құрылысына жобалау-сметалық құжаттама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w:t>
            </w:r>
            <w:r>
              <w:br/>
            </w:r>
            <w:r>
              <w:rPr>
                <w:rFonts w:ascii="Times New Roman"/>
                <w:b w:val="false"/>
                <w:i w:val="false"/>
                <w:color w:val="000000"/>
                <w:sz w:val="20"/>
              </w:rPr>
              <w:t>
кентінде коммуналдық тұрғын үй салуға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23 100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7 000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14 777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14 777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w:t>
      </w:r>
      <w:r>
        <w:br/>
      </w:r>
      <w:r>
        <w:rPr>
          <w:rFonts w:ascii="Times New Roman"/>
          <w:b w:val="false"/>
          <w:i w:val="false"/>
          <w:color w:val="000000"/>
          <w:sz w:val="28"/>
        </w:rPr>
        <w:t>
 N 21/330-ІІІ шешіміне 3 қосымша 
</w:t>
      </w:r>
      <w:r>
        <w:br/>
      </w:r>
      <w:r>
        <w:rPr>
          <w:rFonts w:ascii="Times New Roman"/>
          <w:b w:val="false"/>
          <w:i w:val="false"/>
          <w:color w:val="000000"/>
          <w:sz w:val="28"/>
        </w:rPr>
        <w:t>
</w:t>
      </w:r>
      <w:r>
        <w:br/>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6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инвестициялық жобаларды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іске асыруға және заңды тұлғалардың жарғылық капиталын қалыптастыруға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ұлғайтуға бағытталған, бюджеттік бағдарламаларға бөлінген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бюджеті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293"/>
        <w:gridCol w:w="1693"/>
        <w:gridCol w:w="743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ционалдық топ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r>
              <w:rPr>
                <w:rFonts w:ascii="Times New Roman"/>
                <w:b/>
                <w:i w:val="false"/>
                <w:color w:val="000000"/>
                <w:sz w:val="20"/>
              </w:rPr>
              <w:t>
дар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ама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46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 мен апаттардың алдын алу және жоюды ұйымдастыру жөніндегі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қауiпсiздiк, құқықтық, сот, қылмыстық-атқару қызметі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бюджеттен қаржыландырылатын iшкi icтер атқарушы органы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жүйесін ақпараттандыру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нысандарының құрылысына және қайта жаңғыртуға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 және әлеуметтік бағдарламаларды  үйлестіру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тұрғын үй құрылысына арналған кредит беру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 тұрғын үй құрылысына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көркейтуді дамытуға аудандар (облыстық маңызы бар қалалар) бюджеттеріне дамуға берілетін нысаналы трансферттер   
</w:t>
            </w:r>
          </w:p>
        </w:tc>
      </w:tr>
      <w:tr>
        <w:trPr>
          <w:trHeight w:val="3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мұрағаттар және құжаттама басқармасы (бөлімі)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 және жер қойнауын пайдалану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 мен жануарлар әлемін қорғау, жер қатынастары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кредит беру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шаруашылығында ақпараттық-маркетинг жүйесін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 пайдалануды реттеу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сәулет-құрылысты бақылау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оның ішінде экономикасы тоқыраған  қалаларды дамытуға аудандар (облыстық маңызы бар қалалар) бюджеттеріне дамуға берілетін нысаналы трансферттер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33"/>
        <w:gridCol w:w="1413"/>
        <w:gridCol w:w="825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48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
</w:t>
            </w:r>
            <w:r>
              <w:rPr>
                <w:rFonts w:ascii="Times New Roman"/>
                <w:b w:val="false"/>
                <w:i/>
                <w:color w:val="000000"/>
                <w:sz w:val="20"/>
              </w:rPr>
              <w:t>
з
</w:t>
            </w:r>
            <w:r>
              <w:rPr>
                <w:rFonts w:ascii="Times New Roman"/>
                <w:b w:val="false"/>
                <w:i w:val="false"/>
                <w:color w:val="000000"/>
                <w:sz w:val="20"/>
              </w:rPr>
              <w:t>
меттер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дамытуға аудандар (облыстық маңызы бар қалалар) бюджеттеріне дамуға берілетін нысаналы трансферттер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 және әлеуметтік бағдарламаларды үйлестіру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33"/>
        <w:gridCol w:w="1413"/>
        <w:gridCol w:w="815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ұлғайтуға  инвестициялар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4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9 қосымша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Мұқтаж мүгедектерді міндетті гигиеналық құралдармен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етуге және мүгедекті оңалтудың жеке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сәйкес ымдау тілі мамандарының, жеке көмекшілердің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көрсетуіне аудандар (облыстық маңызы бар қалалар)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бюджеттеріне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73"/>
        <w:gridCol w:w="1813"/>
        <w:gridCol w:w="1913"/>
        <w:gridCol w:w="2453"/>
        <w:gridCol w:w="203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жиыны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гигиеналық құралдарға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көмекшілердің қызметтер көрсетуі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Ымдау тілі мамандарының қызметтер көрсетуі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43014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16443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18144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8427
</w:t>
            </w: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4465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5702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5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10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басқару деңгейлері арасындағы өкілеттіліктердің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аражігін ажырату шеңберінде әкімшілік функцияларға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аудандар (облыстық маңызы бар қалалар)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бюджеттеріне берілетін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93"/>
        <w:gridCol w:w="2313"/>
        <w:gridCol w:w="3473"/>
        <w:gridCol w:w="2413"/>
      </w:tblGrid>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N
</w:t>
            </w:r>
            <w:r>
              <w:br/>
            </w:r>
            <w:r>
              <w:rPr>
                <w:rFonts w:ascii="Times New Roman"/>
                <w:b w:val="false"/>
                <w:i w:val="false"/>
                <w:color w:val="000000"/>
                <w:sz w:val="20"/>
              </w:rPr>
              <w:t>
р/с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жиыны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51463
</w:t>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11420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40043
</w:t>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3288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3791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-Зырян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3216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3211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3286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3812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6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20/304-ІІІ
</w:t>
      </w:r>
      <w:r>
        <w:br/>
      </w:r>
      <w:r>
        <w:rPr>
          <w:rFonts w:ascii="Times New Roman"/>
          <w:b w:val="false"/>
          <w:i w:val="false"/>
          <w:color w:val="000000"/>
          <w:sz w:val="28"/>
        </w:rPr>
        <w:t>
шешіміне 11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Білім беруді дамытудың 2005-2010 жылдарға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мемлекеттік бағдарламасын іске асыруға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қалалар) бюджеттеріне берілетін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73"/>
        <w:gridCol w:w="1633"/>
        <w:gridCol w:w="1893"/>
        <w:gridCol w:w="1773"/>
        <w:gridCol w:w="1933"/>
        <w:gridCol w:w="1853"/>
      </w:tblGrid>
      <w:tr>
        <w:trPr>
          <w:trHeight w:val="396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барлығы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мекемелердегі физика, химия, биология кабинеттерін оқу құралдарымен жабдықтауға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мекемелердің үлгі штатын ұстауды қамтамасыз етуге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мекемелері нысандарын ұстауға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Оқушыларды тестілеу бөлімдеріне жеткізу, тамақтандыру, жататын орынмен қамтамасыз етуге  
</w:t>
            </w:r>
          </w:p>
        </w:tc>
      </w:tr>
      <w:tr>
        <w:trPr>
          <w:trHeight w:val="42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6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1640375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321483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977764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78028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9541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46973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27364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104355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66400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54178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34284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50760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20480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81947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25380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28565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127386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92835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74012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38879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126557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83107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83940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40762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64299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19730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41940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262103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182987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133409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100761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117283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29611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74076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74930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42874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96464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25381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45344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48368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133"/>
        <w:gridCol w:w="1793"/>
        <w:gridCol w:w="2133"/>
        <w:gridCol w:w="2673"/>
        <w:gridCol w:w="2433"/>
      </w:tblGrid>
      <w:tr>
        <w:trPr>
          <w:trHeight w:val="27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p>
            <w:pPr>
              <w:spacing w:after="20"/>
              <w:ind w:left="20"/>
              <w:jc w:val="both"/>
            </w:pPr>
            <w:r>
              <w:rPr>
                <w:rFonts w:ascii="Times New Roman"/>
                <w:b w:val="false"/>
                <w:i w:val="false"/>
                <w:color w:val="000000"/>
                <w:sz w:val="20"/>
              </w:rPr>
              <w:t>
барлығы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мекемелерін Интернетке қосу және олардың трафигін төлеуге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мекемелердің кітапхана қорларын жаңарту үшін оқулықтар мен оқу-әдістемелік кешенін сатып алуға және жеткізіп беруге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 лингафон және мультимедия кабинеттерін құруға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1640375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116528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46973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104355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54178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50760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81947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127386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74012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126557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83940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64299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262103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133409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117283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96464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11097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48368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7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Жалпы орта білім беру мемлекеттік мекемелерінің кітапхана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қорларын жаңарту үшін мемлекеттік тілді оқытуға арналған оқулық,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анықтамалық және электрондық әдебиеттер сатып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жеткізіп беруге аудандар (облыстық маңызы бар қалалар)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бюджеттеріне берілетін нысаналы ағымдағы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653"/>
        <w:gridCol w:w="2853"/>
      </w:tblGrid>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21018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r>
      <w:tr>
        <w:trPr>
          <w:trHeight w:val="435"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8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13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Қалалық телекоммуникация желiлерiнiң абоненттерi болып табылатын,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 жағынан қорғалатын азаматтардың телефон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абоненттiк төлем тарифiнiң көтерiлуiн өтеуге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қалалар) бюджеттеріне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413"/>
        <w:gridCol w:w="307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6788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9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Сумен қамтамасыз ету жүйесін дамытуға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қалалар) бюджеттеріне дамуға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553"/>
        <w:gridCol w:w="407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974 571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395 301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қосағаш-
</w:t>
            </w:r>
            <w:r>
              <w:br/>
            </w:r>
            <w:r>
              <w:rPr>
                <w:rFonts w:ascii="Times New Roman"/>
                <w:b w:val="false"/>
                <w:i w:val="false"/>
                <w:color w:val="000000"/>
                <w:sz w:val="20"/>
              </w:rPr>
              <w:t>
Мәдениет-Бидайық ауылдарындағы су құбыры жүйесін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қаласындағы бас тоған имараттары мен су құбыры жүйесін  қайта жаңғыртудың екінші кезегі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245 301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ауылындағы сумен қамтамасыз ету  жүйесін қайта жаңғырту (2-ші кезегі)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ауылындағы сумен қамтамасыз ету жүйесін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199 270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  жерасты су көздері суларымен қамтамасыз ету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199 270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ауылындағы  сумен қамтамасыз ету жүйесін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ауылындағы су құбырын және кәрізді қайта жаңғырту ( құрылыстың 2-ші кезегі - сумен қамтамасыз ету - 1-ші, 2-ші, 3-босату кешендері)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ауылындағы су құбырын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Южное ауылындағы су құбырын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ауылындағы су құбырын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Алтыншоқы ауылындағы су құбырын қайта жаңғырту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3 ақпандағы N 21/330-ІІІ
</w:t>
      </w:r>
      <w:r>
        <w:br/>
      </w:r>
      <w:r>
        <w:rPr>
          <w:rFonts w:ascii="Times New Roman"/>
          <w:b w:val="false"/>
          <w:i w:val="false"/>
          <w:color w:val="000000"/>
          <w:sz w:val="28"/>
        </w:rPr>
        <w:t>
шешіміне 10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15 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Электрондық үкімет аясында адам капиталын дамытуға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дамуға берілетін нысаналы ағымдағы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593"/>
        <w:gridCol w:w="435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79068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