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1add" w14:textId="47f1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 2006 жылғы 5 желтоқсандағы N 20/304-ІІІ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XХII сессиясының 2007 жылғы 10 сәуірдегі N 22/342-III шешімі. Шығыс Қазақстан облысының Әділет департаментінде 2007 жылғы 19 сәуірде N 2443 тіркелді. Қолданылу мерзімінің аяқталуына байланысты күші жойылды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 115-бабына </w:t>
      </w:r>
      <w:r>
        <w:rPr>
          <w:rFonts w:ascii="Times New Roman"/>
          <w:b w:val="false"/>
          <w:i w:val="false"/>
          <w:color w:val="000000"/>
          <w:sz w:val="28"/>
        </w:rPr>
        <w:t>
,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 6-бабына </w:t>
      </w:r>
      <w:r>
        <w:rPr>
          <w:rFonts w:ascii="Times New Roman"/>
          <w:b w:val="false"/>
          <w:i w:val="false"/>
          <w:color w:val="000000"/>
          <w:sz w:val="28"/>
        </w:rPr>
        <w:t>
, "Қазақстан Республикасы Үкіметінің 2004 жылғы 24 желтоқсандағы N 1362 және 2006 жылғы 20 желтоқсандағы N 1230 қаулыларына өзгерістер мен толықтырулар енгізу туралы" 
</w:t>
      </w:r>
      <w:r>
        <w:rPr>
          <w:rFonts w:ascii="Times New Roman"/>
          <w:b/>
          <w:i w:val="false"/>
          <w:color w:val="000000"/>
          <w:sz w:val="28"/>
        </w:rPr>
        <w:t>
</w:t>
      </w:r>
      <w:r>
        <w:rPr>
          <w:rFonts w:ascii="Times New Roman"/>
          <w:b w:val="false"/>
          <w:i w:val="false"/>
          <w:color w:val="000000"/>
          <w:sz w:val="28"/>
        </w:rPr>
        <w:t>
Қазақстан Республикасы Үкіметінің 2007 жылғы 11 наурыздағы N 176 
</w:t>
      </w:r>
      <w:r>
        <w:rPr>
          <w:rFonts w:ascii="Times New Roman"/>
          <w:b w:val="false"/>
          <w:i w:val="false"/>
          <w:color w:val="000000"/>
          <w:sz w:val="28"/>
        </w:rPr>
        <w:t xml:space="preserve"> қаулысына </w:t>
      </w:r>
      <w:r>
        <w:rPr>
          <w:rFonts w:ascii="Times New Roman"/>
          <w:b w:val="false"/>
          <w:i w:val="false"/>
          <w:color w:val="000000"/>
          <w:sz w:val="28"/>
        </w:rPr>
        <w:t>
 сәйкес облыстық мәслихат 
</w:t>
      </w:r>
      <w:r>
        <w:rPr>
          <w:rFonts w:ascii="Times New Roman"/>
          <w:b/>
          <w:i w:val="false"/>
          <w:color w:val="000000"/>
          <w:sz w:val="28"/>
        </w:rPr>
        <w:t>
ШЕШІМ ҚАБЫЛДАДЫ: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
</w:t>
      </w:r>
      <w:r>
        <w:rPr>
          <w:rFonts w:ascii="Times New Roman"/>
          <w:b w:val="false"/>
          <w:i w:val="false"/>
          <w:color w:val="000000"/>
          <w:sz w:val="28"/>
        </w:rPr>
        <w:t xml:space="preserve"> 2007 жылға арналған облыстық бюджет туралы </w:t>
      </w:r>
      <w:r>
        <w:rPr>
          <w:rFonts w:ascii="Times New Roman"/>
          <w:b w:val="false"/>
          <w:i w:val="false"/>
          <w:color w:val="000000"/>
          <w:sz w:val="28"/>
        </w:rPr>
        <w:t>
" Шығыс Қазақстан облыстық мәслихатының 2006 жылғы 5 желтоқсандағы N 20/304-ІІІ (тіркеу нөмірі 2434, "Рудный Алтай" газетінің 2006 жылғы 28 желтоқсандағы N 200-201, "Дидар" газетінің 2007 жылғы 6 қаңтардағы N 1 сандарында жарияланды, "2007 жылға арналған облыстық бюджет туралы" 2006 жылғы 5 желтоқсандағы N 20/304-ІІІ, тіркеу нөмірі 2440 шешімге өзгерістер мен толықтырулар енгізу туралы" 2007 жылғы 3 ақпандағы N 21/330-ІІІ 
</w:t>
      </w:r>
      <w:r>
        <w:rPr>
          <w:rFonts w:ascii="Times New Roman"/>
          <w:b w:val="false"/>
          <w:i w:val="false"/>
          <w:color w:val="000000"/>
          <w:sz w:val="28"/>
        </w:rPr>
        <w:t xml:space="preserve"> шешіммен </w:t>
      </w:r>
      <w:r>
        <w:rPr>
          <w:rFonts w:ascii="Times New Roman"/>
          <w:b w:val="false"/>
          <w:i w:val="false"/>
          <w:color w:val="000000"/>
          <w:sz w:val="28"/>
        </w:rPr>
        <w:t>
 енгізілген өзгерістер мен толықтыруларымен, "Рудный Алтай" газетінің 2007 жылғы 20 ақпандағы N 26, "Дидар" газетінің 2007 жылғы 17 ақпандағы N 16-17 сандарында жарияланды) шешіміне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1-тармақ мынадай редакцияда жазылсын: 
</w:t>
      </w:r>
      <w:r>
        <w:br/>
      </w:r>
      <w:r>
        <w:rPr>
          <w:rFonts w:ascii="Times New Roman"/>
          <w:b w:val="false"/>
          <w:i w:val="false"/>
          <w:color w:val="000000"/>
          <w:sz w:val="28"/>
        </w:rPr>
        <w:t>
      "1. 2007 жылға арналған облыстық бюджет 1 қосымшаға сәйкес мынадай көлемде бекітілсін:
</w:t>
      </w:r>
      <w:r>
        <w:br/>
      </w:r>
      <w:r>
        <w:rPr>
          <w:rFonts w:ascii="Times New Roman"/>
          <w:b w:val="false"/>
          <w:i w:val="false"/>
          <w:color w:val="000000"/>
          <w:sz w:val="28"/>
        </w:rPr>
        <w:t>
      1) кірістер - 69613001,8  мың теңге, соның ішінде: 
</w:t>
      </w:r>
      <w:r>
        <w:br/>
      </w:r>
      <w:r>
        <w:rPr>
          <w:rFonts w:ascii="Times New Roman"/>
          <w:b w:val="false"/>
          <w:i w:val="false"/>
          <w:color w:val="000000"/>
          <w:sz w:val="28"/>
        </w:rPr>
        <w:t>
      салықтық түсімдер - 18833329 мың теңге; 
</w:t>
      </w:r>
      <w:r>
        <w:br/>
      </w:r>
      <w:r>
        <w:rPr>
          <w:rFonts w:ascii="Times New Roman"/>
          <w:b w:val="false"/>
          <w:i w:val="false"/>
          <w:color w:val="000000"/>
          <w:sz w:val="28"/>
        </w:rPr>
        <w:t>
      салықтық емес түсімдер - 465562 мың теңге;  
</w:t>
      </w:r>
      <w:r>
        <w:br/>
      </w:r>
      <w:r>
        <w:rPr>
          <w:rFonts w:ascii="Times New Roman"/>
          <w:b w:val="false"/>
          <w:i w:val="false"/>
          <w:color w:val="000000"/>
          <w:sz w:val="28"/>
        </w:rPr>
        <w:t>
      трансферттердің түсімдері - 50314110,8 мың теңге;
</w:t>
      </w:r>
      <w:r>
        <w:br/>
      </w:r>
      <w:r>
        <w:rPr>
          <w:rFonts w:ascii="Times New Roman"/>
          <w:b w:val="false"/>
          <w:i w:val="false"/>
          <w:color w:val="000000"/>
          <w:sz w:val="28"/>
        </w:rPr>
        <w:t>
      2) шығыстар - 70821007,8 мың теңге;  
</w:t>
      </w:r>
      <w:r>
        <w:br/>
      </w:r>
      <w:r>
        <w:rPr>
          <w:rFonts w:ascii="Times New Roman"/>
          <w:b w:val="false"/>
          <w:i w:val="false"/>
          <w:color w:val="000000"/>
          <w:sz w:val="28"/>
        </w:rPr>
        <w:t>
      3) операциялық сальдо -  -1208006 мың теңге; 
</w:t>
      </w:r>
      <w:r>
        <w:br/>
      </w:r>
      <w:r>
        <w:rPr>
          <w:rFonts w:ascii="Times New Roman"/>
          <w:b w:val="false"/>
          <w:i w:val="false"/>
          <w:color w:val="000000"/>
          <w:sz w:val="28"/>
        </w:rPr>
        <w:t>
      4) таза бюджеттік кредит беру - -1941516 мың теңге, соның ішінде: 
</w:t>
      </w:r>
      <w:r>
        <w:br/>
      </w:r>
      <w:r>
        <w:rPr>
          <w:rFonts w:ascii="Times New Roman"/>
          <w:b w:val="false"/>
          <w:i w:val="false"/>
          <w:color w:val="000000"/>
          <w:sz w:val="28"/>
        </w:rPr>
        <w:t>
      бюджеттік кредиттер - 992000 мың теңге; 
</w:t>
      </w:r>
      <w:r>
        <w:br/>
      </w:r>
      <w:r>
        <w:rPr>
          <w:rFonts w:ascii="Times New Roman"/>
          <w:b w:val="false"/>
          <w:i w:val="false"/>
          <w:color w:val="000000"/>
          <w:sz w:val="28"/>
        </w:rPr>
        <w:t>
      бюджеттік кредиттерді өтеу - 2933516 мың теңге; 
</w:t>
      </w:r>
      <w:r>
        <w:br/>
      </w:r>
      <w:r>
        <w:rPr>
          <w:rFonts w:ascii="Times New Roman"/>
          <w:b w:val="false"/>
          <w:i w:val="false"/>
          <w:color w:val="000000"/>
          <w:sz w:val="28"/>
        </w:rPr>
        <w:t>
      5) қаржы активтерімен жасалатын операциялар бойынша сальдо - 155600: 
</w:t>
      </w:r>
      <w:r>
        <w:br/>
      </w:r>
      <w:r>
        <w:rPr>
          <w:rFonts w:ascii="Times New Roman"/>
          <w:b w:val="false"/>
          <w:i w:val="false"/>
          <w:color w:val="000000"/>
          <w:sz w:val="28"/>
        </w:rPr>
        <w:t>
      қаржы активтерін сатып алу - 155600;
</w:t>
      </w:r>
      <w:r>
        <w:br/>
      </w:r>
      <w:r>
        <w:rPr>
          <w:rFonts w:ascii="Times New Roman"/>
          <w:b w:val="false"/>
          <w:i w:val="false"/>
          <w:color w:val="000000"/>
          <w:sz w:val="28"/>
        </w:rPr>
        <w:t>
      мемлекеттің қаржы активтерін сатудан түсетін түсімдер - 0;
</w:t>
      </w:r>
      <w:r>
        <w:br/>
      </w:r>
      <w:r>
        <w:rPr>
          <w:rFonts w:ascii="Times New Roman"/>
          <w:b w:val="false"/>
          <w:i w:val="false"/>
          <w:color w:val="000000"/>
          <w:sz w:val="28"/>
        </w:rPr>
        <w:t>
      6) бюджет тапшылығы (профицит) -  577910 мың теңге; 
</w:t>
      </w:r>
      <w:r>
        <w:br/>
      </w:r>
      <w:r>
        <w:rPr>
          <w:rFonts w:ascii="Times New Roman"/>
          <w:b w:val="false"/>
          <w:i w:val="false"/>
          <w:color w:val="000000"/>
          <w:sz w:val="28"/>
        </w:rPr>
        <w:t>
      7) бюджет тапшылығын қаржыландыру (профицитті пайдалану) -  -577910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2) 11-тармақтағы бесінші абзац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12-тармақта "1882528" сандары "2069225" сандарымен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 5 қосымшалар осы шешімнің 1, 2 қосымшаларына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2007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10 сәуірдегі     
</w:t>
      </w:r>
      <w:r>
        <w:br/>
      </w:r>
      <w:r>
        <w:rPr>
          <w:rFonts w:ascii="Times New Roman"/>
          <w:b w:val="false"/>
          <w:i w:val="false"/>
          <w:color w:val="000000"/>
          <w:sz w:val="28"/>
        </w:rPr>
        <w:t>
N 22/342-ІІІ шешіміне 1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20/304-ІІІ шешіміне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93"/>
        <w:gridCol w:w="953"/>
        <w:gridCol w:w="913"/>
        <w:gridCol w:w="6273"/>
        <w:gridCol w:w="2573"/>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Санат
</w:t>
            </w: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Сынып
</w:t>
            </w:r>
            <w:r>
              <w:rPr>
                <w:rFonts w:ascii="Times New Roman"/>
                <w:b w:val="false"/>
                <w:i w:val="false"/>
                <w:color w:val="000000"/>
                <w:sz w:val="20"/>
              </w:rPr>
              <w:t>
</w:t>
            </w:r>
          </w:p>
        </w:tc>
      </w:tr>
      <w:tr>
        <w:trPr>
          <w:trHeight w:val="4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Ішкі сынып
</w:t>
            </w:r>
            <w:r>
              <w:rPr>
                <w:rFonts w:ascii="Times New Roman"/>
                <w:b w:val="false"/>
                <w:i w:val="false"/>
                <w:color w:val="000000"/>
                <w:sz w:val="20"/>
              </w:rPr>
              <w:t>
</w:t>
            </w:r>
          </w:p>
        </w:tc>
      </w:tr>
      <w:tr>
        <w:trPr>
          <w:trHeight w:val="5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Ерекшелiк
</w:t>
            </w:r>
            <w:r>
              <w:rPr>
                <w:rFonts w:ascii="Times New Roman"/>
                <w:b w:val="false"/>
                <w:i w:val="false"/>
                <w:color w:val="000000"/>
                <w:sz w:val="20"/>
              </w:rPr>
              <w:t>
</w:t>
            </w:r>
          </w:p>
        </w:tc>
      </w:tr>
      <w:tr>
        <w:trPr>
          <w:trHeight w:val="6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Кірістер а
</w:t>
            </w:r>
            <w:r>
              <w:rPr>
                <w:rFonts w:ascii="Times New Roman"/>
                <w:b w:val="false"/>
                <w:i w:val="false"/>
                <w:color w:val="000000"/>
                <w:sz w:val="20"/>
              </w:rPr>
              <w:t>
</w:t>
            </w:r>
            <w:r>
              <w:rPr>
                <w:rFonts w:ascii="Times New Roman"/>
                <w:b/>
                <w:i w:val="false"/>
                <w:color w:val="000000"/>
                <w:sz w:val="20"/>
              </w:rPr>
              <w:t>
тауы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
</w:t>
            </w:r>
            <w:r>
              <w:rPr>
                <w:rFonts w:ascii="Times New Roman"/>
                <w:b w:val="false"/>
                <w:i w:val="false"/>
                <w:color w:val="000000"/>
                <w:sz w:val="20"/>
              </w:rPr>
              <w:t>
</w:t>
            </w:r>
            <w:r>
              <w:rPr>
                <w:rFonts w:ascii="Times New Roman"/>
                <w:b/>
                <w:i w:val="false"/>
                <w:color w:val="000000"/>
                <w:sz w:val="20"/>
              </w:rPr>
              <w:t>
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3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69613001,8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түсімдер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18833329,0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абыс салығы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6792977,0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6792977,0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ұсталатын жеке табыс салығы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6792977,0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
</w:t>
            </w:r>
            <w:r>
              <w:rPr>
                <w:rFonts w:ascii="Times New Roman"/>
                <w:b w:val="false"/>
                <w:i w:val="false"/>
                <w:color w:val="000000"/>
                <w:sz w:val="20"/>
              </w:rPr>
              <w:t>
</w:t>
            </w:r>
            <w:r>
              <w:rPr>
                <w:rFonts w:ascii="Times New Roman"/>
                <w:b/>
                <w:i w:val="false"/>
                <w:color w:val="000000"/>
                <w:sz w:val="20"/>
              </w:rPr>
              <w:t>
к салық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10932199,0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10932199,0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10932199,0
</w:t>
            </w:r>
          </w:p>
        </w:tc>
      </w:tr>
      <w:tr>
        <w:trPr>
          <w:trHeight w:val="6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Тауар
</w:t>
            </w:r>
            <w:r>
              <w:rPr>
                <w:rFonts w:ascii="Times New Roman"/>
                <w:b w:val="false"/>
                <w:i w:val="false"/>
                <w:color w:val="000000"/>
                <w:sz w:val="20"/>
              </w:rPr>
              <w:t>
</w:t>
            </w:r>
            <w:r>
              <w:rPr>
                <w:rFonts w:ascii="Times New Roman"/>
                <w:b/>
                <w:i w:val="false"/>
                <w:color w:val="000000"/>
                <w:sz w:val="20"/>
              </w:rPr>
              <w:t>
ларға, жұмыс
</w:t>
            </w:r>
            <w:r>
              <w:rPr>
                <w:rFonts w:ascii="Times New Roman"/>
                <w:b w:val="false"/>
                <w:i w:val="false"/>
                <w:color w:val="000000"/>
                <w:sz w:val="20"/>
              </w:rPr>
              <w:t>
</w:t>
            </w:r>
            <w:r>
              <w:rPr>
                <w:rFonts w:ascii="Times New Roman"/>
                <w:b/>
                <w:i w:val="false"/>
                <w:color w:val="000000"/>
                <w:sz w:val="20"/>
              </w:rPr>
              <w:t>
тарға және қызмет
</w:t>
            </w:r>
            <w:r>
              <w:rPr>
                <w:rFonts w:ascii="Times New Roman"/>
                <w:b w:val="false"/>
                <w:i w:val="false"/>
                <w:color w:val="000000"/>
                <w:sz w:val="20"/>
              </w:rPr>
              <w:t>
</w:t>
            </w:r>
            <w:r>
              <w:rPr>
                <w:rFonts w:ascii="Times New Roman"/>
                <w:b/>
                <w:i w:val="false"/>
                <w:color w:val="000000"/>
                <w:sz w:val="20"/>
              </w:rPr>
              <w:t>
тер көрсетуге 
</w:t>
            </w:r>
            <w:r>
              <w:rPr>
                <w:rFonts w:ascii="Times New Roman"/>
                <w:b w:val="false"/>
                <w:i w:val="false"/>
                <w:color w:val="000000"/>
                <w:sz w:val="20"/>
              </w:rPr>
              <w:t>
</w:t>
            </w:r>
            <w:r>
              <w:rPr>
                <w:rFonts w:ascii="Times New Roman"/>
                <w:b/>
                <w:i w:val="false"/>
                <w:color w:val="000000"/>
                <w:sz w:val="20"/>
              </w:rPr>
              <w:t>
салынатын ішкі салықтар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1108153,0
</w:t>
            </w:r>
          </w:p>
        </w:tc>
      </w:tr>
      <w:tr>
        <w:trPr>
          <w:trHeight w:val="7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1108153,0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үсті көздеріндегі су ресурстарын пайдаланғаны үшін төлем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81606,0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пайдаланғаны үшін төлем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11820,0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ластағаны үшін төленетін төлем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1014727,0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емес түсімдер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465562,0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меншіктен түс
</w:t>
            </w:r>
            <w:r>
              <w:rPr>
                <w:rFonts w:ascii="Times New Roman"/>
                <w:b w:val="false"/>
                <w:i w:val="false"/>
                <w:color w:val="000000"/>
                <w:sz w:val="20"/>
              </w:rPr>
              <w:t>
</w:t>
            </w:r>
            <w:r>
              <w:rPr>
                <w:rFonts w:ascii="Times New Roman"/>
                <w:b/>
                <w:i w:val="false"/>
                <w:color w:val="000000"/>
                <w:sz w:val="20"/>
              </w:rPr>
              <w:t>
етін
</w:t>
            </w:r>
            <w:r>
              <w:rPr>
                <w:rFonts w:ascii="Times New Roman"/>
                <w:b w:val="false"/>
                <w:i w:val="false"/>
                <w:color w:val="000000"/>
                <w:sz w:val="20"/>
              </w:rPr>
              <w:t>
</w:t>
            </w:r>
            <w:r>
              <w:rPr>
                <w:rFonts w:ascii="Times New Roman"/>
                <w:b/>
                <w:i w:val="false"/>
                <w:color w:val="000000"/>
                <w:sz w:val="20"/>
              </w:rPr>
              <w:t>
 кірістер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62917,0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кәсіпорындардың таза табыстары бөлігінен түсетін түсімдер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кәсіпорындардың таза табыстары бөлігінен түсетін түсімдер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мемлекеттік акциялар пакетіне дивидендтер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мемлекеттік акциялар пакетіне дивидендтер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13190,0
</w:t>
            </w:r>
          </w:p>
        </w:tc>
      </w:tr>
      <w:tr>
        <w:trPr>
          <w:trHeight w:val="10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алушы-банктерге жергілікті бюджеттен берілген кредиттер бойынша сыйақылар (мүдделер)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13190,0
</w:t>
            </w:r>
          </w:p>
        </w:tc>
      </w:tr>
      <w:tr>
        <w:trPr>
          <w:trHeight w:val="15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мемлекеттік мекемелер ұйымдастыратын мемлекеттік сатып алулардан түсетін 
</w:t>
            </w:r>
            <w:r>
              <w:rPr>
                <w:rFonts w:ascii="Times New Roman"/>
                <w:b w:val="false"/>
                <w:i w:val="false"/>
                <w:color w:val="000000"/>
                <w:sz w:val="20"/>
              </w:rPr>
              <w:t>
</w:t>
            </w:r>
            <w:r>
              <w:rPr>
                <w:rFonts w:ascii="Times New Roman"/>
                <w:b/>
                <w:i w:val="false"/>
                <w:color w:val="000000"/>
                <w:sz w:val="20"/>
              </w:rPr>
              <w:t>
ақша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12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алулардан түсетін ақша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13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алулардан түсетін ақша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22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сондай-ақ Қазақстан Республикасы Ұлттық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
</w:t>
            </w:r>
            <w:r>
              <w:rPr>
                <w:rFonts w:ascii="Times New Roman"/>
                <w:b w:val="false"/>
                <w:i w:val="false"/>
                <w:color w:val="000000"/>
                <w:sz w:val="20"/>
              </w:rPr>
              <w:t>
</w:t>
            </w:r>
            <w:r>
              <w:rPr>
                <w:rFonts w:ascii="Times New Roman"/>
                <w:b/>
                <w:i w:val="false"/>
                <w:color w:val="000000"/>
                <w:sz w:val="20"/>
              </w:rPr>
              <w:t>
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245031,0
</w:t>
            </w:r>
          </w:p>
        </w:tc>
      </w:tr>
      <w:tr>
        <w:trPr>
          <w:trHeight w:val="19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245031,0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 өндіріп алулар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245031,0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салықтық емес түсімдер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157545,0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157545,0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бұрын алынып, пайдаланылмаған қаржыны қайтару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6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бюджетке басқа да салықтық емес түсімдер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157495,0
</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r>
              <w:rPr>
                <w:rFonts w:ascii="Times New Roman"/>
                <w:b/>
                <w:i w:val="false"/>
                <w:color w:val="000000"/>
                <w:sz w:val="20"/>
              </w:rPr>
              <w:t>
 түсімі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50314110,8
</w:t>
            </w:r>
          </w:p>
        </w:tc>
      </w:tr>
      <w:tr>
        <w:trPr>
          <w:trHeight w:val="6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төмен тұрған органдарынан түсетін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278740,8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түсетін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278740,8
</w:t>
            </w:r>
          </w:p>
        </w:tc>
      </w:tr>
      <w:tr>
        <w:trPr>
          <w:trHeight w:val="3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алулар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227994,0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50746,8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жоғары тұрған органдарынан түсетін трансферттер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50035370,0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50035370,0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ағымдағы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15064637,0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Дамытуға нысаналы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12781472,0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22189261,0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948"/>
        <w:gridCol w:w="1189"/>
        <w:gridCol w:w="1228"/>
        <w:gridCol w:w="1286"/>
        <w:gridCol w:w="5156"/>
        <w:gridCol w:w="2551"/>
      </w:tblGrid>
      <w:tr>
        <w:trPr>
          <w:trHeight w:val="40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Функционалдық топ
</w:t>
            </w:r>
            <w:r>
              <w:rPr>
                <w:rFonts w:ascii="Times New Roman"/>
                <w:b w:val="false"/>
                <w:i w:val="false"/>
                <w:color w:val="000000"/>
                <w:sz w:val="20"/>
              </w:rPr>
              <w:t>
</w:t>
            </w:r>
          </w:p>
        </w:tc>
      </w:tr>
      <w:tr>
        <w:trPr>
          <w:trHeight w:val="40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Функционалдық кіші топ
</w:t>
            </w:r>
            <w:r>
              <w:rPr>
                <w:rFonts w:ascii="Times New Roman"/>
                <w:b w:val="false"/>
                <w:i w:val="false"/>
                <w:color w:val="000000"/>
                <w:sz w:val="20"/>
              </w:rPr>
              <w:t>
</w:t>
            </w:r>
          </w:p>
        </w:tc>
      </w:tr>
      <w:tr>
        <w:trPr>
          <w:trHeight w:val="46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бағдарламалардың әкімшісі
</w:t>
            </w:r>
            <w:r>
              <w:rPr>
                <w:rFonts w:ascii="Times New Roman"/>
                <w:b w:val="false"/>
                <w:i w:val="false"/>
                <w:color w:val="000000"/>
                <w:sz w:val="20"/>
              </w:rPr>
              <w:t>
</w:t>
            </w:r>
          </w:p>
        </w:tc>
      </w:tr>
      <w:tr>
        <w:trPr>
          <w:trHeight w:val="51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
</w:t>
            </w:r>
            <w:r>
              <w:rPr>
                <w:rFonts w:ascii="Times New Roman"/>
                <w:b w:val="false"/>
                <w:i w:val="false"/>
                <w:color w:val="000000"/>
                <w:sz w:val="20"/>
              </w:rPr>
              <w:t>
</w:t>
            </w:r>
          </w:p>
        </w:tc>
      </w:tr>
      <w:tr>
        <w:trPr>
          <w:trHeight w:val="36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бағдарламасы
</w:t>
            </w:r>
            <w:r>
              <w:rPr>
                <w:rFonts w:ascii="Times New Roman"/>
                <w:b w:val="false"/>
                <w:i w:val="false"/>
                <w:color w:val="000000"/>
                <w:sz w:val="20"/>
              </w:rPr>
              <w:t>
</w:t>
            </w:r>
          </w:p>
        </w:tc>
      </w:tr>
      <w:tr>
        <w:trPr>
          <w:trHeight w:val="82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ар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тау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
</w:t>
            </w:r>
            <w:r>
              <w:rPr>
                <w:rFonts w:ascii="Times New Roman"/>
                <w:b w:val="false"/>
                <w:i w:val="false"/>
                <w:color w:val="000000"/>
                <w:sz w:val="20"/>
              </w:rPr>
              <w:t>
</w:t>
            </w:r>
            <w:r>
              <w:rPr>
                <w:rFonts w:ascii="Times New Roman"/>
                <w:b/>
                <w:i w:val="false"/>
                <w:color w:val="000000"/>
                <w:sz w:val="20"/>
              </w:rPr>
              <w:t>
сы (мың теңге)
</w:t>
            </w:r>
            <w:r>
              <w:rPr>
                <w:rFonts w:ascii="Times New Roman"/>
                <w:b w:val="false"/>
                <w:i w:val="false"/>
                <w:color w:val="000000"/>
                <w:sz w:val="20"/>
              </w:rPr>
              <w:t>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 Шығы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ар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70821007,8
</w:t>
            </w:r>
          </w:p>
        </w:tc>
      </w:tr>
      <w:tr>
        <w:trPr>
          <w:trHeight w:val="58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қызмет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1796408,3
</w:t>
            </w:r>
          </w:p>
        </w:tc>
      </w:tr>
      <w:tr>
        <w:trPr>
          <w:trHeight w:val="106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басқарудың жалпы 
</w:t>
            </w:r>
            <w:r>
              <w:rPr>
                <w:rFonts w:ascii="Times New Roman"/>
                <w:b w:val="false"/>
                <w:i w:val="false"/>
                <w:color w:val="000000"/>
                <w:sz w:val="20"/>
              </w:rPr>
              <w:t>
</w:t>
            </w:r>
            <w:r>
              <w:rPr>
                <w:rFonts w:ascii="Times New Roman"/>
                <w:b/>
                <w:i w:val="false"/>
                <w:color w:val="000000"/>
                <w:sz w:val="20"/>
              </w:rPr>
              <w:t>
функцияларын
</w:t>
            </w:r>
            <w:r>
              <w:rPr>
                <w:rFonts w:ascii="Times New Roman"/>
                <w:b w:val="false"/>
                <w:i w:val="false"/>
                <w:color w:val="000000"/>
                <w:sz w:val="20"/>
              </w:rPr>
              <w:t>
</w:t>
            </w:r>
            <w:r>
              <w:rPr>
                <w:rFonts w:ascii="Times New Roman"/>
                <w:b/>
                <w:i w:val="false"/>
                <w:color w:val="000000"/>
                <w:sz w:val="20"/>
              </w:rPr>
              <w:t>
 орын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йтын өкіл
</w:t>
            </w:r>
            <w:r>
              <w:rPr>
                <w:rFonts w:ascii="Times New Roman"/>
                <w:b w:val="false"/>
                <w:i w:val="false"/>
                <w:color w:val="000000"/>
                <w:sz w:val="20"/>
              </w:rPr>
              <w:t>
</w:t>
            </w:r>
            <w:r>
              <w:rPr>
                <w:rFonts w:ascii="Times New Roman"/>
                <w:b/>
                <w:i w:val="false"/>
                <w:color w:val="000000"/>
                <w:sz w:val="20"/>
              </w:rPr>
              <w:t>
етті,
</w:t>
            </w:r>
            <w:r>
              <w:rPr>
                <w:rFonts w:ascii="Times New Roman"/>
                <w:b w:val="false"/>
                <w:i w:val="false"/>
                <w:color w:val="000000"/>
                <w:sz w:val="20"/>
              </w:rPr>
              <w:t>
</w:t>
            </w:r>
            <w:r>
              <w:rPr>
                <w:rFonts w:ascii="Times New Roman"/>
                <w:b/>
                <w:i w:val="false"/>
                <w:color w:val="000000"/>
                <w:sz w:val="20"/>
              </w:rPr>
              <w:t>
 атқарушы және басқа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органдар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1180964,3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мәслихатының аппараты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20184,0
</w:t>
            </w:r>
          </w:p>
        </w:tc>
      </w:tr>
      <w:tr>
        <w:trPr>
          <w:trHeight w:val="36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20184,0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17184,0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Депутаттық қызмет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әк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інің 
</w:t>
            </w:r>
            <w:r>
              <w:rPr>
                <w:rFonts w:ascii="Times New Roman"/>
                <w:b w:val="false"/>
                <w:i w:val="false"/>
                <w:color w:val="000000"/>
                <w:sz w:val="20"/>
              </w:rPr>
              <w:t>
</w:t>
            </w:r>
            <w:r>
              <w:rPr>
                <w:rFonts w:ascii="Times New Roman"/>
                <w:b/>
                <w:i w:val="false"/>
                <w:color w:val="000000"/>
                <w:sz w:val="20"/>
              </w:rPr>
              <w:t>
аппараты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1160780,3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қызметін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1006780,3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437032,3
</w:t>
            </w:r>
          </w:p>
        </w:tc>
      </w:tr>
      <w:tr>
        <w:trPr>
          <w:trHeight w:val="72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22520,0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242228,0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305000,0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154000,0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қызметі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515137,0
</w:t>
            </w:r>
          </w:p>
        </w:tc>
      </w:tr>
      <w:tr>
        <w:trPr>
          <w:trHeight w:val="3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515137,0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100481,0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93081,0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7400,0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1320,0
</w:t>
            </w:r>
          </w:p>
        </w:tc>
      </w:tr>
      <w:tr>
        <w:trPr>
          <w:trHeight w:val="70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w:t>
            </w:r>
            <w:r>
              <w:br/>
            </w:r>
            <w:r>
              <w:rPr>
                <w:rFonts w:ascii="Times New Roman"/>
                <w:b w:val="false"/>
                <w:i w:val="false"/>
                <w:color w:val="000000"/>
                <w:sz w:val="20"/>
              </w:rPr>
              <w:t>
ұйымдастыру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3618,0
</w:t>
            </w:r>
          </w:p>
        </w:tc>
      </w:tr>
      <w:tr>
        <w:trPr>
          <w:trHeight w:val="9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4740,0
</w:t>
            </w:r>
          </w:p>
        </w:tc>
      </w:tr>
      <w:tr>
        <w:trPr>
          <w:trHeight w:val="43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түсетін трансферттер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404978,0
</w:t>
            </w:r>
          </w:p>
        </w:tc>
      </w:tr>
      <w:tr>
        <w:trPr>
          <w:trHeight w:val="6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Жоспарлау және статистикалық қызмет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100307,0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экономика және бюджеттік жоспарлау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100307,0
</w:t>
            </w:r>
          </w:p>
        </w:tc>
      </w:tr>
      <w:tr>
        <w:trPr>
          <w:trHeight w:val="94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100307,0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96342,0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3965,0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407347,0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Әскери мұқтаждықтар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48628,0
</w:t>
            </w:r>
          </w:p>
        </w:tc>
      </w:tr>
      <w:tr>
        <w:trPr>
          <w:trHeight w:val="15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жұмылдыру 
</w:t>
            </w:r>
            <w:r>
              <w:rPr>
                <w:rFonts w:ascii="Times New Roman"/>
                <w:b w:val="false"/>
                <w:i w:val="false"/>
                <w:color w:val="000000"/>
                <w:sz w:val="20"/>
              </w:rPr>
              <w:t>
</w:t>
            </w:r>
            <w:r>
              <w:rPr>
                <w:rFonts w:ascii="Times New Roman"/>
                <w:b/>
                <w:i w:val="false"/>
                <w:color w:val="000000"/>
                <w:sz w:val="20"/>
              </w:rPr>
              <w:t>
дайындығы, азаматтық қорғаныс, авариялар мен 
</w:t>
            </w:r>
            <w:r>
              <w:rPr>
                <w:rFonts w:ascii="Times New Roman"/>
                <w:b w:val="false"/>
                <w:i w:val="false"/>
                <w:color w:val="000000"/>
                <w:sz w:val="20"/>
              </w:rPr>
              <w:t>
</w:t>
            </w:r>
            <w:r>
              <w:rPr>
                <w:rFonts w:ascii="Times New Roman"/>
                <w:b/>
                <w:i w:val="false"/>
                <w:color w:val="000000"/>
                <w:sz w:val="20"/>
              </w:rPr>
              <w:t>
апаттардың алдын алу және жою
</w:t>
            </w:r>
            <w:r>
              <w:rPr>
                <w:rFonts w:ascii="Times New Roman"/>
                <w:b w:val="false"/>
                <w:i w:val="false"/>
                <w:color w:val="000000"/>
                <w:sz w:val="20"/>
              </w:rPr>
              <w:t>
</w:t>
            </w:r>
            <w:r>
              <w:rPr>
                <w:rFonts w:ascii="Times New Roman"/>
                <w:b/>
                <w:i w:val="false"/>
                <w:color w:val="000000"/>
                <w:sz w:val="20"/>
              </w:rPr>
              <w:t>
ды ұйымдастыру жөніндегі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48628,0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әскери міндетті өтеу шеңберіндегі іс-шаралар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23337,0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аумақтық қорғанысты және аумақтық қорғануды дайындау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25291,0
</w:t>
            </w:r>
          </w:p>
        </w:tc>
      </w:tr>
      <w:tr>
        <w:trPr>
          <w:trHeight w:val="66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Төтенше жағдайлар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жөніндегі жұмыстарды  ұйымд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стыру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358719,0
</w:t>
            </w:r>
          </w:p>
        </w:tc>
      </w:tr>
      <w:tr>
        <w:trPr>
          <w:trHeight w:val="160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жұмылдыру 
</w:t>
            </w:r>
            <w:r>
              <w:rPr>
                <w:rFonts w:ascii="Times New Roman"/>
                <w:b w:val="false"/>
                <w:i w:val="false"/>
                <w:color w:val="000000"/>
                <w:sz w:val="20"/>
              </w:rPr>
              <w:t>
</w:t>
            </w:r>
            <w:r>
              <w:rPr>
                <w:rFonts w:ascii="Times New Roman"/>
                <w:b/>
                <w:i w:val="false"/>
                <w:color w:val="000000"/>
                <w:sz w:val="20"/>
              </w:rPr>
              <w:t>
дайындығы, азаматтық қорғаныс, 
</w:t>
            </w:r>
            <w:r>
              <w:rPr>
                <w:rFonts w:ascii="Times New Roman"/>
                <w:b w:val="false"/>
                <w:i w:val="false"/>
                <w:color w:val="000000"/>
                <w:sz w:val="20"/>
              </w:rPr>
              <w:t>
</w:t>
            </w:r>
            <w:r>
              <w:rPr>
                <w:rFonts w:ascii="Times New Roman"/>
                <w:b/>
                <w:i w:val="false"/>
                <w:color w:val="000000"/>
                <w:sz w:val="20"/>
              </w:rPr>
              <w:t>
авариял
</w:t>
            </w:r>
            <w:r>
              <w:rPr>
                <w:rFonts w:ascii="Times New Roman"/>
                <w:b w:val="false"/>
                <w:i w:val="false"/>
                <w:color w:val="000000"/>
                <w:sz w:val="20"/>
              </w:rPr>
              <w:t>
</w:t>
            </w:r>
            <w:r>
              <w:rPr>
                <w:rFonts w:ascii="Times New Roman"/>
                <w:b/>
                <w:i w:val="false"/>
                <w:color w:val="000000"/>
                <w:sz w:val="20"/>
              </w:rPr>
              <w:t>
ар мен 
</w:t>
            </w:r>
            <w:r>
              <w:rPr>
                <w:rFonts w:ascii="Times New Roman"/>
                <w:b w:val="false"/>
                <w:i w:val="false"/>
                <w:color w:val="000000"/>
                <w:sz w:val="20"/>
              </w:rPr>
              <w:t>
</w:t>
            </w:r>
            <w:r>
              <w:rPr>
                <w:rFonts w:ascii="Times New Roman"/>
                <w:b/>
                <w:i w:val="false"/>
                <w:color w:val="000000"/>
                <w:sz w:val="20"/>
              </w:rPr>
              <w:t>
апаттардың алдын алу  және жою
</w:t>
            </w:r>
            <w:r>
              <w:rPr>
                <w:rFonts w:ascii="Times New Roman"/>
                <w:b w:val="false"/>
                <w:i w:val="false"/>
                <w:color w:val="000000"/>
                <w:sz w:val="20"/>
              </w:rPr>
              <w:t>
</w:t>
            </w:r>
            <w:r>
              <w:rPr>
                <w:rFonts w:ascii="Times New Roman"/>
                <w:b/>
                <w:i w:val="false"/>
                <w:color w:val="000000"/>
                <w:sz w:val="20"/>
              </w:rPr>
              <w:t>
ды ұйымдастыру жөніндегі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318719,0
</w:t>
            </w:r>
          </w:p>
        </w:tc>
      </w:tr>
      <w:tr>
        <w:trPr>
          <w:trHeight w:val="163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авариялар мен апаттардың алдын алу  және жоюды ұйымдастыру жөніндегі департаментінің (басқармасының) қызметін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29552,0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28782,0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
</w:t>
            </w:r>
          </w:p>
        </w:tc>
      </w:tr>
      <w:tr>
        <w:trPr>
          <w:trHeight w:val="64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азаматтық қорғаныс  іс-шаралары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94164,0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жұмылдыру дайындығы және жұмылдыру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r>
      <w:tr>
        <w:trPr>
          <w:trHeight w:val="6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төтенше жағдайлардың алдын алу және жою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189003,0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Суда құтқару қызметі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74279,0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 алдын алу және жою жөніндегі іс-шаралар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114724,0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
</w:t>
            </w:r>
          </w:p>
        </w:tc>
      </w:tr>
      <w:tr>
        <w:trPr>
          <w:trHeight w:val="67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әзірлігі мен төтенше жағдайлар  нысандарын дамыту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
</w:t>
            </w:r>
          </w:p>
        </w:tc>
      </w:tr>
      <w:tr>
        <w:trPr>
          <w:trHeight w:val="100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қауіпсіздік, құқықтық, сот, қылмыстық-атқару қызметі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4255832,0
</w:t>
            </w:r>
          </w:p>
        </w:tc>
      </w:tr>
      <w:tr>
        <w:trPr>
          <w:trHeight w:val="40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Құқық қорғау қызметі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4255832,0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w:t>
            </w:r>
            <w:r>
              <w:rPr>
                <w:rFonts w:ascii="Times New Roman"/>
                <w:b w:val="false"/>
                <w:i w:val="false"/>
                <w:color w:val="000000"/>
                <w:sz w:val="20"/>
              </w:rPr>
              <w:t>
</w:t>
            </w:r>
            <w:r>
              <w:rPr>
                <w:rFonts w:ascii="Times New Roman"/>
                <w:b/>
                <w:i w:val="false"/>
                <w:color w:val="000000"/>
                <w:sz w:val="20"/>
              </w:rPr>
              <w:t>
бюджеттен қаржыландырыла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ын i
</w:t>
            </w:r>
            <w:r>
              <w:rPr>
                <w:rFonts w:ascii="Times New Roman"/>
                <w:b w:val="false"/>
                <w:i w:val="false"/>
                <w:color w:val="000000"/>
                <w:sz w:val="20"/>
              </w:rPr>
              <w:t>
</w:t>
            </w:r>
            <w:r>
              <w:rPr>
                <w:rFonts w:ascii="Times New Roman"/>
                <w:b/>
                <w:i w:val="false"/>
                <w:color w:val="000000"/>
                <w:sz w:val="20"/>
              </w:rPr>
              <w:t>
шк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атқарушы органы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4114073,0
</w:t>
            </w:r>
          </w:p>
        </w:tc>
      </w:tr>
      <w:tr>
        <w:trPr>
          <w:trHeight w:val="97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 атқарушы органының қызметін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3944641,0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3453580,0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көтеру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40858,0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450061,0
</w:t>
            </w:r>
          </w:p>
        </w:tc>
      </w:tr>
      <w:tr>
        <w:trPr>
          <w:trHeight w:val="9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тәртiпті қорғау және қоғамдық қауiпсiздiктi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168070,0
</w:t>
            </w:r>
          </w:p>
        </w:tc>
      </w:tr>
      <w:tr>
        <w:trPr>
          <w:trHeight w:val="78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айықтырғыштар және медициналық айықтырғыштардың жұмысын ұйымдастыратын полиция бөлімшелері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86462,0
</w:t>
            </w:r>
          </w:p>
        </w:tc>
      </w:tr>
      <w:tr>
        <w:trPr>
          <w:trHeight w:val="72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Кәмелетке толмағандарды уақытша оқшаулау, бейiмдеу және оңалту  орталығы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39247,0
</w:t>
            </w:r>
          </w:p>
        </w:tc>
      </w:tr>
      <w:tr>
        <w:trPr>
          <w:trHeight w:val="100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Белгiленген тұрғылықты жері және құжаттары жоқ адамдар үшiн қабылдау-орналастыру орындары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27466,0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Әкiмшiлiк тәртiпте  тұтқындалған адамдарға  арналған арнайы қабылдау орындары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14895,0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1362,0
</w:t>
            </w:r>
          </w:p>
        </w:tc>
      </w:tr>
      <w:tr>
        <w:trPr>
          <w:trHeight w:val="6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141759,0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нысандарын дамыту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141759,0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беру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8143169,0
</w:t>
            </w:r>
          </w:p>
        </w:tc>
      </w:tr>
      <w:tr>
        <w:trPr>
          <w:trHeight w:val="73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бастауыш, жалпы негізгі, жалпы орта білім беру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4178779,0
</w:t>
            </w:r>
          </w:p>
        </w:tc>
      </w:tr>
      <w:tr>
        <w:trPr>
          <w:trHeight w:val="78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дене
</w:t>
            </w:r>
            <w:r>
              <w:rPr>
                <w:rFonts w:ascii="Times New Roman"/>
                <w:b w:val="false"/>
                <w:i w:val="false"/>
                <w:color w:val="000000"/>
                <w:sz w:val="20"/>
              </w:rPr>
              <w:t>
</w:t>
            </w:r>
            <w:r>
              <w:rPr>
                <w:rFonts w:ascii="Times New Roman"/>
                <w:b/>
                <w:i w:val="false"/>
                <w:color w:val="000000"/>
                <w:sz w:val="20"/>
              </w:rPr>
              <w:t>
 шынықтыру және спорт басқармасы (бөлімі)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1072573,0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жасөспірімдерге спорт бойынша қосымша білім беру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1029967,0
</w:t>
            </w:r>
          </w:p>
        </w:tc>
      </w:tr>
      <w:tr>
        <w:trPr>
          <w:trHeight w:val="97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спорттағы дарынды балаларға жалпы білім беру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42606,0
</w:t>
            </w:r>
          </w:p>
        </w:tc>
      </w:tr>
      <w:tr>
        <w:trPr>
          <w:trHeight w:val="6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3106206,0
</w:t>
            </w:r>
          </w:p>
        </w:tc>
      </w:tr>
      <w:tr>
        <w:trPr>
          <w:trHeight w:val="67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білім беру бағдарламалары бойынша жалпы білім беру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767030,0
</w:t>
            </w:r>
          </w:p>
        </w:tc>
      </w:tr>
      <w:tr>
        <w:trPr>
          <w:trHeight w:val="3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 беру жүйесiн ақпараттандыру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118270,0
</w:t>
            </w:r>
          </w:p>
        </w:tc>
      </w:tr>
      <w:tr>
        <w:trPr>
          <w:trHeight w:val="100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мемлекеттiк  бiлiм беру ұйымдары  үшін оқулықтар, оқу-әдістемелік кешендерін сатып алу және жеткізіп беру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22544,0
</w:t>
            </w:r>
          </w:p>
        </w:tc>
      </w:tr>
      <w:tr>
        <w:trPr>
          <w:trHeight w:val="6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3401,0
</w:t>
            </w:r>
          </w:p>
        </w:tc>
      </w:tr>
      <w:tr>
        <w:trPr>
          <w:trHeight w:val="78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19143,0
</w:t>
            </w:r>
          </w:p>
        </w:tc>
      </w:tr>
      <w:tr>
        <w:trPr>
          <w:trHeight w:val="94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арнайы ұйымдарында  дарынды балаларға жалпы білім беру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557027,0
</w:t>
            </w:r>
          </w:p>
        </w:tc>
      </w:tr>
      <w:tr>
        <w:trPr>
          <w:trHeight w:val="78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41328,0
</w:t>
            </w:r>
          </w:p>
        </w:tc>
      </w:tr>
      <w:tr>
        <w:trPr>
          <w:trHeight w:val="6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515699,0
</w:t>
            </w:r>
          </w:p>
        </w:tc>
      </w:tr>
      <w:tr>
        <w:trPr>
          <w:trHeight w:val="102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 мектеп олимпиадаларын және мектептен тыс іс-шаралар өткізу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57970,0
</w:t>
            </w:r>
          </w:p>
        </w:tc>
      </w:tr>
      <w:tr>
        <w:trPr>
          <w:trHeight w:val="174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физика, химия, биология кабинеттерін оқу жабдықтарымен жарақтандыруға аудандар (облыстық маңызы бар қалалар) бюджеттеріне нысаналы ағымдағы  трансферттер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321483,0
</w:t>
            </w:r>
          </w:p>
        </w:tc>
      </w:tr>
      <w:tr>
        <w:trPr>
          <w:trHeight w:val="165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үлгі штаттарын ұстауды қамтамасыз етуге аудандар (облыстық маңызы бар қалалар) бюджеттеріне нысаналы ағымдағы  трансферттер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977764,0
</w:t>
            </w:r>
          </w:p>
        </w:tc>
      </w:tr>
      <w:tr>
        <w:trPr>
          <w:trHeight w:val="15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 Интернет желісіне қосуға және олардың трафигін төлеуге аудандар (облыстық маңызы бар қалалар) бюджеттеріне нысаналы ағымдағы  трансферттер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49380,0
</w:t>
            </w:r>
          </w:p>
        </w:tc>
      </w:tr>
      <w:tr>
        <w:trPr>
          <w:trHeight w:val="195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кітапхана қорларын жаңарту үшін оқулық пен оқу-әдістемелік кешенін сатып алуға және жеткізуге аудандар (облыстық маңызы бар қалалар) бюджеттеріне нысаналы ағымдағы  трансферттер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87651,0
</w:t>
            </w:r>
          </w:p>
        </w:tc>
      </w:tr>
      <w:tr>
        <w:trPr>
          <w:trHeight w:val="166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мекемелерінде лингафондық және мультимедиялық кабинеттер құруға аудандар (облыстық маңызы бар қалалар) бюджеттеріне нысаналы ағымдағы трансферттер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116528,0
</w:t>
            </w:r>
          </w:p>
        </w:tc>
      </w:tr>
      <w:tr>
        <w:trPr>
          <w:trHeight w:val="135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Тамақтануды, тұруды ұйымдастыруға және балаларды тестілеу пункттеріне жеткізуге аудандар (облыстық маңызы бар қалалар) бюджеттеріне нысаналы ағымдағы  трансферттер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9541,0
</w:t>
            </w:r>
          </w:p>
        </w:tc>
      </w:tr>
      <w:tr>
        <w:trPr>
          <w:trHeight w:val="237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кітапхана қорларын жаңарту үшін мемлекеттік тілді оқытуға арналған оқулық, анықтамалық  және электрондық әдебиеттер сатып алуға және жеткізіп беруге аудандар (облыстық маңызы бар қалалар) бюджеттеріне нысаналы ағымдағы трансферттер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21018,0
</w:t>
            </w:r>
          </w:p>
        </w:tc>
      </w:tr>
      <w:tr>
        <w:trPr>
          <w:trHeight w:val="3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Бастауыш кәсіптік білім беру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1047850,0
</w:t>
            </w:r>
          </w:p>
        </w:tc>
      </w:tr>
      <w:tr>
        <w:trPr>
          <w:trHeight w:val="72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1047850,0
</w:t>
            </w:r>
          </w:p>
        </w:tc>
      </w:tr>
      <w:tr>
        <w:trPr>
          <w:trHeight w:val="42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кәciптiк білім беру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1047850,0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17882,0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1029968,0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 кәсіптік білім беру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1042745,0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денсаулық сақтау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119695,0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білімі бар мамандар даярлау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119695,0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25398,0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94297,0
</w:t>
            </w:r>
          </w:p>
        </w:tc>
      </w:tr>
      <w:tr>
        <w:trPr>
          <w:trHeight w:val="66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923050,0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білімі бар мамандар даярлау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923050,0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122723,0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800327,0
</w:t>
            </w:r>
          </w:p>
        </w:tc>
      </w:tr>
      <w:tr>
        <w:trPr>
          <w:trHeight w:val="64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кәсіптік білім беру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171752,0
</w:t>
            </w:r>
          </w:p>
        </w:tc>
      </w:tr>
      <w:tr>
        <w:trPr>
          <w:trHeight w:val="72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w:t>
            </w:r>
            <w:r>
              <w:rPr>
                <w:rFonts w:ascii="Times New Roman"/>
                <w:b w:val="false"/>
                <w:i w:val="false"/>
                <w:color w:val="000000"/>
                <w:sz w:val="20"/>
              </w:rPr>
              <w:t>
</w:t>
            </w:r>
            <w:r>
              <w:rPr>
                <w:rFonts w:ascii="Times New Roman"/>
                <w:b/>
                <w:i w:val="false"/>
                <w:color w:val="000000"/>
                <w:sz w:val="20"/>
              </w:rPr>
              <w:t>
бюджеттен қаржыландырылатын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атқарушы органы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77592,0
</w:t>
            </w:r>
          </w:p>
        </w:tc>
      </w:tr>
      <w:tr>
        <w:trPr>
          <w:trHeight w:val="64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77592,0
</w:t>
            </w:r>
          </w:p>
        </w:tc>
      </w:tr>
      <w:tr>
        <w:trPr>
          <w:trHeight w:val="64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денсаулық сақтау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12611,0
</w:t>
            </w:r>
          </w:p>
        </w:tc>
      </w:tr>
      <w:tr>
        <w:trPr>
          <w:trHeight w:val="64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12611,0
</w:t>
            </w:r>
          </w:p>
        </w:tc>
      </w:tr>
      <w:tr>
        <w:trPr>
          <w:trHeight w:val="64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12611,0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81549,0
</w:t>
            </w:r>
          </w:p>
        </w:tc>
      </w:tr>
      <w:tr>
        <w:trPr>
          <w:trHeight w:val="67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81549,0
</w:t>
            </w:r>
          </w:p>
        </w:tc>
      </w:tr>
      <w:tr>
        <w:trPr>
          <w:trHeight w:val="67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44976,0
</w:t>
            </w:r>
          </w:p>
        </w:tc>
      </w:tr>
      <w:tr>
        <w:trPr>
          <w:trHeight w:val="64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36573,0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r>
              <w:rPr>
                <w:rFonts w:ascii="Times New Roman"/>
                <w:b/>
                <w:i w:val="false"/>
                <w:color w:val="000000"/>
                <w:sz w:val="20"/>
              </w:rPr>
              <w:t>
 саласындағы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1702043,0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378363,0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департаментінің (басқармасының) қызметін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48677,0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41077,0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7600,0
</w:t>
            </w:r>
          </w:p>
        </w:tc>
      </w:tr>
      <w:tr>
        <w:trPr>
          <w:trHeight w:val="126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жасөcпiрiмдердiң психикалық денсаулығын тексеру және  халыққа психологиялық-медициналық -педагогикалық консультациялық көмек көрсету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38868,0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32853,0
</w:t>
            </w:r>
          </w:p>
        </w:tc>
      </w:tr>
      <w:tr>
        <w:trPr>
          <w:trHeight w:val="135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аясында адам капиталын дамытуға аудандар (облыстық маңызы бар қалалар) бюджеттеріне нысаналы трансферттер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79068,0
</w:t>
            </w:r>
          </w:p>
        </w:tc>
      </w:tr>
      <w:tr>
        <w:trPr>
          <w:trHeight w:val="127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нысандарын ұстауға аудандар (облыстық маңызы бар қалалар) бюджеттеріне нысаналы ағымдағы трансферттер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78028,0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түсетін трансферттер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аясында адам капиталын дамыту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86869,0
</w:t>
            </w:r>
          </w:p>
        </w:tc>
      </w:tr>
      <w:tr>
        <w:trPr>
          <w:trHeight w:val="67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1323680,0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нысандарын дамыту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1323680,0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587440,0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736240,0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23802947,0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Кең бейінді ауруханалар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8214021,0
</w:t>
            </w:r>
          </w:p>
        </w:tc>
      </w:tr>
      <w:tr>
        <w:trPr>
          <w:trHeight w:val="6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8214021,0
</w:t>
            </w:r>
          </w:p>
        </w:tc>
      </w:tr>
      <w:tr>
        <w:trPr>
          <w:trHeight w:val="130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8214021,0
</w:t>
            </w:r>
          </w:p>
        </w:tc>
      </w:tr>
      <w:tr>
        <w:trPr>
          <w:trHeight w:val="6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810900,0
</w:t>
            </w:r>
          </w:p>
        </w:tc>
      </w:tr>
      <w:tr>
        <w:trPr>
          <w:trHeight w:val="72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7403121,0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Халықтың денсаулығын 
</w:t>
            </w:r>
            <w:r>
              <w:rPr>
                <w:rFonts w:ascii="Times New Roman"/>
                <w:b w:val="false"/>
                <w:i w:val="false"/>
                <w:color w:val="000000"/>
                <w:sz w:val="20"/>
              </w:rPr>
              <w:t>
</w:t>
            </w:r>
            <w:r>
              <w:rPr>
                <w:rFonts w:ascii="Times New Roman"/>
                <w:b/>
                <w:i w:val="false"/>
                <w:color w:val="000000"/>
                <w:sz w:val="20"/>
              </w:rPr>
              <w:t>
сақтау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1352588,0
</w:t>
            </w:r>
          </w:p>
        </w:tc>
      </w:tr>
      <w:tr>
        <w:trPr>
          <w:trHeight w:val="6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507248,0
</w:t>
            </w:r>
          </w:p>
        </w:tc>
      </w:tr>
      <w:tr>
        <w:trPr>
          <w:trHeight w:val="96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үшін қан, оның компоненттері мен препараттарын өндiру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307817,0
</w:t>
            </w:r>
          </w:p>
        </w:tc>
      </w:tr>
      <w:tr>
        <w:trPr>
          <w:trHeight w:val="75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68487,0
</w:t>
            </w:r>
          </w:p>
        </w:tc>
      </w:tr>
      <w:tr>
        <w:trPr>
          <w:trHeight w:val="67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239330,0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183869,0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үйлері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183869,0
</w:t>
            </w:r>
          </w:p>
        </w:tc>
      </w:tr>
      <w:tr>
        <w:trPr>
          <w:trHeight w:val="3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14844,0
</w:t>
            </w:r>
          </w:p>
        </w:tc>
      </w:tr>
      <w:tr>
        <w:trPr>
          <w:trHeight w:val="75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 сатып алуға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718,0
</w:t>
            </w:r>
          </w:p>
        </w:tc>
      </w:tr>
      <w:tr>
        <w:trPr>
          <w:trHeight w:val="103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санитарлық-эпидемиологиялық қадағалау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841140,0
</w:t>
            </w:r>
          </w:p>
        </w:tc>
      </w:tr>
      <w:tr>
        <w:trPr>
          <w:trHeight w:val="100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464726,0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450786,0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13940,0
</w:t>
            </w:r>
          </w:p>
        </w:tc>
      </w:tr>
      <w:tr>
        <w:trPr>
          <w:trHeight w:val="66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249181,0
</w:t>
            </w:r>
          </w:p>
        </w:tc>
      </w:tr>
      <w:tr>
        <w:trPr>
          <w:trHeight w:val="103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сараптама орталықтарының қызметін жергілікті бюджет қаражаттары есебінен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249181,0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Індеттерге қарсы күрес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18080,0
</w:t>
            </w:r>
          </w:p>
        </w:tc>
      </w:tr>
      <w:tr>
        <w:trPr>
          <w:trHeight w:val="103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 арасында иммунопрофилактика жүргізу үшін вакциналар мен медициналық иммунобиологиялық препараттарды орталықтандырылған сатып алу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109153,0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92123,0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17030,0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қызмет нысандарын дамыту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Мамандандырылған медициналық көмек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4519514,0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4519514,0
</w:t>
            </w:r>
          </w:p>
        </w:tc>
      </w:tr>
      <w:tr>
        <w:trPr>
          <w:trHeight w:val="133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Әлеуметтік-маңызы бар және айналасындағылар үшін қауіпті аурулармен ауыратын адамдарға  медициналық көмек көрсету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3507568,0
</w:t>
            </w:r>
          </w:p>
        </w:tc>
      </w:tr>
      <w:tr>
        <w:trPr>
          <w:trHeight w:val="81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23300,0
</w:t>
            </w:r>
          </w:p>
        </w:tc>
      </w:tr>
      <w:tr>
        <w:trPr>
          <w:trHeight w:val="6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3484268,0
</w:t>
            </w:r>
          </w:p>
        </w:tc>
      </w:tr>
      <w:tr>
        <w:trPr>
          <w:trHeight w:val="78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Туберкулезбен ауыратын адамдарды туберкулезге қарсы препараттармен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118291,0
</w:t>
            </w:r>
          </w:p>
        </w:tc>
      </w:tr>
      <w:tr>
        <w:trPr>
          <w:trHeight w:val="78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118291,0
</w:t>
            </w:r>
          </w:p>
        </w:tc>
      </w:tr>
      <w:tr>
        <w:trPr>
          <w:trHeight w:val="70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Диабетпен ауыратын адамдарды диабетке қарсы препараттармен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443324,0
</w:t>
            </w:r>
          </w:p>
        </w:tc>
      </w:tr>
      <w:tr>
        <w:trPr>
          <w:trHeight w:val="70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287194,0
</w:t>
            </w:r>
          </w:p>
        </w:tc>
      </w:tr>
      <w:tr>
        <w:trPr>
          <w:trHeight w:val="70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156130,0
</w:t>
            </w:r>
          </w:p>
        </w:tc>
      </w:tr>
      <w:tr>
        <w:trPr>
          <w:trHeight w:val="6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357799,0
</w:t>
            </w:r>
          </w:p>
        </w:tc>
      </w:tr>
      <w:tr>
        <w:trPr>
          <w:trHeight w:val="6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313698,0
</w:t>
            </w:r>
          </w:p>
        </w:tc>
      </w:tr>
      <w:tr>
        <w:trPr>
          <w:trHeight w:val="64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44101,0
</w:t>
            </w:r>
          </w:p>
        </w:tc>
      </w:tr>
      <w:tr>
        <w:trPr>
          <w:trHeight w:val="162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қызметінің  жеткіліксіздігімен  ауыратындарды дәрі-дәрмек құралдарымен, диализаторлармен, шығын материалдарымен және бүйрегі алмастырылған ауруларды дәрі-дәрмек құралдарымен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92532,0
</w:t>
            </w:r>
          </w:p>
        </w:tc>
      </w:tr>
      <w:tr>
        <w:trPr>
          <w:trHeight w:val="64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92532,0
</w:t>
            </w:r>
          </w:p>
        </w:tc>
      </w:tr>
      <w:tr>
        <w:trPr>
          <w:trHeight w:val="42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Емханалар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6358201,0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6358201,0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Тұрғындарға бастапқы  медициналық-санитарлық көмек көрсету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5576469,0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1194062,0
</w:t>
            </w:r>
          </w:p>
        </w:tc>
      </w:tr>
      <w:tr>
        <w:trPr>
          <w:trHeight w:val="64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4382407,0
</w:t>
            </w:r>
          </w:p>
        </w:tc>
      </w:tr>
      <w:tr>
        <w:trPr>
          <w:trHeight w:val="127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781732,0
</w:t>
            </w:r>
          </w:p>
        </w:tc>
      </w:tr>
      <w:tr>
        <w:trPr>
          <w:trHeight w:val="165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азаматтардың жекелеген санаттарын амбулаториялық емдеу деңгейінде жеңілдікті жағдайларда дәрілік заттармен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251764,0
</w:t>
            </w:r>
          </w:p>
        </w:tc>
      </w:tr>
      <w:tr>
        <w:trPr>
          <w:trHeight w:val="135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5 жасқа дейінгі балаларды амбулаториялық емдеу деңгейінде дәрі-дәрмекпен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52130,0
</w:t>
            </w:r>
          </w:p>
        </w:tc>
      </w:tr>
      <w:tr>
        <w:trPr>
          <w:trHeight w:val="105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жүкті әйелдерді құрамында темір және йод бар препараттармен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47857,0
</w:t>
            </w:r>
          </w:p>
        </w:tc>
      </w:tr>
      <w:tr>
        <w:trPr>
          <w:trHeight w:val="160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созылмалы ауруларды амбулаториялық емдеу кезінде диспансерлік есепте тұрған балалар мен жасөспірімдерді дәрілік заттармен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100154,0
</w:t>
            </w:r>
          </w:p>
        </w:tc>
      </w:tr>
      <w:tr>
        <w:trPr>
          <w:trHeight w:val="163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қаражаттары есебінен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329827,0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Медициналық көмектің 
</w:t>
            </w:r>
            <w:r>
              <w:rPr>
                <w:rFonts w:ascii="Times New Roman"/>
                <w:b w:val="false"/>
                <w:i w:val="false"/>
                <w:color w:val="000000"/>
                <w:sz w:val="20"/>
              </w:rPr>
              <w:t>
</w:t>
            </w:r>
            <w:r>
              <w:rPr>
                <w:rFonts w:ascii="Times New Roman"/>
                <w:b/>
                <w:i w:val="false"/>
                <w:color w:val="000000"/>
                <w:sz w:val="20"/>
              </w:rPr>
              <w:t>
басқа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түрлері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1257593,0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1257593,0
</w:t>
            </w:r>
          </w:p>
        </w:tc>
      </w:tr>
      <w:tr>
        <w:trPr>
          <w:trHeight w:val="3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1190494,0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60200,0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1130294,0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67099,0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40953,0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арнаулы медициналық жабдықтау  базалары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26146,0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саласын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ағы өзге де қызметтер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2101030,0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226757,0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85816,0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83216,0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
</w:t>
            </w:r>
          </w:p>
        </w:tc>
      </w:tr>
      <w:tr>
        <w:trPr>
          <w:trHeight w:val="69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СПИД-тің алдын алу және күрес шараларын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65913,0
</w:t>
            </w:r>
          </w:p>
        </w:tc>
      </w:tr>
      <w:tr>
        <w:trPr>
          <w:trHeight w:val="67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9409,0
</w:t>
            </w:r>
          </w:p>
        </w:tc>
      </w:tr>
      <w:tr>
        <w:trPr>
          <w:trHeight w:val="66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56504,0
</w:t>
            </w:r>
          </w:p>
        </w:tc>
      </w:tr>
      <w:tr>
        <w:trPr>
          <w:trHeight w:val="3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ашып көруді жүргізу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40483,0
</w:t>
            </w:r>
          </w:p>
        </w:tc>
      </w:tr>
      <w:tr>
        <w:trPr>
          <w:trHeight w:val="102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елді мекеннен тыс жерлерде емделуіне тегін немесе жеңілдікпен жол жүруді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2707,0
</w:t>
            </w:r>
          </w:p>
        </w:tc>
      </w:tr>
      <w:tr>
        <w:trPr>
          <w:trHeight w:val="73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31838,0
</w:t>
            </w:r>
          </w:p>
        </w:tc>
      </w:tr>
      <w:tr>
        <w:trPr>
          <w:trHeight w:val="72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31838,0
</w:t>
            </w:r>
          </w:p>
        </w:tc>
      </w:tr>
      <w:tr>
        <w:trPr>
          <w:trHeight w:val="63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1874273,0
</w:t>
            </w:r>
          </w:p>
        </w:tc>
      </w:tr>
      <w:tr>
        <w:trPr>
          <w:trHeight w:val="31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нысандарын дамыту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1874273,0
</w:t>
            </w:r>
          </w:p>
        </w:tc>
      </w:tr>
      <w:tr>
        <w:trPr>
          <w:trHeight w:val="64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1758323,0
</w:t>
            </w:r>
          </w:p>
        </w:tc>
      </w:tr>
      <w:tr>
        <w:trPr>
          <w:trHeight w:val="675"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115950,0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93"/>
        <w:gridCol w:w="893"/>
        <w:gridCol w:w="953"/>
        <w:gridCol w:w="913"/>
        <w:gridCol w:w="5293"/>
        <w:gridCol w:w="2553"/>
      </w:tblGrid>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2003489,0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қамсызд
</w:t>
            </w:r>
            <w:r>
              <w:rPr>
                <w:rFonts w:ascii="Times New Roman"/>
                <w:b w:val="false"/>
                <w:i w:val="false"/>
                <w:color w:val="000000"/>
                <w:sz w:val="20"/>
              </w:rPr>
              <w:t>
</w:t>
            </w:r>
            <w:r>
              <w:rPr>
                <w:rFonts w:ascii="Times New Roman"/>
                <w:b/>
                <w:i w:val="false"/>
                <w:color w:val="000000"/>
                <w:sz w:val="20"/>
              </w:rPr>
              <w:t>
андыру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1544283,0
</w:t>
            </w:r>
          </w:p>
        </w:tc>
      </w:tr>
      <w:tr>
        <w:trPr>
          <w:trHeight w:val="7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948883,0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жалпы үлгідегі мүгедектерді әлеуметтік қамсыздандыру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948883,0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Ақыл-ой қабілеті төмен балаларға арналған интернат -үйлері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59773,0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мүгедектерге арналған жалпы үлгідегі интернат-үйлері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405843,0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Психоневрологиялық интернаттар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369593,0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 балаларды  оңалту және бейiмдеу орталығы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61968,0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оңалтуды жүзеге асыратын мекемелер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51706,0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
</w:t>
            </w:r>
            <w:r>
              <w:rPr>
                <w:rFonts w:ascii="Times New Roman"/>
                <w:b w:val="false"/>
                <w:i w:val="false"/>
                <w:color w:val="000000"/>
                <w:sz w:val="20"/>
              </w:rPr>
              <w:t>
</w:t>
            </w:r>
            <w:r>
              <w:rPr>
                <w:rFonts w:ascii="Times New Roman"/>
                <w:b/>
                <w:i w:val="false"/>
                <w:color w:val="000000"/>
                <w:sz w:val="20"/>
              </w:rPr>
              <w:t>
ілім департаменті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576738,0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Жетімдерді, ата-анасының қамқорлығынсыз қалған балаларды әлеуметтiк қамсыздандыру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576738,0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үйлерi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495329,0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Кәмелеттік жасқа толмаған балаларға арналған баспана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31375,0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 үлгісіндегі балалар ауылы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41557,0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Патронат тәрбиешілерге берілген баланы (балаларды) ұстау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8477,0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18662,0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қамсыздандыру нысандарын дамыту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18662,0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18662,0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409475,0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409475,0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әлеуметтiк қолдау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121686,0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өзге де  құралдармен қамтамасыз ету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38478,0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 мен ардагерлерді оңалту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10208,0
</w:t>
            </w:r>
          </w:p>
        </w:tc>
      </w:tr>
      <w:tr>
        <w:trPr>
          <w:trHeight w:val="10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Протездеу бойынша медициналық қызметтер көрсету және протездік-ортопедиялық бұйымдармен қамтамасыз ету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73000,0
</w:t>
            </w:r>
          </w:p>
        </w:tc>
      </w:tr>
      <w:tr>
        <w:trPr>
          <w:trHeight w:val="13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етуге аудандар (облыстық маңызы бар қалалар) бюджеттеріне нысаналы ағымдағы трансферттер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112987,0
</w:t>
            </w:r>
          </w:p>
        </w:tc>
      </w:tr>
      <w:tr>
        <w:trPr>
          <w:trHeight w:val="19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нысаналы ағымдағы трансферттер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6788,0
</w:t>
            </w:r>
          </w:p>
        </w:tc>
      </w:tr>
      <w:tr>
        <w:trPr>
          <w:trHeight w:val="13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Табысы аз отбасыларының 18 жасқа дейінгі балаларына мемлекеттік жәрдемақылар төлеуге аудандар (облыстық маңызы бар қалалар) бюджеттеріне нысаналы ағымдағы трансферттер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125000,0
</w:t>
            </w:r>
          </w:p>
        </w:tc>
      </w:tr>
      <w:tr>
        <w:trPr>
          <w:trHeight w:val="25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Мүгедекті оңалтудың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аудандар (облыстық маңызы бар қалалар) бюджеттеріне нысаналы ағымдағы трансферттер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43014,0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және әлеуметтік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қамсыз
</w:t>
            </w:r>
            <w:r>
              <w:rPr>
                <w:rFonts w:ascii="Times New Roman"/>
                <w:b w:val="false"/>
                <w:i w:val="false"/>
                <w:color w:val="000000"/>
                <w:sz w:val="20"/>
              </w:rPr>
              <w:t>
</w:t>
            </w:r>
            <w:r>
              <w:rPr>
                <w:rFonts w:ascii="Times New Roman"/>
                <w:b/>
                <w:i w:val="false"/>
                <w:color w:val="000000"/>
                <w:sz w:val="20"/>
              </w:rPr>
              <w:t>
дандыру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сала
</w:t>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r>
              <w:rPr>
                <w:rFonts w:ascii="Times New Roman"/>
                <w:b/>
                <w:i w:val="false"/>
                <w:color w:val="000000"/>
                <w:sz w:val="20"/>
              </w:rPr>
              <w:t>
ндағы 
</w:t>
            </w:r>
            <w:r>
              <w:rPr>
                <w:rFonts w:ascii="Times New Roman"/>
                <w:b w:val="false"/>
                <w:i w:val="false"/>
                <w:color w:val="000000"/>
                <w:sz w:val="20"/>
              </w:rPr>
              <w:t>
</w:t>
            </w:r>
            <w:r>
              <w:rPr>
                <w:rFonts w:ascii="Times New Roman"/>
                <w:b/>
                <w:i w:val="false"/>
                <w:color w:val="000000"/>
                <w:sz w:val="20"/>
              </w:rPr>
              <w:t>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49731,0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49731,0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бағдарламаларды үйлестіру департаментінің (басқармасының) қызметін қамтамасыз ету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47731,0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46053,0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1678,0
</w:t>
            </w: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2501421,0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шаруашылығы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1140000,0
</w:t>
            </w:r>
          </w:p>
        </w:tc>
      </w:tr>
      <w:tr>
        <w:trPr>
          <w:trHeight w:val="7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1140000,0
</w:t>
            </w:r>
          </w:p>
        </w:tc>
      </w:tr>
      <w:tr>
        <w:trPr>
          <w:trHeight w:val="12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Инженерлік-коммуникациялық инфрақұрылымды дамытуға және жайластыруға аудандар (облыстық маңызы бар қалалар) бюджеттеріне дамуға нысаналы трансферттер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оммуналдық шаруашылық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1361421,0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1088571,0
</w:t>
            </w:r>
          </w:p>
        </w:tc>
      </w:tr>
      <w:tr>
        <w:trPr>
          <w:trHeight w:val="10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қамтамасыз ету жүйесін дамытуға  аудандар (облыстық маңызы бар қалалар) бюджеттеріне дамуға нысаналы трансферттер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974571,0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нысандарын дамыту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энергетик
</w:t>
            </w:r>
            <w:r>
              <w:rPr>
                <w:rFonts w:ascii="Times New Roman"/>
                <w:b w:val="false"/>
                <w:i w:val="false"/>
                <w:color w:val="000000"/>
                <w:sz w:val="20"/>
              </w:rPr>
              <w:t>
</w:t>
            </w:r>
            <w:r>
              <w:rPr>
                <w:rFonts w:ascii="Times New Roman"/>
                <w:b/>
                <w:i w:val="false"/>
                <w:color w:val="000000"/>
                <w:sz w:val="20"/>
              </w:rPr>
              <w:t>
а және
</w:t>
            </w:r>
            <w:r>
              <w:rPr>
                <w:rFonts w:ascii="Times New Roman"/>
                <w:b w:val="false"/>
                <w:i w:val="false"/>
                <w:color w:val="000000"/>
                <w:sz w:val="20"/>
              </w:rPr>
              <w:t>
</w:t>
            </w:r>
            <w:r>
              <w:rPr>
                <w:rFonts w:ascii="Times New Roman"/>
                <w:b/>
                <w:i w:val="false"/>
                <w:color w:val="000000"/>
                <w:sz w:val="20"/>
              </w:rPr>
              <w:t>
коммуналдық шаруашылық департаменті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272850,0
</w:t>
            </w:r>
          </w:p>
        </w:tc>
      </w:tr>
      <w:tr>
        <w:trPr>
          <w:trHeight w:val="9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департаментінің  (басқармасының) қызметін қамтамасыз ету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29250,0
</w:t>
            </w:r>
          </w:p>
        </w:tc>
      </w:tr>
      <w:tr>
        <w:trPr>
          <w:trHeight w:val="5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25860,0
</w:t>
            </w:r>
          </w:p>
        </w:tc>
      </w:tr>
      <w:tr>
        <w:trPr>
          <w:trHeight w:val="7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3390,0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243600,0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w:t>
            </w:r>
            <w:r>
              <w:rPr>
                <w:rFonts w:ascii="Times New Roman"/>
                <w:b w:val="false"/>
                <w:i w:val="false"/>
                <w:color w:val="000000"/>
                <w:sz w:val="20"/>
              </w:rPr>
              <w:t>
</w:t>
            </w:r>
            <w:r>
              <w:rPr>
                <w:rFonts w:ascii="Times New Roman"/>
                <w:b/>
                <w:i w:val="false"/>
                <w:color w:val="000000"/>
                <w:sz w:val="20"/>
              </w:rPr>
              <w:t>
, туризм
</w:t>
            </w:r>
            <w:r>
              <w:rPr>
                <w:rFonts w:ascii="Times New Roman"/>
                <w:b w:val="false"/>
                <w:i w:val="false"/>
                <w:color w:val="000000"/>
                <w:sz w:val="20"/>
              </w:rPr>
              <w:t>
</w:t>
            </w:r>
            <w:r>
              <w:rPr>
                <w:rFonts w:ascii="Times New Roman"/>
                <w:b/>
                <w:i w:val="false"/>
                <w:color w:val="000000"/>
                <w:sz w:val="20"/>
              </w:rPr>
              <w:t>
және ақпараттық кеңi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2103215,0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саласындағы қызмет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834657,0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мәдениет департаменті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753001,0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22094,0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21059,0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Мәдени-бос уақыт жұмыстарын қолдау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89411,0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құндылықтарды сақтау және оларға қолжетімділікті қамтамасыз ету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279231,0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 және музыка өнерін қолдау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278565,0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83700,0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81656,0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нысандарын дамыту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81656,0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81656,0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640465,0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дене шынықтыру және спорт басқармасы (бөлімі)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423276,0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19785,0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18885,0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деңгейінде  спорт жарыстарын өткiзу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55351,0
</w:t>
            </w:r>
          </w:p>
        </w:tc>
      </w:tr>
      <w:tr>
        <w:trPr>
          <w:trHeight w:val="13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құрама командалар мүшелерін әртүрлі спорт түрлері бойынша республикалық және халықаралық спорт жарыстарына дайындау және қатысу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173140,0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трансферттер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217189,0
</w:t>
            </w:r>
          </w:p>
        </w:tc>
      </w:tr>
      <w:tr>
        <w:trPr>
          <w:trHeight w:val="7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нысандарын дамыту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217189,0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Ақпараттық кеңістік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475734,0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мұрағаттар және құжаттама басқармасы (бөлімі)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186483,0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Мұрағаттар және құжаттама басқармасының  (бөлімінің) қызметін қамтамасыз ету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27995,0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17225,0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үй-жайларын және ғимараттарын күрделі жөндеу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158488,0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мәдениет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126995,0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қызметін қамтамасыз ету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126995,0
</w:t>
            </w:r>
          </w:p>
        </w:tc>
      </w:tr>
      <w:tr>
        <w:trPr>
          <w:trHeight w:val="7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ішкі саясат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117399,0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бұқаралық ақпарат құралдары арқылы жүргізу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117399,0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газеттер мен журналдар арқылы жүргізу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61570,0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Телерадио хабарлары  арқылы мемлекеттік ақпараттық саясатты жүргізу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55829,0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тілдерді дамыту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44857,0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16262,0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15559,0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және Қазақстан халықтарының өзге тілдерін дамыту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28595,0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Туризм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w:t>
            </w:r>
            <w:r>
              <w:rPr>
                <w:rFonts w:ascii="Times New Roman"/>
                <w:b w:val="false"/>
                <w:i w:val="false"/>
                <w:color w:val="000000"/>
                <w:sz w:val="20"/>
              </w:rPr>
              <w:t>
</w:t>
            </w:r>
            <w:r>
              <w:rPr>
                <w:rFonts w:ascii="Times New Roman"/>
                <w:b/>
                <w:i w:val="false"/>
                <w:color w:val="000000"/>
                <w:sz w:val="20"/>
              </w:rPr>
              <w:t>
ті
</w:t>
            </w:r>
            <w:r>
              <w:rPr>
                <w:rFonts w:ascii="Times New Roman"/>
                <w:b w:val="false"/>
                <w:i w:val="false"/>
                <w:color w:val="000000"/>
                <w:sz w:val="20"/>
              </w:rPr>
              <w:t>
</w:t>
            </w:r>
            <w:r>
              <w:rPr>
                <w:rFonts w:ascii="Times New Roman"/>
                <w:b/>
                <w:i w:val="false"/>
                <w:color w:val="000000"/>
                <w:sz w:val="20"/>
              </w:rPr>
              <w:t>
, спорт
</w:t>
            </w:r>
            <w:r>
              <w:rPr>
                <w:rFonts w:ascii="Times New Roman"/>
                <w:b w:val="false"/>
                <w:i w:val="false"/>
                <w:color w:val="000000"/>
                <w:sz w:val="20"/>
              </w:rPr>
              <w:t>
</w:t>
            </w:r>
            <w:r>
              <w:rPr>
                <w:rFonts w:ascii="Times New Roman"/>
                <w:b/>
                <w:i w:val="false"/>
                <w:color w:val="000000"/>
                <w:sz w:val="20"/>
              </w:rPr>
              <w:t>
ты, туризмді
</w:t>
            </w:r>
            <w:r>
              <w:rPr>
                <w:rFonts w:ascii="Times New Roman"/>
                <w:b w:val="false"/>
                <w:i w:val="false"/>
                <w:color w:val="000000"/>
                <w:sz w:val="20"/>
              </w:rPr>
              <w:t>
</w:t>
            </w:r>
            <w:r>
              <w:rPr>
                <w:rFonts w:ascii="Times New Roman"/>
                <w:b/>
                <w:i w:val="false"/>
                <w:color w:val="000000"/>
                <w:sz w:val="20"/>
              </w:rPr>
              <w:t>
 және ақпараттық кеңi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кті 
</w:t>
            </w:r>
            <w:r>
              <w:rPr>
                <w:rFonts w:ascii="Times New Roman"/>
                <w:b w:val="false"/>
                <w:i w:val="false"/>
                <w:color w:val="000000"/>
                <w:sz w:val="20"/>
              </w:rPr>
              <w:t>
</w:t>
            </w:r>
            <w:r>
              <w:rPr>
                <w:rFonts w:ascii="Times New Roman"/>
                <w:b/>
                <w:i w:val="false"/>
                <w:color w:val="000000"/>
                <w:sz w:val="20"/>
              </w:rPr>
              <w:t>
ұйымдастыру 
</w:t>
            </w:r>
            <w:r>
              <w:rPr>
                <w:rFonts w:ascii="Times New Roman"/>
                <w:b w:val="false"/>
                <w:i w:val="false"/>
                <w:color w:val="000000"/>
                <w:sz w:val="20"/>
              </w:rPr>
              <w:t>
</w:t>
            </w:r>
            <w:r>
              <w:rPr>
                <w:rFonts w:ascii="Times New Roman"/>
                <w:b/>
                <w:i w:val="false"/>
                <w:color w:val="000000"/>
                <w:sz w:val="20"/>
              </w:rPr>
              <w:t>
бойынша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132359,0
</w:t>
            </w:r>
          </w:p>
        </w:tc>
      </w:tr>
      <w:tr>
        <w:trPr>
          <w:trHeight w:val="2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
</w:t>
            </w:r>
            <w:r>
              <w:rPr>
                <w:rFonts w:ascii="Times New Roman"/>
                <w:b w:val="false"/>
                <w:i w:val="false"/>
                <w:color w:val="000000"/>
                <w:sz w:val="20"/>
              </w:rPr>
              <w:t>
</w:t>
            </w:r>
            <w:r>
              <w:rPr>
                <w:rFonts w:ascii="Times New Roman"/>
                <w:b/>
                <w:i w:val="false"/>
                <w:color w:val="000000"/>
                <w:sz w:val="20"/>
              </w:rPr>
              <w:t>
шкі саясат департаменті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132359,0
</w:t>
            </w:r>
          </w:p>
        </w:tc>
      </w:tr>
      <w:tr>
        <w:trPr>
          <w:trHeight w:val="4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90759,0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88225,0
</w:t>
            </w: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2534,0
</w:t>
            </w:r>
          </w:p>
        </w:tc>
      </w:tr>
      <w:tr>
        <w:trPr>
          <w:trHeight w:val="5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93"/>
        <w:gridCol w:w="893"/>
        <w:gridCol w:w="953"/>
        <w:gridCol w:w="913"/>
        <w:gridCol w:w="5313"/>
        <w:gridCol w:w="2473"/>
      </w:tblGrid>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7100000,0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r>
              <w:rPr>
                <w:rFonts w:ascii="Times New Roman"/>
                <w:b/>
                <w:i w:val="false"/>
                <w:color w:val="000000"/>
                <w:sz w:val="20"/>
              </w:rPr>
              <w:t>
 саласындағы басқа да қызметтер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7100000,0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2100000,0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Жылу энергетика 
</w:t>
            </w:r>
            <w:r>
              <w:rPr>
                <w:rFonts w:ascii="Times New Roman"/>
                <w:b w:val="false"/>
                <w:i w:val="false"/>
                <w:color w:val="000000"/>
                <w:sz w:val="20"/>
              </w:rPr>
              <w:t>
</w:t>
            </w:r>
            <w:r>
              <w:rPr>
                <w:rFonts w:ascii="Times New Roman"/>
                <w:b/>
                <w:i w:val="false"/>
                <w:color w:val="000000"/>
                <w:sz w:val="20"/>
              </w:rPr>
              <w:t>
кешенін дамытуға аудандар (облыстық маңызы бар қалалар) бюджеттеріне дамуға нысаналы трансферттер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энергетик
</w:t>
            </w:r>
            <w:r>
              <w:rPr>
                <w:rFonts w:ascii="Times New Roman"/>
                <w:b w:val="false"/>
                <w:i w:val="false"/>
                <w:color w:val="000000"/>
                <w:sz w:val="20"/>
              </w:rPr>
              <w:t>
</w:t>
            </w:r>
            <w:r>
              <w:rPr>
                <w:rFonts w:ascii="Times New Roman"/>
                <w:b/>
                <w:i w:val="false"/>
                <w:color w:val="000000"/>
                <w:sz w:val="20"/>
              </w:rPr>
              <w:t>
а және
</w:t>
            </w:r>
            <w:r>
              <w:rPr>
                <w:rFonts w:ascii="Times New Roman"/>
                <w:b w:val="false"/>
                <w:i w:val="false"/>
                <w:color w:val="000000"/>
                <w:sz w:val="20"/>
              </w:rPr>
              <w:t>
</w:t>
            </w:r>
            <w:r>
              <w:rPr>
                <w:rFonts w:ascii="Times New Roman"/>
                <w:b/>
                <w:i w:val="false"/>
                <w:color w:val="000000"/>
                <w:sz w:val="20"/>
              </w:rPr>
              <w:t>
коммуналдық шаруашылық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5000000,0
</w:t>
            </w:r>
          </w:p>
        </w:tc>
      </w:tr>
      <w:tr>
        <w:trPr>
          <w:trHeight w:val="1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 кешенін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5000000,0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5000000,0
</w:t>
            </w:r>
          </w:p>
        </w:tc>
      </w:tr>
      <w:tr>
        <w:trPr>
          <w:trHeight w:val="15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 су, орман, балық ш
</w:t>
            </w:r>
            <w:r>
              <w:rPr>
                <w:rFonts w:ascii="Times New Roman"/>
                <w:b w:val="false"/>
                <w:i w:val="false"/>
                <w:color w:val="000000"/>
                <w:sz w:val="20"/>
              </w:rPr>
              <w:t>
</w:t>
            </w:r>
            <w:r>
              <w:rPr>
                <w:rFonts w:ascii="Times New Roman"/>
                <w:b/>
                <w:i w:val="false"/>
                <w:color w:val="000000"/>
                <w:sz w:val="20"/>
              </w:rPr>
              <w:t>
аруашылығы
</w:t>
            </w:r>
            <w:r>
              <w:rPr>
                <w:rFonts w:ascii="Times New Roman"/>
                <w:b w:val="false"/>
                <w:i w:val="false"/>
                <w:color w:val="000000"/>
                <w:sz w:val="20"/>
              </w:rPr>
              <w:t>
</w:t>
            </w:r>
            <w:r>
              <w:rPr>
                <w:rFonts w:ascii="Times New Roman"/>
                <w:b/>
                <w:i w:val="false"/>
                <w:color w:val="000000"/>
                <w:sz w:val="20"/>
              </w:rPr>
              <w:t>
, ерекше қорғалатын табиғи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у
</w:t>
            </w:r>
            <w:r>
              <w:rPr>
                <w:rFonts w:ascii="Times New Roman"/>
                <w:b w:val="false"/>
                <w:i w:val="false"/>
                <w:color w:val="000000"/>
                <w:sz w:val="20"/>
              </w:rPr>
              <w:t>
</w:t>
            </w:r>
            <w:r>
              <w:rPr>
                <w:rFonts w:ascii="Times New Roman"/>
                <w:b/>
                <w:i w:val="false"/>
                <w:color w:val="000000"/>
                <w:sz w:val="20"/>
              </w:rPr>
              <w:t>
мақтар,
</w:t>
            </w:r>
            <w:r>
              <w:rPr>
                <w:rFonts w:ascii="Times New Roman"/>
                <w:b w:val="false"/>
                <w:i w:val="false"/>
                <w:color w:val="000000"/>
                <w:sz w:val="20"/>
              </w:rPr>
              <w:t>
</w:t>
            </w:r>
            <w:r>
              <w:rPr>
                <w:rFonts w:ascii="Times New Roman"/>
                <w:b/>
                <w:i w:val="false"/>
                <w:color w:val="000000"/>
                <w:sz w:val="20"/>
              </w:rPr>
              <w:t>
 қоршаған орта мен жануарлар әлемін қорғау, жер қатынастары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2710827,0
</w:t>
            </w:r>
          </w:p>
        </w:tc>
      </w:tr>
      <w:tr>
        <w:trPr>
          <w:trHeight w:val="1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1650256,0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ауыл шаруашылығы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1650256,0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78150,0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51650,0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68516,0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68516,0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шаруашылық ұйымдарын банкроттау рәсімін жүргізу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126090,0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126090,0
</w:t>
            </w:r>
          </w:p>
        </w:tc>
      </w:tr>
      <w:tr>
        <w:trPr>
          <w:trHeight w:val="17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 дақылдарының шығымын және өндірілетін өнімнің сапасын көтеруді қолдауға, көктемгі егіс және егін жинау жұмыстарын жүргізу үшін қажетті жанар-жағар май материалдары құнының және басқа тауар-материалдық құндылықтардың арзандауы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739000,0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739000,0
</w:t>
            </w:r>
          </w:p>
        </w:tc>
      </w:tr>
      <w:tr>
        <w:trPr>
          <w:trHeight w:val="15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өкілеттіліктердің ара-жігін ажырату шеңберінде берілетін әкімшілік міндеттерге  аудандар (облыстық маңызы бар қалалар) бюджеттеріне нысаналы ағымдағы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 өнімділігін және өндірілетін өнімнің сапасын көтеру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607160,0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607160,0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17720,0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 шаруашылығы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5528,0
</w:t>
            </w:r>
          </w:p>
        </w:tc>
      </w:tr>
      <w:tr>
        <w:trPr>
          <w:trHeight w:val="9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5528,0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нысандарының су қорғау аймақтары мен алқаптарын белгілеу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Орман шаруашылығы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466808,0
</w:t>
            </w:r>
          </w:p>
        </w:tc>
      </w:tr>
      <w:tr>
        <w:trPr>
          <w:trHeight w:val="9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462973,0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күзету, қорғау, ұдайы өндіру және орман өсіру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456698,0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әлемін қорғау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6275,0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нысандарын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527664,0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196213,0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 пайдалануды реттеу департаментінің (басқармасының
</w:t>
            </w:r>
            <w:r>
              <w:rPr>
                <w:rFonts w:ascii="Times New Roman"/>
                <w:b/>
                <w:i w:val="false"/>
                <w:color w:val="000000"/>
                <w:sz w:val="20"/>
              </w:rPr>
              <w:t>
)
</w:t>
            </w:r>
            <w:r>
              <w:rPr>
                <w:rFonts w:ascii="Times New Roman"/>
                <w:b w:val="false"/>
                <w:i w:val="false"/>
                <w:color w:val="000000"/>
                <w:sz w:val="20"/>
              </w:rPr>
              <w:t>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44218,0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42118,0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бойынша іс-шаралар жүргізу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151995,0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331451,0
</w:t>
            </w: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нысандарын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331451,0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181451,0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қатынастары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60571,0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
</w:t>
            </w:r>
            <w:r>
              <w:rPr>
                <w:rFonts w:ascii="Times New Roman"/>
                <w:b w:val="false"/>
                <w:i w:val="false"/>
                <w:color w:val="000000"/>
                <w:sz w:val="20"/>
              </w:rPr>
              <w:t>
</w:t>
            </w:r>
            <w:r>
              <w:rPr>
                <w:rFonts w:ascii="Times New Roman"/>
                <w:b/>
                <w:i w:val="false"/>
                <w:color w:val="000000"/>
                <w:sz w:val="20"/>
              </w:rPr>
              <w:t>
ер қатынастары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60571,0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19528,0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15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өкілеттіліктердің ара-жігін ажырату шеңберінде берілетін әкімшілік міндеттерге  аудандар (облыстық маңызы бар қалалар) бюджеттеріне нысаналы ағымдағы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40043,0
</w:t>
            </w:r>
          </w:p>
        </w:tc>
      </w:tr>
      <w:tr>
        <w:trPr>
          <w:trHeight w:val="87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741867,0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Сәулет, қала құрылысы және құрылыс қызметі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741867,0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сәулет-құрылысты бақылау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24884,0
</w:t>
            </w:r>
          </w:p>
        </w:tc>
      </w:tr>
      <w:tr>
        <w:trPr>
          <w:trHeight w:val="9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сәулет-құрылысты бақылау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24884,0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24084,0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541811,0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29721,0
</w:t>
            </w:r>
          </w:p>
        </w:tc>
      </w:tr>
      <w:tr>
        <w:trPr>
          <w:trHeight w:val="4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28461,0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512090,0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сәулет және қала құрылысы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175172,0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w:t>
            </w:r>
            <w:r>
              <w:rPr>
                <w:rFonts w:ascii="Times New Roman"/>
                <w:b/>
                <w:i w:val="false"/>
                <w:color w:val="000000"/>
                <w:sz w:val="20"/>
              </w:rPr>
              <w:t>
</w:t>
            </w:r>
            <w:r>
              <w:rPr>
                <w:rFonts w:ascii="Times New Roman"/>
                <w:b w:val="false"/>
                <w:i w:val="false"/>
                <w:color w:val="000000"/>
                <w:sz w:val="20"/>
              </w:rPr>
              <w:t>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21222,0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18372,0
</w:t>
            </w:r>
          </w:p>
        </w:tc>
      </w:tr>
      <w:tr>
        <w:trPr>
          <w:trHeight w:val="7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үй-жайларын және ғимараттарын күрделі жөндеу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31200,0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122750,0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және 
</w:t>
            </w:r>
            <w:r>
              <w:rPr>
                <w:rFonts w:ascii="Times New Roman"/>
                <w:b w:val="false"/>
                <w:i w:val="false"/>
                <w:color w:val="000000"/>
                <w:sz w:val="20"/>
              </w:rPr>
              <w:t>
</w:t>
            </w:r>
            <w:r>
              <w:rPr>
                <w:rFonts w:ascii="Times New Roman"/>
                <w:b/>
                <w:i w:val="false"/>
                <w:color w:val="000000"/>
                <w:sz w:val="20"/>
              </w:rPr>
              <w:t>
коммуникация
</w:t>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2048114,0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Автомобиль көлігі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1256264,0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1256264,0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504063,0
</w:t>
            </w:r>
          </w:p>
        </w:tc>
      </w:tr>
      <w:tr>
        <w:trPr>
          <w:trHeight w:val="7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79063,0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дамуға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752201,0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
</w:t>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r>
              <w:rPr>
                <w:rFonts w:ascii="Times New Roman"/>
                <w:b/>
                <w:i w:val="false"/>
                <w:color w:val="000000"/>
                <w:sz w:val="20"/>
              </w:rPr>
              <w:t>
 саласындағы басқа да қызметтер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791850,0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791850,0
</w:t>
            </w:r>
          </w:p>
        </w:tc>
      </w:tr>
      <w:tr>
        <w:trPr>
          <w:trHeight w:val="9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 көлігі және автомобиль жолдары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24843,0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23943,0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200400,0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153000,0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47400,0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маңызы бар ауданаралық (қалааралық) бағыттарда жолаушыларды тасымалдауды ұйымдастыру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70500,0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496107,0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3461326,0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Экономикалық қызметті реттеу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60764,0
</w:t>
            </w:r>
          </w:p>
        </w:tc>
      </w:tr>
      <w:tr>
        <w:trPr>
          <w:trHeight w:val="9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60764,0
</w:t>
            </w:r>
          </w:p>
        </w:tc>
      </w:tr>
      <w:tr>
        <w:trPr>
          <w:trHeight w:val="9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60764,0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59164,0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3400562,0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3307062,0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жергілікті атқарушы органының шұғыл шығындарға арналған резерві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160000,0
</w:t>
            </w:r>
          </w:p>
        </w:tc>
      </w:tr>
      <w:tr>
        <w:trPr>
          <w:trHeight w:val="13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жергiлiктi атқарушы органының төтенше резервi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145000,0
</w:t>
            </w:r>
          </w:p>
        </w:tc>
      </w:tr>
      <w:tr>
        <w:trPr>
          <w:trHeight w:val="23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мемлекеттік мекемелердің мемлекеттік қызметші емес қызметкерлерінің және қазынашылық кәсіпорындар қызметкерлерінің еңбекақысын төлеуге аудандар (облыстық маңызы бар қалалар) бюджеттеріне берілетін нысаналы ағымдағы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2972062,0
</w:t>
            </w:r>
          </w:p>
        </w:tc>
      </w:tr>
      <w:tr>
        <w:trPr>
          <w:trHeight w:val="9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жергілікті атқарушы органының соттар шешімдері бойынша міндеттемелерді орындауға арналған резерві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
</w:t>
            </w:r>
            <w:r>
              <w:rPr>
                <w:rFonts w:ascii="Times New Roman"/>
                <w:b w:val="false"/>
                <w:i w:val="false"/>
                <w:color w:val="000000"/>
                <w:sz w:val="20"/>
              </w:rPr>
              <w:t>
</w:t>
            </w:r>
            <w:r>
              <w:rPr>
                <w:rFonts w:ascii="Times New Roman"/>
                <w:b/>
                <w:i w:val="false"/>
                <w:color w:val="000000"/>
                <w:sz w:val="20"/>
              </w:rPr>
              <w:t>
кономика және бюджеттік жоспарлау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70000,0
</w:t>
            </w:r>
          </w:p>
        </w:tc>
      </w:tr>
      <w:tr>
        <w:trPr>
          <w:trHeight w:val="13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9745045,5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9745045,5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9745045,5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9648938,0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96107,5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Операциялық сальдо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-1208006,0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Таза бюджеттік кредит
</w:t>
            </w:r>
            <w:r>
              <w:rPr>
                <w:rFonts w:ascii="Times New Roman"/>
                <w:b w:val="false"/>
                <w:i w:val="false"/>
                <w:color w:val="000000"/>
                <w:sz w:val="20"/>
              </w:rPr>
              <w:t>
</w:t>
            </w:r>
            <w:r>
              <w:rPr>
                <w:rFonts w:ascii="Times New Roman"/>
                <w:b/>
                <w:i w:val="false"/>
                <w:color w:val="000000"/>
                <w:sz w:val="20"/>
              </w:rPr>
              <w:t>
  бер
</w:t>
            </w:r>
            <w:r>
              <w:rPr>
                <w:rFonts w:ascii="Times New Roman"/>
                <w:b w:val="false"/>
                <w:i w:val="false"/>
                <w:color w:val="000000"/>
                <w:sz w:val="20"/>
              </w:rPr>
              <w:t>
</w:t>
            </w:r>
            <w:r>
              <w:rPr>
                <w:rFonts w:ascii="Times New Roman"/>
                <w:b/>
                <w:i w:val="false"/>
                <w:color w:val="000000"/>
                <w:sz w:val="20"/>
              </w:rPr>
              <w:t>
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-1941516,0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992000,0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шаруашылығы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құрылысына
</w:t>
            </w:r>
            <w:r>
              <w:rPr>
                <w:rFonts w:ascii="Times New Roman"/>
                <w:b/>
                <w:i w:val="false"/>
                <w:color w:val="000000"/>
                <w:sz w:val="20"/>
              </w:rPr>
              <w:t>
</w:t>
            </w:r>
            <w:r>
              <w:rPr>
                <w:rFonts w:ascii="Times New Roman"/>
                <w:b w:val="false"/>
                <w:i w:val="false"/>
                <w:color w:val="000000"/>
                <w:sz w:val="20"/>
              </w:rPr>
              <w:t>
аудандар (облыстық маңызы бар қалалар) бюджеттеріне кредит беру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су,
</w:t>
            </w:r>
            <w:r>
              <w:rPr>
                <w:rFonts w:ascii="Times New Roman"/>
                <w:b w:val="false"/>
                <w:i w:val="false"/>
                <w:color w:val="000000"/>
                <w:sz w:val="20"/>
              </w:rPr>
              <w:t>
</w:t>
            </w:r>
            <w:r>
              <w:rPr>
                <w:rFonts w:ascii="Times New Roman"/>
                <w:b/>
                <w:i w:val="false"/>
                <w:color w:val="000000"/>
                <w:sz w:val="20"/>
              </w:rPr>
              <w:t>
 орман, 
</w:t>
            </w:r>
            <w:r>
              <w:rPr>
                <w:rFonts w:ascii="Times New Roman"/>
                <w:b w:val="false"/>
                <w:i w:val="false"/>
                <w:color w:val="000000"/>
                <w:sz w:val="20"/>
              </w:rPr>
              <w:t>
</w:t>
            </w:r>
            <w:r>
              <w:rPr>
                <w:rFonts w:ascii="Times New Roman"/>
                <w:b/>
                <w:i w:val="false"/>
                <w:color w:val="000000"/>
                <w:sz w:val="20"/>
              </w:rPr>
              <w:t>
балық 
</w:t>
            </w:r>
            <w:r>
              <w:rPr>
                <w:rFonts w:ascii="Times New Roman"/>
                <w:b w:val="false"/>
                <w:i w:val="false"/>
                <w:color w:val="000000"/>
                <w:sz w:val="20"/>
              </w:rPr>
              <w:t>
</w:t>
            </w:r>
            <w:r>
              <w:rPr>
                <w:rFonts w:ascii="Times New Roman"/>
                <w:b/>
                <w:i w:val="false"/>
                <w:color w:val="000000"/>
                <w:sz w:val="20"/>
              </w:rPr>
              <w:t>
шаруашылығы және қоршаған ортаны қорғау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110000,0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110000,0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255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r>
              <w:rPr>
                <w:rFonts w:ascii="Times New Roman"/>
                <w:b/>
                <w:i w:val="false"/>
                <w:color w:val="000000"/>
                <w:sz w:val="20"/>
              </w:rPr>
              <w:t>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110000,0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өндiрушiлерге кредит беру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2933516,0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2933516,0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2933516,0
</w:t>
            </w:r>
          </w:p>
        </w:tc>
      </w:tr>
      <w:tr>
        <w:trPr>
          <w:trHeight w:val="12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жергілікті атқарушы органдарына облыстық бюджеттен берілген бюджеттік кредиттерді өтеу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2754000,0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кредиттерді өтеу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179516,0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активтерімен операциялар бойынша сальдо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активтерін сатып алу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қалыптастыруға немесе ұлғайтуға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155600,0
</w:t>
            </w:r>
          </w:p>
        </w:tc>
      </w:tr>
      <w:tr>
        <w:trPr>
          <w:trHeight w:val="6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тапшылығы (профициті)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577910,0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тапшылығын қаржыландыру (профициттi пайдалану)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-577910,0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10 сәуірдегі     
</w:t>
      </w:r>
      <w:r>
        <w:br/>
      </w:r>
      <w:r>
        <w:rPr>
          <w:rFonts w:ascii="Times New Roman"/>
          <w:b w:val="false"/>
          <w:i w:val="false"/>
          <w:color w:val="000000"/>
          <w:sz w:val="28"/>
        </w:rPr>
        <w:t>
N 22/342-ІІІ  шешіміне  2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20/304-ІІІ шешіміне  5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Аудандар (облыстық маңызы бар қалалар) бюджеттеріне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бюджеттен берілетін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573"/>
        <w:gridCol w:w="1633"/>
        <w:gridCol w:w="1413"/>
        <w:gridCol w:w="1493"/>
        <w:gridCol w:w="1493"/>
        <w:gridCol w:w="1453"/>
        <w:gridCol w:w="1713"/>
      </w:tblGrid>
      <w:tr>
        <w:trPr>
          <w:trHeight w:val="21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басқармасы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
</w:t>
            </w:r>
          </w:p>
        </w:tc>
      </w:tr>
      <w:tr>
        <w:trPr>
          <w:trHeight w:val="1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2069225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404978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512090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122750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496107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2230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2230
</w:t>
            </w:r>
          </w:p>
        </w:tc>
      </w:tr>
      <w:tr>
        <w:trPr>
          <w:trHeight w:val="4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r>
      <w:tr>
        <w:trPr>
          <w:trHeight w:val="2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кентінің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4083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4083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62866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Карагужиха кентін электрмен қамтамасыз ету желілерін салу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кентіндегі ТС-30 сп қазандық агрегаттарын (N 4 қазандық, N 5 қазандық) күрделі жөндеу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Прапорщиково ауылының сумен қамтамасыз ету желісін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Винное ауылының сумен қамтамасыз ету желісін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Шалабай ауылының су құбыры желісін қайта жаңғыртуға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12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ауданы-Зырян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Бұқтырма су қоймасы демалыс аймағын дамытудың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кентінің су құбырларын қайта жаңғыртуға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w:t>
            </w:r>
            <w:r>
              <w:br/>
            </w:r>
            <w:r>
              <w:rPr>
                <w:rFonts w:ascii="Times New Roman"/>
                <w:b w:val="false"/>
                <w:i w:val="false"/>
                <w:color w:val="000000"/>
                <w:sz w:val="20"/>
              </w:rPr>
              <w:t>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84192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53610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 орталық көшені күрделі жөндеу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29310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29310
</w:t>
            </w:r>
          </w:p>
        </w:tc>
      </w:tr>
      <w:tr>
        <w:trPr>
          <w:trHeight w:val="8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Аққайың ауылындағы көмір разрезіне  баратын автомобиль 
</w:t>
            </w:r>
            <w:r>
              <w:br/>
            </w:r>
            <w:r>
              <w:rPr>
                <w:rFonts w:ascii="Times New Roman"/>
                <w:b w:val="false"/>
                <w:i w:val="false"/>
                <w:color w:val="000000"/>
                <w:sz w:val="20"/>
              </w:rPr>
              <w:t>
жолын күрделі жөндеу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24300
</w:t>
            </w:r>
          </w:p>
        </w:tc>
      </w:tr>
      <w:tr>
        <w:trPr>
          <w:trHeight w:val="5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қаласындағы Мәдениет үйін күрделі жөндеуге және материалдық-техникалық жарақтандыруға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45365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r>
      <w:tr>
        <w:trPr>
          <w:trHeight w:val="1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ауылының су құбырларын күрделі жөндеуге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Приморское 
</w:t>
            </w:r>
            <w:r>
              <w:br/>
            </w:r>
            <w:r>
              <w:rPr>
                <w:rFonts w:ascii="Times New Roman"/>
                <w:b w:val="false"/>
                <w:i w:val="false"/>
                <w:color w:val="000000"/>
                <w:sz w:val="20"/>
              </w:rPr>
              <w:t>
ауылының су құбырларын күрделі жөндеуге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ауылындағы әкімдік ғимаратын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20276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Топтерек ауылындағы клуб ғимаратын орта мектеп етіп қайта жаңғырту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13868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10 005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Белое ауылындағы клубты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10005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117197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қаласының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4-шағын ауданындағы 60 пәтерлік тұрғын үй құрылысы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мектеп-интернатты материалдық-техникалық жарақтандыруға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сотты орналастыру үшін ғимарат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372768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100372
</w:t>
            </w:r>
          </w:p>
        </w:tc>
      </w:tr>
      <w:tr>
        <w:trPr>
          <w:trHeight w:val="1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мақсатында "Жылукоммунэнерго" МҚК  электр энергиясына борыштарын өтеуге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Озерки ауылының су құбырларын қайта жаңғыртуға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Мұздыбай ауылының су құбыры желісін қайта жаңғыртуға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Бөкенші ауылының бас тоған мен су құбыры желісін қайта жаңғыртуға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Талдықорған ауылының су құбырларын қайта жаңғыртуға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Клементьевка ауылының су құбыры желісін қайта жаңғыртуға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ауылының су құбырларын қайта жаңғыртуға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спорт клубы" КМҚК іс-шараларын  қаржыландыруға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"Қуат-Семей" КМҚК қаржыландыруға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Шәкәрім және М.Әуезов атындағы даңғылдарды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9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r>
      <w:tr>
        <w:trPr>
          <w:trHeight w:val="11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аулаларын көркейтуге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w:t>
            </w:r>
            <w:r>
              <w:br/>
            </w:r>
            <w:r>
              <w:rPr>
                <w:rFonts w:ascii="Times New Roman"/>
                <w:b w:val="false"/>
                <w:i w:val="false"/>
                <w:color w:val="000000"/>
                <w:sz w:val="20"/>
              </w:rPr>
              <w:t>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74190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r>
      <w:tr>
        <w:trPr>
          <w:trHeight w:val="1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Әкімдіктің әкімшілік ғимаратын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көшесі, 28 мекен-жайындағы тұрғын үйді қайта жаңғырту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1069601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236978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292513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305000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футбол клубын қолдау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Өскемен қаласында инженерлік желілер салу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192513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192513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Тәртіп" ЖШС жарғылық капиталына қатысу арқылы бюджеттік инвестициялар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Өтепов көшесінде жапсарлас салынған кітапханамен 9 қабатты тұрғын үй салу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даңғылын салуға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"Үлбі" қалалық аумақтық орталығы" ММ ағымдағы жөндеуге және материалдық-техникалық жарақтанджыруға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Бизнес даму аймағын құру жөніндегі жауапкершілігі шектеулі серіктестігінің жарғылық капиталын қалыптастыруға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136978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136978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Комендантка өзенінің тармағын түбін тазарта отырып, жайластыру жөніндегі  жұмыстар кешені" (нөсер  коллекторын салу) жобасын іске асыруға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жолдарын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145000
</w:t>
            </w:r>
          </w:p>
        </w:tc>
      </w:tr>
      <w:tr>
        <w:trPr>
          <w:trHeight w:val="6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қаласының аулаларын көркейтуге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83003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3110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Сібе көлдері демалыс аймағын дамытудың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ұйымдарын  күрделі жөндеуге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коммуналдық тұрғын үй құрылысына жобалау-сметалық құжаттама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коммуналдық тұрғын үй салуға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50267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r>
      <w:tr>
        <w:trPr>
          <w:trHeight w:val="2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 демалыс аймағын дамытудың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аулында мәдениет үйінің ғимаратын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аулында мәдениет үйінің ғимаратын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аулында бала бақшасын ашу үшін ғимарат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аулындағы салынып бітпеген мектеп ғимаратын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Әуежай ғимаратын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r>
      <w:tr>
        <w:trPr>
          <w:trHeight w:val="2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ауылының бас жоспарын әзірлеу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r>
      <w:tr>
        <w:trPr>
          <w:trHeight w:val="4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21716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14777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6195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Пруггерово ауылында бір пәтерлік 4 коммуналдық тұрғын үй құрылысы (инженерлік желілер және жайластыру)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14777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14777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6195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593"/>
        <w:gridCol w:w="1593"/>
        <w:gridCol w:w="1513"/>
        <w:gridCol w:w="1433"/>
        <w:gridCol w:w="1533"/>
        <w:gridCol w:w="1473"/>
        <w:gridCol w:w="1733"/>
      </w:tblGrid>
      <w:tr>
        <w:trPr>
          <w:trHeight w:val="262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басқармасы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департаменті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бағдарламаларды үйлестіру департаменті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тұрғын үй -коммуналдық шаруашылық департаменті
</w:t>
            </w:r>
          </w:p>
        </w:tc>
      </w:tr>
      <w:tr>
        <w:trPr>
          <w:trHeight w:val="16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2069225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243600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7417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6407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кентінің  бас жоспарын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2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w:t>
            </w:r>
            <w:r>
              <w:br/>
            </w:r>
            <w:r>
              <w:rPr>
                <w:rFonts w:ascii="Times New Roman"/>
                <w:b w:val="false"/>
                <w:i w:val="false"/>
                <w:color w:val="000000"/>
                <w:sz w:val="20"/>
              </w:rPr>
              <w:t>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5688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4083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62866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Карагужиха кентін электрмен қамтамасыз ету желілерін салу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кентіндегі ТС-30 сп қазандық агрегаттарын (N 4 қазандық, N 5 қазандық) күрделі жөндеу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r>
      <w:tr>
        <w:trPr>
          <w:trHeight w:val="54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бас жоспарын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Прапорщиково ауылының сумен қамтамасыз ету желісін күрделі жөндеуге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78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Винное ауылының сумен қамтамасыз ету желісін күрделі жөндеуге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
</w:t>
            </w:r>
          </w:p>
        </w:tc>
      </w:tr>
      <w:tr>
        <w:trPr>
          <w:trHeight w:val="33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112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Шалабай ауылының су құбыры желісін қайта жаңғыртуға жобалау-сметалық құжаттама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
</w:t>
            </w:r>
          </w:p>
        </w:tc>
      </w:tr>
      <w:tr>
        <w:trPr>
          <w:trHeight w:val="120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ауданы-Зырян қаласы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
</w:t>
            </w:r>
          </w:p>
        </w:tc>
      </w:tr>
      <w:tr>
        <w:trPr>
          <w:trHeight w:val="24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Бұқтырма су қоймасы демалыс аймағын дамытудың бас жоспарын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8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кентінің су құбырларын қайта жаңғыртуға жобалау-сметалық құжаттама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
</w:t>
            </w:r>
          </w:p>
        </w:tc>
      </w:tr>
      <w:tr>
        <w:trPr>
          <w:trHeight w:val="154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w:t>
            </w:r>
            <w:r>
              <w:br/>
            </w:r>
            <w:r>
              <w:rPr>
                <w:rFonts w:ascii="Times New Roman"/>
                <w:b w:val="false"/>
                <w:i w:val="false"/>
                <w:color w:val="000000"/>
                <w:sz w:val="20"/>
              </w:rPr>
              <w:t>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84192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 орталық көшені күрделі жөндеу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29310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2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Аққайың ауылындағы көмір разрезіне  баратын автомобиль 
</w:t>
            </w:r>
            <w:r>
              <w:br/>
            </w:r>
            <w:r>
              <w:rPr>
                <w:rFonts w:ascii="Times New Roman"/>
                <w:b w:val="false"/>
                <w:i w:val="false"/>
                <w:color w:val="000000"/>
                <w:sz w:val="20"/>
              </w:rPr>
              <w:t>
жолын күрделі жөндеу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қаласындағы Мәдениет үйін күрделі жөндеуге және материалдық-техникалық жарақтандыруға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45365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r>
      <w:tr>
        <w:trPr>
          <w:trHeight w:val="16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ауылының су құбырларын күрделі жөндеуге жобалау-сметалық құжаттама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112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Приморское ауылының су құбырларын күрделі жөндеуге жобалау-сметалық құжаттама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90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ауылындағы әкімдік ғимаратын күрделі жөндеуге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20276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Топтерек ауылындағы клуб ғимаратын орта мектеп етіп қайта жаңғырту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13868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Белое ауылындағы клубты күрделі жөндеуге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6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117197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қаласының бас жоспарын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4-шағын ауданындағы 60 пәтерлік тұрғын үй құрылысы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мектеп-интернатты материалдық-техникалық жарақтандыруға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сотты орналастыру үшін ғимарат сатып 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372768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52700
</w:t>
            </w:r>
          </w:p>
        </w:tc>
      </w:tr>
      <w:tr>
        <w:trPr>
          <w:trHeight w:val="16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бас жоспарын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мақсатында "Жылукоммунэнерго" МҚК  электр энергиясына борыштарын өтеуге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Озерки ауылының су құбырларын қайта жаңғыртуға жобалау-сметалық құжаттама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r>
        <w:trPr>
          <w:trHeight w:val="112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Мұздыбай ауылының су құбыры желісін қайта жаңғыртуға жобалау-сметалық құжаттама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150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Бөкенші ауылының бас тоған мен су құбыры желісін қайта жаңғыртуға жобалау-сметалық құжаттама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r>
      <w:tr>
        <w:trPr>
          <w:trHeight w:val="112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Талдықорған ауылының су құбырларын қайта жаңғыртуға жобалау-сметалық құжаттама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120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Клементьевкаауылының су құбыры желісін қайта жаңғыртуға жобалау-сметалық құжаттама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r>
      <w:tr>
        <w:trPr>
          <w:trHeight w:val="99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ауылының су құбырларын қайта жаңғыртуға жобалау-сметалық құжаттама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3600
</w:t>
            </w:r>
          </w:p>
        </w:tc>
      </w:tr>
      <w:tr>
        <w:trPr>
          <w:trHeight w:val="7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спорт клубы" КМҚК іс-шараларын  қаржыландыруға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"Қуат-Семей" КМҚК қаржыландыруға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Шәкәрім және М.Әуезов атындағы даңғылдарды жөндеуге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1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5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аулаларын көркейтуге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w:t>
            </w:r>
            <w:r>
              <w:br/>
            </w:r>
            <w:r>
              <w:rPr>
                <w:rFonts w:ascii="Times New Roman"/>
                <w:b w:val="false"/>
                <w:i w:val="false"/>
                <w:color w:val="000000"/>
                <w:sz w:val="20"/>
              </w:rPr>
              <w:t>
қаласы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74190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қаласының бас жоспарын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Әкімдіктің әкімшілік ғимаратын күрделі жөндеуге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көшесі, 28 мекен-жайындағы тұрғын үйді қайта жаңғырту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0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1069601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133000
</w:t>
            </w:r>
          </w:p>
        </w:tc>
      </w:tr>
      <w:tr>
        <w:trPr>
          <w:trHeight w:val="22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футбол клубын қолдау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9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Өскемен қаласында инженерлік желілер салу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192513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Тәртіп" ЖШС жарғылық капиталына қатысу арқылы бюджеттік инвестициялар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8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Өтепов көшесінде жапсарлас салынған кітапханамен 9 қабатты тұрғын үй салу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даңғылын салуға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"Үлбі" қалалық аумақтық орталығы" ММ ағымдағы жөндеуге және материалдық-техникалық жарақтанджыруға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Бизнес даму аймағын құру жөніндегі жауапкершілігі шектеулі серіктестігінің жарғылық капиталын қалыптастыруға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136978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Комендантка өзенінің тармағын түбін тазарта отырып, жайластыру жөніндегі  жұмыстар кешені" (нөсер  коллекторын салу) жобасын іске асыруға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93000
</w:t>
            </w:r>
          </w:p>
        </w:tc>
      </w:tr>
      <w:tr>
        <w:trPr>
          <w:trHeight w:val="43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жолдарын жөндеуге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қаласының аулаларын көркейтуге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83003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Сібе көлдері демалыс аймағын дамытудың бас жоспарын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 жөндеуге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ұйымдарын  күрделі жөндеуге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коммуналдық тұрғын үй құрылысына жобалау-сметалық құжаттама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коммуналдық тұрғын үй салуға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9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50267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1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ауылының бас жоспарын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5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 демалыс аймағын дамытудың бас жоспарын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6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аулында мәдениет үйінің ғимаратын сатып 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аулында мәдениет үйінің ғимаратын сатып 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аулында бала бақшасын ашу үшін ғимарат сатып 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аулындағы салынып бітпеген мектеп ғимаратын сатып 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Әуежай ғимаратын сатып 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ауылының бас жоспарын әзірлеу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Бейнемобильдер сатып алуға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21716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2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6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Пруггерово ауылында бір пәтерлік 4 коммуналдық тұрғын үй құрылысы (инженерлік желілер және жайластыру)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14777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60"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жолдарды ұстауға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