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deacf" w14:textId="5fdea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облыстық бюджет туралы" 2006 жылғы 5 желтоқсандағы N 20/304-III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2007 жылғы 17 шілдедегі N 24/377-III шешімі. Шығыс Қазақстан облысының Әділет департаментінде 2007 жылғы 30 шілдеде N 2451 тіркелді. Қолданылу мерзімінің аяқталуына байланысты күші жойылды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 xml:space="preserve"> 115-бабына </w:t>
      </w:r>
      <w:r>
        <w:rPr>
          <w:rFonts w:ascii="Times New Roman"/>
          <w:b w:val="false"/>
          <w:i w:val="false"/>
          <w:color w:val="000000"/>
          <w:sz w:val="28"/>
        </w:rPr>
        <w:t>
,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 xml:space="preserve"> 6-бабына </w:t>
      </w:r>
      <w:r>
        <w:rPr>
          <w:rFonts w:ascii="Times New Roman"/>
          <w:b w:val="false"/>
          <w:i w:val="false"/>
          <w:color w:val="000000"/>
          <w:sz w:val="28"/>
        </w:rPr>
        <w:t>
, "2007 жылға арналған республикалық бюджет туралы" Қазақстан Республикасы Заңын іске асыру туралы" Қазақстан Республикасы Үкіметінің 2006 жылғы 14 желтоқсандағы N 1204 
</w:t>
      </w:r>
      <w:r>
        <w:rPr>
          <w:rFonts w:ascii="Times New Roman"/>
          <w:b w:val="false"/>
          <w:i w:val="false"/>
          <w:color w:val="000000"/>
          <w:sz w:val="28"/>
        </w:rPr>
        <w:t xml:space="preserve"> қаулысына </w:t>
      </w:r>
      <w:r>
        <w:rPr>
          <w:rFonts w:ascii="Times New Roman"/>
          <w:b w:val="false"/>
          <w:i w:val="false"/>
          <w:color w:val="000000"/>
          <w:sz w:val="28"/>
        </w:rPr>
        <w:t>
 өзгерістер мен толықтырулар енгізу туралы" Қазақстан Республикасы Үкіметінің 2007 жылғы 12 шілдедегі N 596 
</w:t>
      </w:r>
      <w:r>
        <w:rPr>
          <w:rFonts w:ascii="Times New Roman"/>
          <w:b w:val="false"/>
          <w:i w:val="false"/>
          <w:color w:val="000000"/>
          <w:sz w:val="28"/>
        </w:rPr>
        <w:t xml:space="preserve"> қаулысына </w:t>
      </w:r>
      <w:r>
        <w:rPr>
          <w:rFonts w:ascii="Times New Roman"/>
          <w:b w:val="false"/>
          <w:i w:val="false"/>
          <w:color w:val="000000"/>
          <w:sz w:val="28"/>
        </w:rPr>
        <w:t>
 сәйкес облыстық мәслихат 
</w:t>
      </w:r>
      <w:r>
        <w:rPr>
          <w:rFonts w:ascii="Times New Roman"/>
          <w:b/>
          <w:i w:val="false"/>
          <w:color w:val="000000"/>
          <w:sz w:val="28"/>
        </w:rPr>
        <w:t>
ШЕШІМ ҚАБЫЛДАДЫ: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
</w:t>
      </w:r>
      <w:r>
        <w:rPr>
          <w:rFonts w:ascii="Times New Roman"/>
          <w:b w:val="false"/>
          <w:i w:val="false"/>
          <w:color w:val="000000"/>
          <w:sz w:val="28"/>
        </w:rPr>
        <w:t xml:space="preserve"> 2007 жылға арналған облыстық бюджет туралы </w:t>
      </w:r>
      <w:r>
        <w:rPr>
          <w:rFonts w:ascii="Times New Roman"/>
          <w:b w:val="false"/>
          <w:i w:val="false"/>
          <w:color w:val="000000"/>
          <w:sz w:val="28"/>
        </w:rPr>
        <w:t>
" Шығыс Қазақстан облыстық мәслихатының 2006 жылғы 5 желтоқсандағы N 20/304-ІІІ (тіркеу нөмірі 2434, "Рудный Алтай" газетінің 2006 жылғы 28 желтоқсандағы N 200-201, "Дидар" газетінің 2007 жылғы 6 қаңтардағы N 1 сандарында жарияланды, "2007 жылға арналған облыстық бюджет туралы" 2006 жылғы 5 желтоқсандағы N 20/304-ІІІ, тіркеу нөмірі 2440 шешімге өзгерістер мен толықтырулар енгізу туралы" 2007 жылғы 3 ақпандағы N 21/330-ІІІ шешіммен енгізілген өзгерістер мен толықтыруларымен, "Рудный Алтай" газетінің 2007 жылғы 20 ақпандағы N 26, "Дидар" газетінің 2007 жылғы 17 ақпандағы N 16-17 сандарында жарияланды, "2007 жылға арналған облыстық бюджет туралы" 2006 жылғы 5 желтоқсандағы N 20/304-ІІІ, тіркеу нөмірі 2443 шешімге өзгерістер мен толықтырулар енгізу туралы" 2007 жылғы 10 сәуірдегі N 22/342-ІІІ шешіммен енгізілген өзгерістер мен толықтыруларымен, "Рудный Алтай" газетінің 2007 жылғы 28 сәуірдегі N 61-62, "Дидар" газетінің 2007 жылғы 28 сәуірдегі N 42-43 сандарында жарияланды) шешіміне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1-тармақ мынадай редакцияда жазылсын: 
</w:t>
      </w:r>
      <w:r>
        <w:br/>
      </w:r>
      <w:r>
        <w:rPr>
          <w:rFonts w:ascii="Times New Roman"/>
          <w:b w:val="false"/>
          <w:i w:val="false"/>
          <w:color w:val="000000"/>
          <w:sz w:val="28"/>
        </w:rPr>
        <w:t>
      "1. 2007 жылға арналған облыстық бюджет 1 қосымшаға сәйкес мынадай көлемде бекітілсін:
</w:t>
      </w:r>
      <w:r>
        <w:br/>
      </w:r>
      <w:r>
        <w:rPr>
          <w:rFonts w:ascii="Times New Roman"/>
          <w:b w:val="false"/>
          <w:i w:val="false"/>
          <w:color w:val="000000"/>
          <w:sz w:val="28"/>
        </w:rPr>
        <w:t>
      1) кірістер - 72985988,8 мың теңге, соның ішінде: 
</w:t>
      </w:r>
      <w:r>
        <w:br/>
      </w:r>
      <w:r>
        <w:rPr>
          <w:rFonts w:ascii="Times New Roman"/>
          <w:b w:val="false"/>
          <w:i w:val="false"/>
          <w:color w:val="000000"/>
          <w:sz w:val="28"/>
        </w:rPr>
        <w:t>
      салықтық түсімдер - 19475829 мың теңге; 
</w:t>
      </w:r>
      <w:r>
        <w:br/>
      </w:r>
      <w:r>
        <w:rPr>
          <w:rFonts w:ascii="Times New Roman"/>
          <w:b w:val="false"/>
          <w:i w:val="false"/>
          <w:color w:val="000000"/>
          <w:sz w:val="28"/>
        </w:rPr>
        <w:t>
      салықтық емес түсімдер - 783062 мың теңге; 
</w:t>
      </w:r>
      <w:r>
        <w:br/>
      </w:r>
      <w:r>
        <w:rPr>
          <w:rFonts w:ascii="Times New Roman"/>
          <w:b w:val="false"/>
          <w:i w:val="false"/>
          <w:color w:val="000000"/>
          <w:sz w:val="28"/>
        </w:rPr>
        <w:t>
      трансферттердің түсімі - 52727097,8 мың теңге;
</w:t>
      </w:r>
      <w:r>
        <w:br/>
      </w:r>
      <w:r>
        <w:rPr>
          <w:rFonts w:ascii="Times New Roman"/>
          <w:b w:val="false"/>
          <w:i w:val="false"/>
          <w:color w:val="000000"/>
          <w:sz w:val="28"/>
        </w:rPr>
        <w:t>
      2) шығындар - 74143994,8 мың теңге; 
</w:t>
      </w:r>
      <w:r>
        <w:br/>
      </w:r>
      <w:r>
        <w:rPr>
          <w:rFonts w:ascii="Times New Roman"/>
          <w:b w:val="false"/>
          <w:i w:val="false"/>
          <w:color w:val="000000"/>
          <w:sz w:val="28"/>
        </w:rPr>
        <w:t>
      3) операциялық сальдо - -1158006 мың теңге; 
</w:t>
      </w:r>
      <w:r>
        <w:br/>
      </w:r>
      <w:r>
        <w:rPr>
          <w:rFonts w:ascii="Times New Roman"/>
          <w:b w:val="false"/>
          <w:i w:val="false"/>
          <w:color w:val="000000"/>
          <w:sz w:val="28"/>
        </w:rPr>
        <w:t>
      4) таза бюджеттік кредит беру - -1891516 мың теңге, соның ішінде: 
</w:t>
      </w:r>
      <w:r>
        <w:br/>
      </w:r>
      <w:r>
        <w:rPr>
          <w:rFonts w:ascii="Times New Roman"/>
          <w:b w:val="false"/>
          <w:i w:val="false"/>
          <w:color w:val="000000"/>
          <w:sz w:val="28"/>
        </w:rPr>
        <w:t>
      бюджеттік кредиттер - 1042000 мың теңге; 
</w:t>
      </w:r>
      <w:r>
        <w:br/>
      </w:r>
      <w:r>
        <w:rPr>
          <w:rFonts w:ascii="Times New Roman"/>
          <w:b w:val="false"/>
          <w:i w:val="false"/>
          <w:color w:val="000000"/>
          <w:sz w:val="28"/>
        </w:rPr>
        <w:t>
      бюджеттік кредиттерді өтеу - 2933516 мың теңге; 
</w:t>
      </w:r>
      <w:r>
        <w:br/>
      </w:r>
      <w:r>
        <w:rPr>
          <w:rFonts w:ascii="Times New Roman"/>
          <w:b w:val="false"/>
          <w:i w:val="false"/>
          <w:color w:val="000000"/>
          <w:sz w:val="28"/>
        </w:rPr>
        <w:t>
      5) қаржы активтерімен жасалатын операциялар бойынша сальдо- 155600: 
</w:t>
      </w:r>
      <w:r>
        <w:br/>
      </w:r>
      <w:r>
        <w:rPr>
          <w:rFonts w:ascii="Times New Roman"/>
          <w:b w:val="false"/>
          <w:i w:val="false"/>
          <w:color w:val="000000"/>
          <w:sz w:val="28"/>
        </w:rPr>
        <w:t>
      қаржы активтерін сатып алу - 155600;
</w:t>
      </w:r>
      <w:r>
        <w:br/>
      </w:r>
      <w:r>
        <w:rPr>
          <w:rFonts w:ascii="Times New Roman"/>
          <w:b w:val="false"/>
          <w:i w:val="false"/>
          <w:color w:val="000000"/>
          <w:sz w:val="28"/>
        </w:rPr>
        <w:t>
      мемлекеттің қаржы активтерін сатудан түсетін түсімдер - 0;
</w:t>
      </w:r>
      <w:r>
        <w:br/>
      </w:r>
      <w:r>
        <w:rPr>
          <w:rFonts w:ascii="Times New Roman"/>
          <w:b w:val="false"/>
          <w:i w:val="false"/>
          <w:color w:val="000000"/>
          <w:sz w:val="28"/>
        </w:rPr>
        <w:t>
      6) бюджет (профицит) тапшылығы- 577910 мың теңге; 
</w:t>
      </w:r>
      <w:r>
        <w:br/>
      </w:r>
      <w:r>
        <w:rPr>
          <w:rFonts w:ascii="Times New Roman"/>
          <w:b w:val="false"/>
          <w:i w:val="false"/>
          <w:color w:val="000000"/>
          <w:sz w:val="28"/>
        </w:rPr>
        <w:t>
      7) бюджет тапшылығын (профицитін пайдалану) қаржыландыру - -577910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2) 8- тармақта:
</w:t>
      </w:r>
      <w:r>
        <w:br/>
      </w:r>
      <w:r>
        <w:rPr>
          <w:rFonts w:ascii="Times New Roman"/>
          <w:b w:val="false"/>
          <w:i w:val="false"/>
          <w:color w:val="000000"/>
          <w:sz w:val="28"/>
        </w:rPr>
        <w:t>
      қырық төртінші абзацта "6788" саны "1741" санымен ауыстырылсын;
</w:t>
      </w:r>
      <w:r>
        <w:br/>
      </w:r>
      <w:r>
        <w:rPr>
          <w:rFonts w:ascii="Times New Roman"/>
          <w:b w:val="false"/>
          <w:i w:val="false"/>
          <w:color w:val="000000"/>
          <w:sz w:val="28"/>
        </w:rPr>
        <w:t>
      қырық тоғызыншы абзацта "425000" сандары "872000" сандарымен ауыстырылсын;
</w:t>
      </w:r>
      <w:r>
        <w:br/>
      </w:r>
      <w:r>
        <w:rPr>
          <w:rFonts w:ascii="Times New Roman"/>
          <w:b w:val="false"/>
          <w:i w:val="false"/>
          <w:color w:val="000000"/>
          <w:sz w:val="28"/>
        </w:rPr>
        <w:t>
      мынадай мазмұндағы елу алтыншы, елу жетінші абзацтармен толықтырылсын:
</w:t>
      </w:r>
      <w:r>
        <w:br/>
      </w:r>
      <w:r>
        <w:rPr>
          <w:rFonts w:ascii="Times New Roman"/>
          <w:b w:val="false"/>
          <w:i w:val="false"/>
          <w:color w:val="000000"/>
          <w:sz w:val="28"/>
        </w:rPr>
        <w:t>
      "Жергілікті бюджетке түсетін ойын бизнесіне арналған акциздің жойылуына байланысты бюджеттік түсетін түсімдердің шығасыларын өтеуге 13258 мың теңге; 
</w:t>
      </w:r>
      <w:r>
        <w:br/>
      </w:r>
      <w:r>
        <w:rPr>
          <w:rFonts w:ascii="Times New Roman"/>
          <w:b w:val="false"/>
          <w:i w:val="false"/>
          <w:color w:val="000000"/>
          <w:sz w:val="28"/>
        </w:rPr>
        <w:t>
      мемлекеттік жалпы орта білім жүйесіне интерактивтік оқыту жүйесін енгізуге 76597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3) 9- тармақта:
</w:t>
      </w:r>
      <w:r>
        <w:br/>
      </w:r>
      <w:r>
        <w:rPr>
          <w:rFonts w:ascii="Times New Roman"/>
          <w:b w:val="false"/>
          <w:i w:val="false"/>
          <w:color w:val="000000"/>
          <w:sz w:val="28"/>
        </w:rPr>
        <w:t>
      бесінші абзацта "587440" сандары "1542710" сандарымен ауыстырылсын;
</w:t>
      </w:r>
      <w:r>
        <w:br/>
      </w:r>
      <w:r>
        <w:rPr>
          <w:rFonts w:ascii="Times New Roman"/>
          <w:b w:val="false"/>
          <w:i w:val="false"/>
          <w:color w:val="000000"/>
          <w:sz w:val="28"/>
        </w:rPr>
        <w:t>
      жетінші абзацта "974571" сандары "1218791" сандарымен ауыстырылсын;
</w:t>
      </w:r>
      <w:r>
        <w:br/>
      </w:r>
      <w:r>
        <w:rPr>
          <w:rFonts w:ascii="Times New Roman"/>
          <w:b w:val="false"/>
          <w:i w:val="false"/>
          <w:color w:val="000000"/>
          <w:sz w:val="28"/>
        </w:rPr>
        <w:t>
      оныншы абзацта "2100000" сандары "7100000" сандарымен ауыстырылсын;
</w:t>
      </w:r>
      <w:r>
        <w:br/>
      </w:r>
      <w:r>
        <w:rPr>
          <w:rFonts w:ascii="Times New Roman"/>
          <w:b w:val="false"/>
          <w:i w:val="false"/>
          <w:color w:val="000000"/>
          <w:sz w:val="28"/>
        </w:rPr>
        <w:t>
      он бірінші абзац алынып тасталсын;
</w:t>
      </w:r>
      <w:r>
        <w:br/>
      </w:r>
      <w:r>
        <w:rPr>
          <w:rFonts w:ascii="Times New Roman"/>
          <w:b w:val="false"/>
          <w:i w:val="false"/>
          <w:color w:val="000000"/>
          <w:sz w:val="28"/>
        </w:rPr>
        <w:t>
      мынадай мазмұндағы он екінші абзацпен толықтырылсын: 
</w:t>
      </w:r>
      <w:r>
        <w:br/>
      </w:r>
      <w:r>
        <w:rPr>
          <w:rFonts w:ascii="Times New Roman"/>
          <w:b w:val="false"/>
          <w:i w:val="false"/>
          <w:color w:val="000000"/>
          <w:sz w:val="28"/>
        </w:rPr>
        <w:t>
      "халықты, объектілерді және аумақтарды табиғи және дүлей зілзалардан инженерлік қорғау жөнінде жұмыстарын жүргізуге 681689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4) 10-тармақтағы үшінші абзацта "112987" сандары "109165" сандарымен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10-1- тармақта:
</w:t>
      </w:r>
      <w:r>
        <w:br/>
      </w:r>
      <w:r>
        <w:rPr>
          <w:rFonts w:ascii="Times New Roman"/>
          <w:b w:val="false"/>
          <w:i w:val="false"/>
          <w:color w:val="000000"/>
          <w:sz w:val="28"/>
        </w:rPr>
        <w:t>
      алтыншы абзацта "6788" сандары "1741" сандарымен ауыстырылсын;
</w:t>
      </w:r>
      <w:r>
        <w:br/>
      </w:r>
      <w:r>
        <w:rPr>
          <w:rFonts w:ascii="Times New Roman"/>
          <w:b w:val="false"/>
          <w:i w:val="false"/>
          <w:color w:val="000000"/>
          <w:sz w:val="28"/>
        </w:rPr>
        <w:t>
      мынадай мазмұндағы жетінші, сегізінші абзацтармен толықтырылсын:
</w:t>
      </w:r>
      <w:r>
        <w:br/>
      </w:r>
      <w:r>
        <w:rPr>
          <w:rFonts w:ascii="Times New Roman"/>
          <w:b w:val="false"/>
          <w:i w:val="false"/>
          <w:color w:val="000000"/>
          <w:sz w:val="28"/>
        </w:rPr>
        <w:t>
      "17- қосымшаға сәйкес мемлекеттік жалпы орта білім жүйесіне интерактивтік оқыту жүйесін енгізуге 65194 мың теңге;
</w:t>
      </w:r>
      <w:r>
        <w:br/>
      </w:r>
      <w:r>
        <w:rPr>
          <w:rFonts w:ascii="Times New Roman"/>
          <w:b w:val="false"/>
          <w:i w:val="false"/>
          <w:color w:val="000000"/>
          <w:sz w:val="28"/>
        </w:rPr>
        <w:t>
      18- қосымшаға сәйкес жергілікті бюджетке түсетін ойын бизнесіне арналған акциздің жойылуына байланысты бюджеттік түсетін түсімдердің шығасыларын өтеуге 13258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6) 11-1- тармақта екінші абзацта "974571" сандары "1218791" сандарымен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11-3- тармақ мынадай редакцияда жазылсын:
</w:t>
      </w:r>
      <w:r>
        <w:br/>
      </w:r>
      <w:r>
        <w:rPr>
          <w:rFonts w:ascii="Times New Roman"/>
          <w:b w:val="false"/>
          <w:i w:val="false"/>
          <w:color w:val="000000"/>
          <w:sz w:val="28"/>
        </w:rPr>
        <w:t>
      "11-3. 16 қосымшаға сәйкес 
</w:t>
      </w:r>
      <w:r>
        <w:rPr>
          <w:rFonts w:ascii="Times New Roman"/>
          <w:b w:val="false"/>
          <w:i w:val="false"/>
          <w:color w:val="000000"/>
          <w:sz w:val="28"/>
        </w:rPr>
        <w:t xml:space="preserve"> Қазақстан Республикасындағы тұрғын үй құрылысын дамытудың 2005-2007 жылдарға </w:t>
      </w:r>
      <w:r>
        <w:rPr>
          <w:rFonts w:ascii="Times New Roman"/>
          <w:b w:val="false"/>
          <w:i w:val="false"/>
          <w:color w:val="000000"/>
          <w:sz w:val="28"/>
        </w:rPr>
        <w:t>
 арналған мемлекеттік бағдарламасына сәйкес нөлдік мөлшердегі сыйақымен кредит беруге қарастырылған 882000 мың теңге сомасы 2007 жылға арналған облыстық бюджетте ескерілсін.";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8) 12-тармақта "2069225" сандары "2583004" сандарымен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15- тармақта:
</w:t>
      </w:r>
      <w:r>
        <w:br/>
      </w:r>
      <w:r>
        <w:rPr>
          <w:rFonts w:ascii="Times New Roman"/>
          <w:b w:val="false"/>
          <w:i w:val="false"/>
          <w:color w:val="000000"/>
          <w:sz w:val="28"/>
        </w:rPr>
        <w:t>
      екінші абзацта "145000" сандары "125000" сандарымен ауыстырылсын;
</w:t>
      </w:r>
      <w:r>
        <w:br/>
      </w:r>
      <w:r>
        <w:rPr>
          <w:rFonts w:ascii="Times New Roman"/>
          <w:b w:val="false"/>
          <w:i w:val="false"/>
          <w:color w:val="000000"/>
          <w:sz w:val="28"/>
        </w:rPr>
        <w:t>
      үшінші абзацта "160000" сандары "180000" сандарымен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11 қосымшада:
</w:t>
      </w:r>
      <w:r>
        <w:br/>
      </w:r>
      <w:r>
        <w:rPr>
          <w:rFonts w:ascii="Times New Roman"/>
          <w:b w:val="false"/>
          <w:i w:val="false"/>
          <w:color w:val="000000"/>
          <w:sz w:val="28"/>
        </w:rPr>
        <w:t>
      реттік нөмірі 2 жолда: 
</w:t>
      </w:r>
      <w:r>
        <w:br/>
      </w:r>
      <w:r>
        <w:rPr>
          <w:rFonts w:ascii="Times New Roman"/>
          <w:b w:val="false"/>
          <w:i w:val="false"/>
          <w:color w:val="000000"/>
          <w:sz w:val="28"/>
        </w:rPr>
        <w:t>
      3 бағандағы "104355" сандары "104719" сандарымен ауыстырылсын;
</w:t>
      </w:r>
      <w:r>
        <w:br/>
      </w:r>
      <w:r>
        <w:rPr>
          <w:rFonts w:ascii="Times New Roman"/>
          <w:b w:val="false"/>
          <w:i w:val="false"/>
          <w:color w:val="000000"/>
          <w:sz w:val="28"/>
        </w:rPr>
        <w:t>
      8 бағандағы "5700" сандары "6064" сандарымен ауыстырылсын;
</w:t>
      </w:r>
      <w:r>
        <w:br/>
      </w:r>
      <w:r>
        <w:rPr>
          <w:rFonts w:ascii="Times New Roman"/>
          <w:b w:val="false"/>
          <w:i w:val="false"/>
          <w:color w:val="000000"/>
          <w:sz w:val="28"/>
        </w:rPr>
        <w:t>
      реттік нөмірі 3 жолда:
</w:t>
      </w:r>
      <w:r>
        <w:br/>
      </w:r>
      <w:r>
        <w:rPr>
          <w:rFonts w:ascii="Times New Roman"/>
          <w:b w:val="false"/>
          <w:i w:val="false"/>
          <w:color w:val="000000"/>
          <w:sz w:val="28"/>
        </w:rPr>
        <w:t>
      3 бағандағы "54178" сандары "53814" сандарымен ауыстырылсын;
</w:t>
      </w:r>
      <w:r>
        <w:br/>
      </w:r>
      <w:r>
        <w:rPr>
          <w:rFonts w:ascii="Times New Roman"/>
          <w:b w:val="false"/>
          <w:i w:val="false"/>
          <w:color w:val="000000"/>
          <w:sz w:val="28"/>
        </w:rPr>
        <w:t>
      8 бағандағы "1000" саны "636" санымен ауыстырылсын;
</w:t>
      </w:r>
      <w:r>
        <w:br/>
      </w:r>
      <w:r>
        <w:rPr>
          <w:rFonts w:ascii="Times New Roman"/>
          <w:b w:val="false"/>
          <w:i w:val="false"/>
          <w:color w:val="000000"/>
          <w:sz w:val="28"/>
        </w:rPr>
        <w:t>
      реттік нөмірі 10 жолда:
</w:t>
      </w:r>
      <w:r>
        <w:br/>
      </w:r>
      <w:r>
        <w:rPr>
          <w:rFonts w:ascii="Times New Roman"/>
          <w:b w:val="false"/>
          <w:i w:val="false"/>
          <w:color w:val="000000"/>
          <w:sz w:val="28"/>
        </w:rPr>
        <w:t>
      3 бағандағы "83940" сандары "81114" сандарымен ауыстырылсын;
</w:t>
      </w:r>
      <w:r>
        <w:br/>
      </w:r>
      <w:r>
        <w:rPr>
          <w:rFonts w:ascii="Times New Roman"/>
          <w:b w:val="false"/>
          <w:i w:val="false"/>
          <w:color w:val="000000"/>
          <w:sz w:val="28"/>
        </w:rPr>
        <w:t>
      5 бағандағы "40762" сандары "37936" сандарымен ауыстырылсын;
</w:t>
      </w:r>
      <w:r>
        <w:br/>
      </w:r>
      <w:r>
        <w:rPr>
          <w:rFonts w:ascii="Times New Roman"/>
          <w:b w:val="false"/>
          <w:i w:val="false"/>
          <w:color w:val="000000"/>
          <w:sz w:val="28"/>
        </w:rPr>
        <w:t>
      реттік нөмірі 12 жолда:
</w:t>
      </w:r>
      <w:r>
        <w:br/>
      </w:r>
      <w:r>
        <w:rPr>
          <w:rFonts w:ascii="Times New Roman"/>
          <w:b w:val="false"/>
          <w:i w:val="false"/>
          <w:color w:val="000000"/>
          <w:sz w:val="28"/>
        </w:rPr>
        <w:t>
      3 бағандағы "58570" сандары "61396" сандарымен ауыстырылсын;
</w:t>
      </w:r>
      <w:r>
        <w:br/>
      </w:r>
      <w:r>
        <w:rPr>
          <w:rFonts w:ascii="Times New Roman"/>
          <w:b w:val="false"/>
          <w:i w:val="false"/>
          <w:color w:val="000000"/>
          <w:sz w:val="28"/>
        </w:rPr>
        <w:t>
      5 бағандағы "41940" сандары "44766" сандарымен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1, 3, 5, 13, 14 қосымшалар осы шешімнің 1, 2, 3, 4, 5 қосымшаларына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осы шешімнің 6, 7, 8 қосымшаларына сәйкес 16, 17, 18 қосымшалармен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шешім 2007 жылғы 1 қаңтардан бастап қолданысқа енгізіледі.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Шығыс Қазақстан облыстық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17 шілдедегі
</w:t>
      </w:r>
      <w:r>
        <w:br/>
      </w:r>
      <w:r>
        <w:rPr>
          <w:rFonts w:ascii="Times New Roman"/>
          <w:b w:val="false"/>
          <w:i w:val="false"/>
          <w:color w:val="000000"/>
          <w:sz w:val="28"/>
        </w:rPr>
        <w:t>
 N 24/ 377-ІІІ шешіміне 1 қосымша
</w:t>
      </w:r>
    </w:p>
    <w:p>
      <w:pPr>
        <w:spacing w:after="0"/>
        <w:ind w:left="0"/>
        <w:jc w:val="both"/>
      </w:pP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w:t>
      </w:r>
      <w:r>
        <w:br/>
      </w:r>
      <w:r>
        <w:rPr>
          <w:rFonts w:ascii="Times New Roman"/>
          <w:b w:val="false"/>
          <w:i w:val="false"/>
          <w:color w:val="000000"/>
          <w:sz w:val="28"/>
        </w:rPr>
        <w:t>
N 20/304-ІІІ шешіміне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2007 жылға арналған облыстық бюджет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953"/>
        <w:gridCol w:w="993"/>
        <w:gridCol w:w="1253"/>
        <w:gridCol w:w="4893"/>
        <w:gridCol w:w="2533"/>
      </w:tblGrid>
      <w:tr>
        <w:trPr>
          <w:trHeight w:val="52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Санаты
</w:t>
            </w:r>
            <w:r>
              <w:rPr>
                <w:rFonts w:ascii="Times New Roman"/>
                <w:b w:val="false"/>
                <w:i w:val="false"/>
                <w:color w:val="000000"/>
                <w:sz w:val="20"/>
              </w:rPr>
              <w:t>
</w:t>
            </w:r>
          </w:p>
        </w:tc>
        <w:tc>
          <w:tcPr>
            <w:tcW w:w="25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ома
</w:t>
            </w:r>
            <w:r>
              <w:rPr>
                <w:rFonts w:ascii="Times New Roman"/>
                <w:b w:val="false"/>
                <w:i w:val="false"/>
                <w:color w:val="000000"/>
                <w:sz w:val="20"/>
              </w:rPr>
              <w:t>
</w:t>
            </w:r>
            <w:r>
              <w:rPr>
                <w:rFonts w:ascii="Times New Roman"/>
                <w:b/>
                <w:i w:val="false"/>
                <w:color w:val="000000"/>
                <w:sz w:val="20"/>
              </w:rPr>
              <w:t>
сы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(мың теңге)
</w:t>
            </w:r>
            <w:r>
              <w:rPr>
                <w:rFonts w:ascii="Times New Roman"/>
                <w:b w:val="false"/>
                <w:i w:val="false"/>
                <w:color w:val="000000"/>
                <w:sz w:val="20"/>
              </w:rPr>
              <w:t>
</w:t>
            </w:r>
          </w:p>
        </w:tc>
      </w:tr>
      <w:tr>
        <w:trPr>
          <w:trHeight w:val="3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Сыныпы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Ішкі сыныпы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Ерекшелiкі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Кірістер а
</w:t>
            </w:r>
            <w:r>
              <w:rPr>
                <w:rFonts w:ascii="Times New Roman"/>
                <w:b w:val="false"/>
                <w:i w:val="false"/>
                <w:color w:val="000000"/>
                <w:sz w:val="20"/>
              </w:rPr>
              <w:t>
</w:t>
            </w:r>
            <w:r>
              <w:rPr>
                <w:rFonts w:ascii="Times New Roman"/>
                <w:b/>
                <w:i w:val="false"/>
                <w:color w:val="000000"/>
                <w:sz w:val="20"/>
              </w:rPr>
              <w:t>
тауы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4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Р
</w:t>
            </w:r>
            <w:r>
              <w:rPr>
                <w:rFonts w:ascii="Times New Roman"/>
                <w:b w:val="false"/>
                <w:i w:val="false"/>
                <w:color w:val="000000"/>
                <w:sz w:val="20"/>
              </w:rPr>
              <w:t>
</w:t>
            </w:r>
            <w:r>
              <w:rPr>
                <w:rFonts w:ascii="Times New Roman"/>
                <w:b/>
                <w:i w:val="false"/>
                <w:color w:val="000000"/>
                <w:sz w:val="20"/>
              </w:rPr>
              <w:t>
IC
</w:t>
            </w:r>
            <w:r>
              <w:rPr>
                <w:rFonts w:ascii="Times New Roman"/>
                <w:b w:val="false"/>
                <w:i w:val="false"/>
                <w:color w:val="000000"/>
                <w:sz w:val="20"/>
              </w:rPr>
              <w:t>
</w:t>
            </w:r>
            <w:r>
              <w:rPr>
                <w:rFonts w:ascii="Times New Roman"/>
                <w:b/>
                <w:i w:val="false"/>
                <w:color w:val="000000"/>
                <w:sz w:val="20"/>
              </w:rPr>
              <w:t>
ТЕР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72985988,8
</w:t>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Салықтық 
</w:t>
            </w:r>
            <w:r>
              <w:rPr>
                <w:rFonts w:ascii="Times New Roman"/>
                <w:b w:val="false"/>
                <w:i w:val="false"/>
                <w:color w:val="000000"/>
                <w:sz w:val="20"/>
              </w:rPr>
              <w:t>
</w:t>
            </w:r>
            <w:r>
              <w:rPr>
                <w:rFonts w:ascii="Times New Roman"/>
                <w:b/>
                <w:i w:val="false"/>
                <w:color w:val="000000"/>
                <w:sz w:val="20"/>
              </w:rPr>
              <w:t>
түсімдер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19475829,0
</w:t>
            </w:r>
            <w:r>
              <w:rPr>
                <w:rFonts w:ascii="Times New Roman"/>
                <w:b w:val="false"/>
                <w:i w:val="false"/>
                <w:color w:val="000000"/>
                <w:sz w:val="20"/>
              </w:rPr>
              <w:t>
</w:t>
            </w:r>
          </w:p>
        </w:tc>
      </w:tr>
      <w:tr>
        <w:trPr>
          <w:trHeight w:val="4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абыс салығы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6922327,0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6922327,0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көзінен ұсталатын жеке табыс салығы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6922327,0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
</w:t>
            </w:r>
            <w:r>
              <w:rPr>
                <w:rFonts w:ascii="Times New Roman"/>
                <w:b w:val="false"/>
                <w:i w:val="false"/>
                <w:color w:val="000000"/>
                <w:sz w:val="20"/>
              </w:rPr>
              <w:t>
</w:t>
            </w:r>
            <w:r>
              <w:rPr>
                <w:rFonts w:ascii="Times New Roman"/>
                <w:b/>
                <w:i w:val="false"/>
                <w:color w:val="000000"/>
                <w:sz w:val="20"/>
              </w:rPr>
              <w:t>
к салық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11381349,0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11381349,0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11381349,0
</w:t>
            </w:r>
          </w:p>
        </w:tc>
      </w:tr>
      <w:tr>
        <w:trPr>
          <w:trHeight w:val="64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Тауар
</w:t>
            </w:r>
            <w:r>
              <w:rPr>
                <w:rFonts w:ascii="Times New Roman"/>
                <w:b w:val="false"/>
                <w:i w:val="false"/>
                <w:color w:val="000000"/>
                <w:sz w:val="20"/>
              </w:rPr>
              <w:t>
</w:t>
            </w:r>
            <w:r>
              <w:rPr>
                <w:rFonts w:ascii="Times New Roman"/>
                <w:b/>
                <w:i w:val="false"/>
                <w:color w:val="000000"/>
                <w:sz w:val="20"/>
              </w:rPr>
              <w:t>
ларға, жұмыс
</w:t>
            </w:r>
            <w:r>
              <w:rPr>
                <w:rFonts w:ascii="Times New Roman"/>
                <w:b w:val="false"/>
                <w:i w:val="false"/>
                <w:color w:val="000000"/>
                <w:sz w:val="20"/>
              </w:rPr>
              <w:t>
</w:t>
            </w:r>
            <w:r>
              <w:rPr>
                <w:rFonts w:ascii="Times New Roman"/>
                <w:b/>
                <w:i w:val="false"/>
                <w:color w:val="000000"/>
                <w:sz w:val="20"/>
              </w:rPr>
              <w:t>
тарға және қызмет
</w:t>
            </w:r>
            <w:r>
              <w:rPr>
                <w:rFonts w:ascii="Times New Roman"/>
                <w:b w:val="false"/>
                <w:i w:val="false"/>
                <w:color w:val="000000"/>
                <w:sz w:val="20"/>
              </w:rPr>
              <w:t>
</w:t>
            </w:r>
            <w:r>
              <w:rPr>
                <w:rFonts w:ascii="Times New Roman"/>
                <w:b/>
                <w:i w:val="false"/>
                <w:color w:val="000000"/>
                <w:sz w:val="20"/>
              </w:rPr>
              <w:t>
тер көрсетуге
</w:t>
            </w:r>
            <w:r>
              <w:rPr>
                <w:rFonts w:ascii="Times New Roman"/>
                <w:b w:val="false"/>
                <w:i w:val="false"/>
                <w:color w:val="000000"/>
                <w:sz w:val="20"/>
              </w:rPr>
              <w:t>
</w:t>
            </w:r>
            <w:r>
              <w:rPr>
                <w:rFonts w:ascii="Times New Roman"/>
                <w:b/>
                <w:i w:val="false"/>
                <w:color w:val="000000"/>
                <w:sz w:val="20"/>
              </w:rPr>
              <w:t>
 салынатын ішкі салықтар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1172153,0
</w:t>
            </w:r>
          </w:p>
        </w:tc>
      </w:tr>
      <w:tr>
        <w:trPr>
          <w:trHeight w:val="7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1172153,0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үсті көздеріндегі су ресурстарын пайдаланғаны үшін төлем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83606,0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Орманды пайдаланғаны үшін төлем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13820,0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эмиссия үшін төленетін төлем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1074727,0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Салықтық емес түсімдер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783062,0
</w:t>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w:t>
            </w:r>
            <w:r>
              <w:rPr>
                <w:rFonts w:ascii="Times New Roman"/>
                <w:b w:val="false"/>
                <w:i w:val="false"/>
                <w:color w:val="000000"/>
                <w:sz w:val="20"/>
              </w:rPr>
              <w:t>
</w:t>
            </w:r>
            <w:r>
              <w:rPr>
                <w:rFonts w:ascii="Times New Roman"/>
                <w:b/>
                <w:i w:val="false"/>
                <w:color w:val="000000"/>
                <w:sz w:val="20"/>
              </w:rPr>
              <w:t>
меншіктен түс
</w:t>
            </w:r>
            <w:r>
              <w:rPr>
                <w:rFonts w:ascii="Times New Roman"/>
                <w:b w:val="false"/>
                <w:i w:val="false"/>
                <w:color w:val="000000"/>
                <w:sz w:val="20"/>
              </w:rPr>
              <w:t>
</w:t>
            </w:r>
            <w:r>
              <w:rPr>
                <w:rFonts w:ascii="Times New Roman"/>
                <w:b/>
                <w:i w:val="false"/>
                <w:color w:val="000000"/>
                <w:sz w:val="20"/>
              </w:rPr>
              <w:t>
етін
</w:t>
            </w:r>
            <w:r>
              <w:rPr>
                <w:rFonts w:ascii="Times New Roman"/>
                <w:b w:val="false"/>
                <w:i w:val="false"/>
                <w:color w:val="000000"/>
                <w:sz w:val="20"/>
              </w:rPr>
              <w:t>
</w:t>
            </w:r>
            <w:r>
              <w:rPr>
                <w:rFonts w:ascii="Times New Roman"/>
                <w:b/>
                <w:i w:val="false"/>
                <w:color w:val="000000"/>
                <w:sz w:val="20"/>
              </w:rPr>
              <w:t>
 кірістер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62917,0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кәсіпорындардың таза табыстары бөлігінен түсетін түсімдер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477,0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кәсіпорындардың таза табыстары бөлігінен түсетін түсімдер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477,0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мемлекеттік акциялар пакетіне дивидендтер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2250,0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меншіктегі мемлекеттік акциялар пакетіне дивидендтер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2250,0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мүлікті жалға беруден түсетін кірістер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47000,0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меншіктегі мүлікті жалға беруден түсетін кірістер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47000,0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13190,0
</w:t>
            </w:r>
          </w:p>
        </w:tc>
      </w:tr>
      <w:tr>
        <w:trPr>
          <w:trHeight w:val="100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алушы-банктерге жергілікті бюджеттен берілген кредиттер бойынша сыйақылар (мүдделер)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13190,0
</w:t>
            </w:r>
          </w:p>
        </w:tc>
      </w:tr>
      <w:tr>
        <w:trPr>
          <w:trHeight w:val="15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бюджеттен қаржыландырылатын мемлекеттік мекемелер ұйымдастыратын мемлекеттік сатып алулардан түсетін 
</w:t>
            </w:r>
            <w:r>
              <w:rPr>
                <w:rFonts w:ascii="Times New Roman"/>
                <w:b w:val="false"/>
                <w:i w:val="false"/>
                <w:color w:val="000000"/>
                <w:sz w:val="20"/>
              </w:rPr>
              <w:t>
</w:t>
            </w:r>
            <w:r>
              <w:rPr>
                <w:rFonts w:ascii="Times New Roman"/>
                <w:b/>
                <w:i w:val="false"/>
                <w:color w:val="000000"/>
                <w:sz w:val="20"/>
              </w:rPr>
              <w:t>
ақша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
</w:t>
            </w:r>
          </w:p>
        </w:tc>
      </w:tr>
      <w:tr>
        <w:trPr>
          <w:trHeight w:val="12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алулардан түсетін ақша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
</w:t>
            </w:r>
          </w:p>
        </w:tc>
      </w:tr>
      <w:tr>
        <w:trPr>
          <w:trHeight w:val="13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алулардан түсетін ақша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
</w:t>
            </w:r>
          </w:p>
        </w:tc>
      </w:tr>
      <w:tr>
        <w:trPr>
          <w:trHeight w:val="228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бюджеттен қаржыландырылатын, сондай-ақ Қазақстан Республикасы Ұлттық 
</w:t>
            </w: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анкінің бюджеті (шығыстар сметасы) есебінен ұсталатын және қаржыландырылатын  мемлекеттік мекемелер салатын айыппұлдар, өсімпұлдар, санкциялар, өндіріп алулар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245031,0
</w:t>
            </w:r>
          </w:p>
        </w:tc>
      </w:tr>
      <w:tr>
        <w:trPr>
          <w:trHeight w:val="19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 (шығыстар сметасы) есебінен  ұсталатын және қаржыландырылатын  мемлекеттік мекемелер салатын айыппұлдар, өсімпұлдар, санкциялар, өндіріп алулар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245031,0
</w:t>
            </w:r>
          </w:p>
        </w:tc>
      </w:tr>
      <w:tr>
        <w:trPr>
          <w:trHeight w:val="10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мемлекеттік органдар салатын әкімшілік айыппұлдар, өсімпұлдар, санкциялар, өндіріп алулар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245031,0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 да салықтық емес түсімдер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475045,0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түсімдер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475045,0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бұрын алынып, пайдаланылмаған қаржыны қайтару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64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бюджетке басқа да салықтық емес түсімдер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474995,0
</w:t>
            </w:r>
          </w:p>
        </w:tc>
      </w:tr>
      <w:tr>
        <w:trPr>
          <w:trHeight w:val="3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рансферттер
</w:t>
            </w:r>
            <w:r>
              <w:rPr>
                <w:rFonts w:ascii="Times New Roman"/>
                <w:b w:val="false"/>
                <w:i w:val="false"/>
                <w:color w:val="000000"/>
                <w:sz w:val="20"/>
              </w:rPr>
              <w:t>
</w:t>
            </w:r>
            <w:r>
              <w:rPr>
                <w:rFonts w:ascii="Times New Roman"/>
                <w:b/>
                <w:i w:val="false"/>
                <w:color w:val="000000"/>
                <w:sz w:val="20"/>
              </w:rPr>
              <w:t>
 түсімі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52
</w:t>
            </w:r>
            <w:r>
              <w:rPr>
                <w:rFonts w:ascii="Times New Roman"/>
                <w:b w:val="false"/>
                <w:i w:val="false"/>
                <w:color w:val="000000"/>
                <w:sz w:val="20"/>
              </w:rPr>
              <w:t>
</w:t>
            </w:r>
            <w:r>
              <w:rPr>
                <w:rFonts w:ascii="Times New Roman"/>
                <w:b/>
                <w:i w:val="false"/>
                <w:color w:val="000000"/>
                <w:sz w:val="20"/>
              </w:rPr>
              <w:t>
727
</w:t>
            </w: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97
</w:t>
            </w: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r>
      <w:tr>
        <w:trPr>
          <w:trHeight w:val="64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басқарудың төмен тұрған органдарынан түсетін трансферттер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278740,8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бюджеттерден түсетін трансферттер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278740,8
</w:t>
            </w:r>
          </w:p>
        </w:tc>
      </w:tr>
      <w:tr>
        <w:trPr>
          <w:trHeight w:val="3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алулар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227994,0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трансферттерді қайтару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50746,8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басқарудың жоғары тұрған органдарынан түсетін трансферттер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52448357,0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52448357,0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ағымдағы трансферттер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15596445,0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Дамытуға нысаналы трансферттер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14662651,0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22189261,0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33"/>
        <w:gridCol w:w="873"/>
        <w:gridCol w:w="1013"/>
        <w:gridCol w:w="1033"/>
        <w:gridCol w:w="4653"/>
        <w:gridCol w:w="2413"/>
      </w:tblGrid>
      <w:tr>
        <w:trPr>
          <w:trHeight w:val="40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Функционалдық топ
</w:t>
            </w:r>
            <w:r>
              <w:rPr>
                <w:rFonts w:ascii="Times New Roman"/>
                <w:b w:val="false"/>
                <w:i w:val="false"/>
                <w:color w:val="000000"/>
                <w:sz w:val="20"/>
              </w:rPr>
              <w:t>
</w:t>
            </w:r>
          </w:p>
        </w:tc>
        <w:tc>
          <w:tcPr>
            <w:tcW w:w="24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ома
</w:t>
            </w:r>
            <w:r>
              <w:rPr>
                <w:rFonts w:ascii="Times New Roman"/>
                <w:b w:val="false"/>
                <w:i w:val="false"/>
                <w:color w:val="000000"/>
                <w:sz w:val="20"/>
              </w:rPr>
              <w:t>
</w:t>
            </w:r>
            <w:r>
              <w:rPr>
                <w:rFonts w:ascii="Times New Roman"/>
                <w:b/>
                <w:i w:val="false"/>
                <w:color w:val="000000"/>
                <w:sz w:val="20"/>
              </w:rPr>
              <w:t>
сы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(мың теңге)
</w:t>
            </w:r>
            <w:r>
              <w:rPr>
                <w:rFonts w:ascii="Times New Roman"/>
                <w:b w:val="false"/>
                <w:i w:val="false"/>
                <w:color w:val="000000"/>
                <w:sz w:val="20"/>
              </w:rPr>
              <w:t>
</w:t>
            </w:r>
          </w:p>
        </w:tc>
      </w:tr>
      <w:tr>
        <w:trPr>
          <w:trHeight w:val="5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Функционалдық кіші топ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бағдарламалардың әкімшісі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6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Бағдарлама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Кіші бағдарламасы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1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Шығы
</w:t>
            </w:r>
            <w:r>
              <w:rPr>
                <w:rFonts w:ascii="Times New Roman"/>
                <w:b w:val="false"/>
                <w:i w:val="false"/>
                <w:color w:val="000000"/>
                <w:sz w:val="20"/>
              </w:rPr>
              <w:t>
</w:t>
            </w:r>
            <w:r>
              <w:rPr>
                <w:rFonts w:ascii="Times New Roman"/>
                <w:b/>
                <w:i w:val="false"/>
                <w:color w:val="000000"/>
                <w:sz w:val="20"/>
              </w:rPr>
              <w:t>
стар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тау
</w:t>
            </w:r>
            <w:r>
              <w:rPr>
                <w:rFonts w:ascii="Times New Roman"/>
                <w:b w:val="false"/>
                <w:i w:val="false"/>
                <w:color w:val="000000"/>
                <w:sz w:val="20"/>
              </w:rPr>
              <w:t>
</w:t>
            </w:r>
            <w:r>
              <w:rPr>
                <w:rFonts w:ascii="Times New Roman"/>
                <w:b/>
                <w:i w:val="false"/>
                <w:color w:val="000000"/>
                <w:sz w:val="20"/>
              </w:rPr>
              <w:t>
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ІІ. Шығы
</w:t>
            </w:r>
            <w:r>
              <w:rPr>
                <w:rFonts w:ascii="Times New Roman"/>
                <w:b w:val="false"/>
                <w:i w:val="false"/>
                <w:color w:val="000000"/>
                <w:sz w:val="20"/>
              </w:rPr>
              <w:t>
</w:t>
            </w:r>
            <w:r>
              <w:rPr>
                <w:rFonts w:ascii="Times New Roman"/>
                <w:b/>
                <w:i w:val="false"/>
                <w:color w:val="000000"/>
                <w:sz w:val="20"/>
              </w:rPr>
              <w:t>
нд
</w:t>
            </w:r>
            <w:r>
              <w:rPr>
                <w:rFonts w:ascii="Times New Roman"/>
                <w:b w:val="false"/>
                <w:i w:val="false"/>
                <w:color w:val="000000"/>
                <w:sz w:val="20"/>
              </w:rPr>
              <w:t>
</w:t>
            </w:r>
            <w:r>
              <w:rPr>
                <w:rFonts w:ascii="Times New Roman"/>
                <w:b/>
                <w:i w:val="false"/>
                <w:color w:val="000000"/>
                <w:sz w:val="20"/>
              </w:rPr>
              <w:t>
ар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74143994,8
</w:t>
            </w:r>
            <w:r>
              <w:rPr>
                <w:rFonts w:ascii="Times New Roman"/>
                <w:b w:val="false"/>
                <w:i w:val="false"/>
                <w:color w:val="000000"/>
                <w:sz w:val="20"/>
              </w:rPr>
              <w:t>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сипаттағы мемлекетт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к қызмет
</w:t>
            </w:r>
            <w:r>
              <w:rPr>
                <w:rFonts w:ascii="Times New Roman"/>
                <w:b w:val="false"/>
                <w:i w:val="false"/>
                <w:color w:val="000000"/>
                <w:sz w:val="20"/>
              </w:rPr>
              <w:t>
</w:t>
            </w:r>
            <w:r>
              <w:rPr>
                <w:rFonts w:ascii="Times New Roman"/>
                <w:b/>
                <w:i w:val="false"/>
                <w:color w:val="000000"/>
                <w:sz w:val="20"/>
              </w:rPr>
              <w:t>
тер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2025549,3
</w:t>
            </w:r>
            <w:r>
              <w:rPr>
                <w:rFonts w:ascii="Times New Roman"/>
                <w:b w:val="false"/>
                <w:i w:val="false"/>
                <w:color w:val="000000"/>
                <w:sz w:val="20"/>
              </w:rPr>
              <w:t>
</w:t>
            </w:r>
          </w:p>
        </w:tc>
      </w:tr>
      <w:tr>
        <w:trPr>
          <w:trHeight w:val="106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
</w:t>
            </w: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rPr>
                <w:rFonts w:ascii="Times New Roman"/>
                <w:b/>
                <w:i w:val="false"/>
                <w:color w:val="000000"/>
                <w:sz w:val="20"/>
              </w:rPr>
              <w:t>
басқарудың жалпы 
</w:t>
            </w:r>
            <w:r>
              <w:rPr>
                <w:rFonts w:ascii="Times New Roman"/>
                <w:b w:val="false"/>
                <w:i w:val="false"/>
                <w:color w:val="000000"/>
                <w:sz w:val="20"/>
              </w:rPr>
              <w:t>
</w:t>
            </w:r>
            <w:r>
              <w:rPr>
                <w:rFonts w:ascii="Times New Roman"/>
                <w:b/>
                <w:i w:val="false"/>
                <w:color w:val="000000"/>
                <w:sz w:val="20"/>
              </w:rPr>
              <w:t>
функцияларын
</w:t>
            </w:r>
            <w:r>
              <w:rPr>
                <w:rFonts w:ascii="Times New Roman"/>
                <w:b w:val="false"/>
                <w:i w:val="false"/>
                <w:color w:val="000000"/>
                <w:sz w:val="20"/>
              </w:rPr>
              <w:t>
</w:t>
            </w:r>
            <w:r>
              <w:rPr>
                <w:rFonts w:ascii="Times New Roman"/>
                <w:b/>
                <w:i w:val="false"/>
                <w:color w:val="000000"/>
                <w:sz w:val="20"/>
              </w:rPr>
              <w:t>
 орын
</w:t>
            </w:r>
            <w:r>
              <w:rPr>
                <w:rFonts w:ascii="Times New Roman"/>
                <w:b w:val="false"/>
                <w:i w:val="false"/>
                <w:color w:val="000000"/>
                <w:sz w:val="20"/>
              </w:rPr>
              <w:t>
</w:t>
            </w:r>
            <w:r>
              <w:rPr>
                <w:rFonts w:ascii="Times New Roman"/>
                <w:b/>
                <w:i w:val="false"/>
                <w:color w:val="000000"/>
                <w:sz w:val="20"/>
              </w:rPr>
              <w:t>
д
</w:t>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йтын өкіл
</w:t>
            </w:r>
            <w:r>
              <w:rPr>
                <w:rFonts w:ascii="Times New Roman"/>
                <w:b w:val="false"/>
                <w:i w:val="false"/>
                <w:color w:val="000000"/>
                <w:sz w:val="20"/>
              </w:rPr>
              <w:t>
</w:t>
            </w:r>
            <w:r>
              <w:rPr>
                <w:rFonts w:ascii="Times New Roman"/>
                <w:b/>
                <w:i w:val="false"/>
                <w:color w:val="000000"/>
                <w:sz w:val="20"/>
              </w:rPr>
              <w:t>
етті, 
</w:t>
            </w:r>
            <w:r>
              <w:rPr>
                <w:rFonts w:ascii="Times New Roman"/>
                <w:b w:val="false"/>
                <w:i w:val="false"/>
                <w:color w:val="000000"/>
                <w:sz w:val="20"/>
              </w:rPr>
              <w:t>
</w:t>
            </w:r>
            <w:r>
              <w:rPr>
                <w:rFonts w:ascii="Times New Roman"/>
                <w:b/>
                <w:i w:val="false"/>
                <w:color w:val="000000"/>
                <w:sz w:val="20"/>
              </w:rPr>
              <w:t>
атқарушы және басқа
</w:t>
            </w:r>
            <w:r>
              <w:rPr>
                <w:rFonts w:ascii="Times New Roman"/>
                <w:b w:val="false"/>
                <w:i w:val="false"/>
                <w:color w:val="000000"/>
                <w:sz w:val="20"/>
              </w:rPr>
              <w:t>
</w:t>
            </w:r>
            <w:r>
              <w:rPr>
                <w:rFonts w:ascii="Times New Roman"/>
                <w:b/>
                <w:i w:val="false"/>
                <w:color w:val="000000"/>
                <w:sz w:val="20"/>
              </w:rPr>
              <w:t>
  да 
</w:t>
            </w:r>
            <w:r>
              <w:rPr>
                <w:rFonts w:ascii="Times New Roman"/>
                <w:b w:val="false"/>
                <w:i w:val="false"/>
                <w:color w:val="000000"/>
                <w:sz w:val="20"/>
              </w:rPr>
              <w:t>
</w:t>
            </w:r>
            <w:r>
              <w:rPr>
                <w:rFonts w:ascii="Times New Roman"/>
                <w:b/>
                <w:i w:val="false"/>
                <w:color w:val="000000"/>
                <w:sz w:val="20"/>
              </w:rPr>
              <w:t>
органдар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1310465,3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 мәслихатының аппараты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20184,0
</w:t>
            </w:r>
          </w:p>
        </w:tc>
      </w:tr>
      <w:tr>
        <w:trPr>
          <w:trHeight w:val="3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қызметін қамтамасыз ету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20184,0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17184,0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Депутаттық қызмет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 әк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м
</w:t>
            </w:r>
            <w:r>
              <w:rPr>
                <w:rFonts w:ascii="Times New Roman"/>
                <w:b w:val="false"/>
                <w:i w:val="false"/>
                <w:color w:val="000000"/>
                <w:sz w:val="20"/>
              </w:rPr>
              <w:t>
</w:t>
            </w:r>
            <w:r>
              <w:rPr>
                <w:rFonts w:ascii="Times New Roman"/>
                <w:b/>
                <w:i w:val="false"/>
                <w:color w:val="000000"/>
                <w:sz w:val="20"/>
              </w:rPr>
              <w:t>
інің  
</w:t>
            </w:r>
            <w:r>
              <w:rPr>
                <w:rFonts w:ascii="Times New Roman"/>
                <w:b w:val="false"/>
                <w:i w:val="false"/>
                <w:color w:val="000000"/>
                <w:sz w:val="20"/>
              </w:rPr>
              <w:t>
</w:t>
            </w:r>
            <w:r>
              <w:rPr>
                <w:rFonts w:ascii="Times New Roman"/>
                <w:b/>
                <w:i w:val="false"/>
                <w:color w:val="000000"/>
                <w:sz w:val="20"/>
              </w:rPr>
              <w:t>
аппараты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1290281,3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қызметін қамтамасыз ету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1136281,3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438532,3
</w:t>
            </w:r>
          </w:p>
        </w:tc>
      </w:tr>
      <w:tr>
        <w:trPr>
          <w:trHeight w:val="7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біліктілігін арттыру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23670,0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 мен имараттарын күрделі жөндеу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284228,0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389851,0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154000,0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 қызметі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611937,0
</w:t>
            </w:r>
            <w:r>
              <w:rPr>
                <w:rFonts w:ascii="Times New Roman"/>
                <w:b w:val="false"/>
                <w:i w:val="false"/>
                <w:color w:val="000000"/>
                <w:sz w:val="20"/>
              </w:rPr>
              <w:t>
</w:t>
            </w:r>
          </w:p>
        </w:tc>
      </w:tr>
      <w:tr>
        <w:trPr>
          <w:trHeight w:val="3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қаржы департаменті (басқармасы)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611937,0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департаментінің (басқармасының) қызметін қамтамасыз ету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100481,0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92581,0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7900,0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1320,0
</w:t>
            </w:r>
          </w:p>
        </w:tc>
      </w:tr>
      <w:tr>
        <w:trPr>
          <w:trHeight w:val="57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жекешелендіруді ұйымдастыру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3618,0
</w:t>
            </w:r>
          </w:p>
        </w:tc>
      </w:tr>
      <w:tr>
        <w:trPr>
          <w:trHeight w:val="5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4740,0
</w:t>
            </w:r>
          </w:p>
        </w:tc>
      </w:tr>
      <w:tr>
        <w:trPr>
          <w:trHeight w:val="4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түсетін трансферттер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501778,0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Жоспарлау және статистикалық қызмет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103147,0
</w:t>
            </w:r>
            <w:r>
              <w:rPr>
                <w:rFonts w:ascii="Times New Roman"/>
                <w:b w:val="false"/>
                <w:i w:val="false"/>
                <w:color w:val="000000"/>
                <w:sz w:val="20"/>
              </w:rPr>
              <w:t>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экономика және бюджеттік жоспарлау департаменті (басқармасы)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103147,0
</w:t>
            </w:r>
          </w:p>
        </w:tc>
      </w:tr>
      <w:tr>
        <w:trPr>
          <w:trHeight w:val="9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бюджеттік жоспарлау департаментінің (басқармасының) қызметін қамтамасыз ету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103147,0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99182,0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3965,0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Қорғаныс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1089036,0
</w:t>
            </w:r>
            <w:r>
              <w:rPr>
                <w:rFonts w:ascii="Times New Roman"/>
                <w:b w:val="false"/>
                <w:i w:val="false"/>
                <w:color w:val="000000"/>
                <w:sz w:val="20"/>
              </w:rPr>
              <w:t>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Әскери мұқтаждықтар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48628,0
</w:t>
            </w:r>
            <w:r>
              <w:rPr>
                <w:rFonts w:ascii="Times New Roman"/>
                <w:b w:val="false"/>
                <w:i w:val="false"/>
                <w:color w:val="000000"/>
                <w:sz w:val="20"/>
              </w:rPr>
              <w:t>
</w:t>
            </w:r>
          </w:p>
        </w:tc>
      </w:tr>
      <w:tr>
        <w:trPr>
          <w:trHeight w:val="14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жұмылдыру 
</w:t>
            </w:r>
            <w:r>
              <w:rPr>
                <w:rFonts w:ascii="Times New Roman"/>
                <w:b w:val="false"/>
                <w:i w:val="false"/>
                <w:color w:val="000000"/>
                <w:sz w:val="20"/>
              </w:rPr>
              <w:t>
</w:t>
            </w:r>
            <w:r>
              <w:rPr>
                <w:rFonts w:ascii="Times New Roman"/>
                <w:b/>
                <w:i w:val="false"/>
                <w:color w:val="000000"/>
                <w:sz w:val="20"/>
              </w:rPr>
              <w:t>
дайындығы, азаматтық қорғаныс, авариялар мен  
</w:t>
            </w:r>
            <w:r>
              <w:rPr>
                <w:rFonts w:ascii="Times New Roman"/>
                <w:b w:val="false"/>
                <w:i w:val="false"/>
                <w:color w:val="000000"/>
                <w:sz w:val="20"/>
              </w:rPr>
              <w:t>
</w:t>
            </w:r>
            <w:r>
              <w:rPr>
                <w:rFonts w:ascii="Times New Roman"/>
                <w:b/>
                <w:i w:val="false"/>
                <w:color w:val="000000"/>
                <w:sz w:val="20"/>
              </w:rPr>
              <w:t>
апаттардың алдын алу және жою
</w:t>
            </w:r>
            <w:r>
              <w:rPr>
                <w:rFonts w:ascii="Times New Roman"/>
                <w:b w:val="false"/>
                <w:i w:val="false"/>
                <w:color w:val="000000"/>
                <w:sz w:val="20"/>
              </w:rPr>
              <w:t>
</w:t>
            </w:r>
            <w:r>
              <w:rPr>
                <w:rFonts w:ascii="Times New Roman"/>
                <w:b/>
                <w:i w:val="false"/>
                <w:color w:val="000000"/>
                <w:sz w:val="20"/>
              </w:rPr>
              <w:t>
ды ұйымдастыру жөніндегі  департаменті (басқармасы)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48628,0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әскери міндетті өтеу шеңберіндегі іс-шаралар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23337,0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көлеміндегі аумақтық қорғанысты және аумақтық қорғануды дайындау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25291,0
</w:t>
            </w:r>
          </w:p>
        </w:tc>
      </w:tr>
      <w:tr>
        <w:trPr>
          <w:trHeight w:val="6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Төтенше жағдайлар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жөніндегі жұмыстарды ұйымд
</w:t>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стыру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1040408,0
</w:t>
            </w:r>
          </w:p>
        </w:tc>
      </w:tr>
      <w:tr>
        <w:trPr>
          <w:trHeight w:val="148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жұмылдыру 
</w:t>
            </w:r>
            <w:r>
              <w:rPr>
                <w:rFonts w:ascii="Times New Roman"/>
                <w:b w:val="false"/>
                <w:i w:val="false"/>
                <w:color w:val="000000"/>
                <w:sz w:val="20"/>
              </w:rPr>
              <w:t>
</w:t>
            </w:r>
            <w:r>
              <w:rPr>
                <w:rFonts w:ascii="Times New Roman"/>
                <w:b/>
                <w:i w:val="false"/>
                <w:color w:val="000000"/>
                <w:sz w:val="20"/>
              </w:rPr>
              <w:t>
дайындығы, азаматтық қорғаныс, 
</w:t>
            </w:r>
            <w:r>
              <w:rPr>
                <w:rFonts w:ascii="Times New Roman"/>
                <w:b w:val="false"/>
                <w:i w:val="false"/>
                <w:color w:val="000000"/>
                <w:sz w:val="20"/>
              </w:rPr>
              <w:t>
</w:t>
            </w:r>
            <w:r>
              <w:rPr>
                <w:rFonts w:ascii="Times New Roman"/>
                <w:b/>
                <w:i w:val="false"/>
                <w:color w:val="000000"/>
                <w:sz w:val="20"/>
              </w:rPr>
              <w:t>
авариял
</w:t>
            </w:r>
            <w:r>
              <w:rPr>
                <w:rFonts w:ascii="Times New Roman"/>
                <w:b w:val="false"/>
                <w:i w:val="false"/>
                <w:color w:val="000000"/>
                <w:sz w:val="20"/>
              </w:rPr>
              <w:t>
</w:t>
            </w:r>
            <w:r>
              <w:rPr>
                <w:rFonts w:ascii="Times New Roman"/>
                <w:b/>
                <w:i w:val="false"/>
                <w:color w:val="000000"/>
                <w:sz w:val="20"/>
              </w:rPr>
              <w:t>
ар мен  
</w:t>
            </w:r>
            <w:r>
              <w:rPr>
                <w:rFonts w:ascii="Times New Roman"/>
                <w:b w:val="false"/>
                <w:i w:val="false"/>
                <w:color w:val="000000"/>
                <w:sz w:val="20"/>
              </w:rPr>
              <w:t>
</w:t>
            </w:r>
            <w:r>
              <w:rPr>
                <w:rFonts w:ascii="Times New Roman"/>
                <w:b/>
                <w:i w:val="false"/>
                <w:color w:val="000000"/>
                <w:sz w:val="20"/>
              </w:rPr>
              <w:t>
апаттардың алдын алу  және жою
</w:t>
            </w:r>
            <w:r>
              <w:rPr>
                <w:rFonts w:ascii="Times New Roman"/>
                <w:b w:val="false"/>
                <w:i w:val="false"/>
                <w:color w:val="000000"/>
                <w:sz w:val="20"/>
              </w:rPr>
              <w:t>
</w:t>
            </w:r>
            <w:r>
              <w:rPr>
                <w:rFonts w:ascii="Times New Roman"/>
                <w:b/>
                <w:i w:val="false"/>
                <w:color w:val="000000"/>
                <w:sz w:val="20"/>
              </w:rPr>
              <w:t>
ды ұйымдастыру жөніндегі департаменті (басқармасы)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318719,0
</w:t>
            </w:r>
          </w:p>
        </w:tc>
      </w:tr>
      <w:tr>
        <w:trPr>
          <w:trHeight w:val="16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азаматтық қорғаныс, авариялар мен апаттардың алдын алу  және жоюды ұйымдастыру жөніндегі департаментінің (басқармасының) қызметін қамтамасыз ету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29552,0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28782,0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көлеміндегі азаматтық қорғаныс  іс-шаралары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94164,0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көлеміндегі жұмылдыру дайындығы және жұмылдыру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6000,0
</w:t>
            </w:r>
          </w:p>
        </w:tc>
      </w:tr>
      <w:tr>
        <w:trPr>
          <w:trHeight w:val="6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көлеміндегі  төтенше жағдайлардың алдын алу және жою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189003,0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Суда құтқару қызметі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74279,0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жағдайларды  алдын алу және жою жөніндегі іс-шаралар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114724,0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721689,0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әзірлігі мен төтенше жағдайлар нысандарын дамыту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зілзалардан инженерлік қорғау жөнінде жұмыстар жүргізу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681689,0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берілетін трансферттер есебiнен іске асыру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681689,0
</w:t>
            </w:r>
          </w:p>
        </w:tc>
      </w:tr>
      <w:tr>
        <w:trPr>
          <w:trHeight w:val="8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Қоғамдық тәртіп, қауіпсіздік, құқықтық, сот, қылмыстық-атқару қызметі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4322642,0
</w:t>
            </w:r>
            <w:r>
              <w:rPr>
                <w:rFonts w:ascii="Times New Roman"/>
                <w:b w:val="false"/>
                <w:i w:val="false"/>
                <w:color w:val="000000"/>
                <w:sz w:val="20"/>
              </w:rPr>
              <w:t>
</w:t>
            </w:r>
          </w:p>
        </w:tc>
      </w:tr>
      <w:tr>
        <w:trPr>
          <w:trHeight w:val="3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Құқық қорғау қызметі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4322642,0
</w:t>
            </w:r>
            <w:r>
              <w:rPr>
                <w:rFonts w:ascii="Times New Roman"/>
                <w:b w:val="false"/>
                <w:i w:val="false"/>
                <w:color w:val="000000"/>
                <w:sz w:val="20"/>
              </w:rPr>
              <w:t>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Облыстық 
</w:t>
            </w:r>
            <w:r>
              <w:rPr>
                <w:rFonts w:ascii="Times New Roman"/>
                <w:b w:val="false"/>
                <w:i w:val="false"/>
                <w:color w:val="000000"/>
                <w:sz w:val="20"/>
              </w:rPr>
              <w:t>
</w:t>
            </w:r>
            <w:r>
              <w:rPr>
                <w:rFonts w:ascii="Times New Roman"/>
                <w:b/>
                <w:i w:val="false"/>
                <w:color w:val="000000"/>
                <w:sz w:val="20"/>
              </w:rPr>
              <w:t>
бюджеттен қаржыландырыла
</w:t>
            </w: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ын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шк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ic
</w:t>
            </w:r>
            <w:r>
              <w:rPr>
                <w:rFonts w:ascii="Times New Roman"/>
                <w:b w:val="false"/>
                <w:i w:val="false"/>
                <w:color w:val="000000"/>
                <w:sz w:val="20"/>
              </w:rPr>
              <w:t>
</w:t>
            </w:r>
            <w:r>
              <w:rPr>
                <w:rFonts w:ascii="Times New Roman"/>
                <w:b/>
                <w:i w:val="false"/>
                <w:color w:val="000000"/>
                <w:sz w:val="20"/>
              </w:rPr>
              <w:t>
тер атқарушы органы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4150883,0
</w:t>
            </w:r>
          </w:p>
        </w:tc>
      </w:tr>
      <w:tr>
        <w:trPr>
          <w:trHeight w:val="9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ішкі істер атқарушы органының қызметін қамтамасыз ету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3981451,0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3485790,0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біліктілігін көтеру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 мен имараттарын күрделі жөндеу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40858,0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454661,0
</w:t>
            </w:r>
          </w:p>
        </w:tc>
      </w:tr>
      <w:tr>
        <w:trPr>
          <w:trHeight w:val="9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аумағында  қоғамдық тәртiпті  қорғау және қоғамдық қауiпсiздiктi қамтамасыз ету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168070,0
</w:t>
            </w:r>
          </w:p>
        </w:tc>
      </w:tr>
      <w:tr>
        <w:trPr>
          <w:trHeight w:val="78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айықтырғыштар және медициналық айықтырғыштардың жұмысын ұйымдастыратын полиция бөлімшелері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86462,0
</w:t>
            </w:r>
          </w:p>
        </w:tc>
      </w:tr>
      <w:tr>
        <w:trPr>
          <w:trHeight w:val="7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Кәмелетке толмағандарды уақытша оқшаулау, бейiмдеу және оңалту  орталығы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39247,0
</w:t>
            </w:r>
          </w:p>
        </w:tc>
      </w:tr>
      <w:tr>
        <w:trPr>
          <w:trHeight w:val="10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Белгiленген тұрғылықты жері және құжаттары жоқ адамдар үшiн қабылдау-орналастыру орындары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27466,0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Әкiмшiлiк тәртiпте  тұтқындалған адамдарға арналған арнайы қабылдау орындары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14895,0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тәртіпті қорғауға қатысатын азаматтарды көтермелеу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1362,0
</w:t>
            </w:r>
          </w:p>
        </w:tc>
      </w:tr>
      <w:tr>
        <w:trPr>
          <w:trHeight w:val="6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171759,0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органдарының нысандарын дамыту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171759,0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л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м
</w:t>
            </w:r>
            <w:r>
              <w:rPr>
                <w:rFonts w:ascii="Times New Roman"/>
                <w:b w:val="false"/>
                <w:i w:val="false"/>
                <w:color w:val="000000"/>
                <w:sz w:val="20"/>
              </w:rPr>
              <w:t>
</w:t>
            </w:r>
            <w:r>
              <w:rPr>
                <w:rFonts w:ascii="Times New Roman"/>
                <w:b/>
                <w:i w:val="false"/>
                <w:color w:val="000000"/>
                <w:sz w:val="20"/>
              </w:rPr>
              <w:t>
 беру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9183536,0
</w:t>
            </w:r>
            <w:r>
              <w:rPr>
                <w:rFonts w:ascii="Times New Roman"/>
                <w:b w:val="false"/>
                <w:i w:val="false"/>
                <w:color w:val="000000"/>
                <w:sz w:val="20"/>
              </w:rPr>
              <w:t>
</w:t>
            </w:r>
          </w:p>
        </w:tc>
      </w:tr>
      <w:tr>
        <w:trPr>
          <w:trHeight w:val="57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бастауыш, жалпы негізгі, жалпы орта білім беру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42
</w:t>
            </w:r>
            <w:r>
              <w:rPr>
                <w:rFonts w:ascii="Times New Roman"/>
                <w:b w:val="false"/>
                <w:i w:val="false"/>
                <w:color w:val="000000"/>
                <w:sz w:val="20"/>
              </w:rPr>
              <w:t>
</w:t>
            </w:r>
            <w:r>
              <w:rPr>
                <w:rFonts w:ascii="Times New Roman"/>
                <w:b/>
                <w:i w:val="false"/>
                <w:color w:val="000000"/>
                <w:sz w:val="20"/>
              </w:rPr>
              <w:t>
79854
</w:t>
            </w: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5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дене 
</w:t>
            </w:r>
            <w:r>
              <w:rPr>
                <w:rFonts w:ascii="Times New Roman"/>
                <w:b w:val="false"/>
                <w:i w:val="false"/>
                <w:color w:val="000000"/>
                <w:sz w:val="20"/>
              </w:rPr>
              <w:t>
</w:t>
            </w:r>
            <w:r>
              <w:rPr>
                <w:rFonts w:ascii="Times New Roman"/>
                <w:b/>
                <w:i w:val="false"/>
                <w:color w:val="000000"/>
                <w:sz w:val="20"/>
              </w:rPr>
              <w:t>
шынықтыру және спорт басқармасы (бөлімі)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1089651,0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жасөспірімдерге спорт бойынша қосымша білім беру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1047045,0
</w:t>
            </w:r>
          </w:p>
        </w:tc>
      </w:tr>
      <w:tr>
        <w:trPr>
          <w:trHeight w:val="9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білім беру  ұйымдарында спорттағы дарынды балаларға жалпы білім беру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42606,0
</w:t>
            </w:r>
          </w:p>
        </w:tc>
      </w:tr>
      <w:tr>
        <w:trPr>
          <w:trHeight w:val="6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білім департаменті (басқармасы)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3190203,0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білім беру бағдарламалары бойынша жалпы білім беру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774430,0
</w:t>
            </w:r>
          </w:p>
        </w:tc>
      </w:tr>
      <w:tr>
        <w:trPr>
          <w:trHeight w:val="3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бiлiм беру жүйесiн ақпараттандыру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118270,0
</w:t>
            </w:r>
          </w:p>
        </w:tc>
      </w:tr>
      <w:tr>
        <w:trPr>
          <w:trHeight w:val="10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мемлекеттiк бiлiм беру ұйымдары үшін оқулықтар, оқу- әдістемелік кешендерін сатып алу және жеткізіп беру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22544,0
</w:t>
            </w:r>
          </w:p>
        </w:tc>
      </w:tr>
      <w:tr>
        <w:trPr>
          <w:trHeight w:val="6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3401,0
</w:t>
            </w:r>
          </w:p>
        </w:tc>
      </w:tr>
      <w:tr>
        <w:trPr>
          <w:trHeight w:val="78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19143,0
</w:t>
            </w:r>
          </w:p>
        </w:tc>
      </w:tr>
      <w:tr>
        <w:trPr>
          <w:trHeight w:val="9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берудің арнайы ұйымдарында  дарынды балаларға жалпы білім беру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563468,0
</w:t>
            </w:r>
          </w:p>
        </w:tc>
      </w:tr>
      <w:tr>
        <w:trPr>
          <w:trHeight w:val="78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47769,0
</w:t>
            </w:r>
          </w:p>
        </w:tc>
      </w:tr>
      <w:tr>
        <w:trPr>
          <w:trHeight w:val="6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515699,0
</w:t>
            </w:r>
          </w:p>
        </w:tc>
      </w:tr>
      <w:tr>
        <w:trPr>
          <w:trHeight w:val="58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көлемінде мектеп олимпиадаларын және мектептен тыс іс-шаралар өткізу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57970,0
</w:t>
            </w:r>
          </w:p>
        </w:tc>
      </w:tr>
      <w:tr>
        <w:trPr>
          <w:trHeight w:val="174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 мемлекеттік мекемелерінің физика, химия, биология кабинеттерін оқу жабдықтарымен жарақтандыруға аудандар (облыстық маңызы бар қалалар) бюджеттеріне нысаналы ағымдағы трансферттер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321483,0
</w:t>
            </w:r>
          </w:p>
        </w:tc>
      </w:tr>
      <w:tr>
        <w:trPr>
          <w:trHeight w:val="16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 мемлекеттік мекемелерінің үлгі штаттарын ұстауды қамтамасыз етуге аудандар (облыстық маңызы бар қалалар) бюджеттеріне нысаналы ағымдағы трансферттер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977764,0
</w:t>
            </w:r>
          </w:p>
        </w:tc>
      </w:tr>
      <w:tr>
        <w:trPr>
          <w:trHeight w:val="15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 мемлекеттік мекемелерін Интернет желісіне қосуға және олардың трафигін төлеуге аудандар (облыстық маңызы бар қалалар) бюджеттеріне нысаналы ағымдағы трансферттер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49380,0
</w:t>
            </w:r>
          </w:p>
        </w:tc>
      </w:tr>
      <w:tr>
        <w:trPr>
          <w:trHeight w:val="19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 мемлекеттік мекемелерінің кітапхана қорларын жаңарту үшін оқулық пен оқу-әдістемелік кешенін сатып алуға және жеткізуге аудандар (облыстық маңызы бар қалалар) бюджеттеріне нысаналы ағымдағы трансферттер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87651,0
</w:t>
            </w:r>
          </w:p>
        </w:tc>
      </w:tr>
      <w:tr>
        <w:trPr>
          <w:trHeight w:val="166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 мемлекеттік мекемелерінде лингафондық және мультимедиялық кабинеттер құруға аудандар (облыстық маңызы бар қалалар) бюджеттеріне нысаналы ағымдағы трансферттер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116528,0
</w:t>
            </w:r>
          </w:p>
        </w:tc>
      </w:tr>
      <w:tr>
        <w:trPr>
          <w:trHeight w:val="13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Тамақтануды, тұруды ұйымдастыруға және балаларды тестілеу пункттеріне жеткізуге аудандар (облыстық маңызы бар қалалар) бюджеттеріне нысаналы ағымдағы  трансферттер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9541,0
</w:t>
            </w:r>
          </w:p>
        </w:tc>
      </w:tr>
      <w:tr>
        <w:trPr>
          <w:trHeight w:val="22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 мемлекеттік мекемелерінің кітапхана қорларын жаңарту үшін мемлекеттік тілді оқытуға арналған оқулық, анықтамалық  және электрондық әдебиеттер сатып алуға және жеткізіп беруге аудандар (облыстық маңызы бар қалалар) бюджеттеріне нысаналы ағымдағы  трансферттер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21018,0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саласында жаңа технологиялардың мемлекеттік жүйесін енгізу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4962
</w:t>
            </w:r>
          </w:p>
        </w:tc>
      </w:tr>
      <w:tr>
        <w:trPr>
          <w:trHeight w:val="3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Интерактивтік оқыту жүйесін енгізу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4962
</w:t>
            </w:r>
          </w:p>
        </w:tc>
      </w:tr>
      <w:tr>
        <w:trPr>
          <w:trHeight w:val="14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саласында жаңа технологиялардың мемлекеттік жүйесін енгізуге аудандар (облыстық маңызы бар қалалар) бюджеттеріне нысаналы ағымдағы трансферттер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65194,0
</w:t>
            </w:r>
          </w:p>
        </w:tc>
      </w:tr>
      <w:tr>
        <w:trPr>
          <w:trHeight w:val="14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жүйесінде интерактивтік оқыту жүйесін енгізуге аудандар (облыстық маңызы бар қалалар) бюджеттеріне нысаналы ағымдағы трансферттер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65194,0
</w:t>
            </w:r>
          </w:p>
        </w:tc>
      </w:tr>
      <w:tr>
        <w:trPr>
          <w:trHeight w:val="3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Бастауыш кәсіптік білім беру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1047850,0
</w:t>
            </w:r>
            <w:r>
              <w:rPr>
                <w:rFonts w:ascii="Times New Roman"/>
                <w:b w:val="false"/>
                <w:i w:val="false"/>
                <w:color w:val="000000"/>
                <w:sz w:val="20"/>
              </w:rPr>
              <w:t>
</w:t>
            </w:r>
          </w:p>
        </w:tc>
      </w:tr>
      <w:tr>
        <w:trPr>
          <w:trHeight w:val="4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білім департаменті (басқармасы)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1047850,0
</w:t>
            </w:r>
          </w:p>
        </w:tc>
      </w:tr>
      <w:tr>
        <w:trPr>
          <w:trHeight w:val="4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кәciптiк білім беру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1047850,0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17882,0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1029968,0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Орта кәсіптік білім беру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1042745,0
</w:t>
            </w:r>
            <w:r>
              <w:rPr>
                <w:rFonts w:ascii="Times New Roman"/>
                <w:b w:val="false"/>
                <w:i w:val="false"/>
                <w:color w:val="000000"/>
                <w:sz w:val="20"/>
              </w:rPr>
              <w:t>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денсаулық сақтау департаменті (басқармасы)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119695,0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кәсіптік білімі бар мамандар даярлау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119695,0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25398,0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94297,0
</w:t>
            </w:r>
          </w:p>
        </w:tc>
      </w:tr>
      <w:tr>
        <w:trPr>
          <w:trHeight w:val="54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білім департаменті (басқармасы)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923050,0
</w:t>
            </w:r>
          </w:p>
        </w:tc>
      </w:tr>
      <w:tr>
        <w:trPr>
          <w:trHeight w:val="3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кәсіптік білімі бар мамандар даярлау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923050,0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122723,0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800327,0
</w:t>
            </w:r>
          </w:p>
        </w:tc>
      </w:tr>
      <w:tr>
        <w:trPr>
          <w:trHeight w:val="28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Қосымша кәсіптік білім беру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175202,0
</w:t>
            </w:r>
            <w:r>
              <w:rPr>
                <w:rFonts w:ascii="Times New Roman"/>
                <w:b w:val="false"/>
                <w:i w:val="false"/>
                <w:color w:val="000000"/>
                <w:sz w:val="20"/>
              </w:rPr>
              <w:t>
</w:t>
            </w:r>
          </w:p>
        </w:tc>
      </w:tr>
      <w:tr>
        <w:trPr>
          <w:trHeight w:val="7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Облыстық 
</w:t>
            </w:r>
            <w:r>
              <w:rPr>
                <w:rFonts w:ascii="Times New Roman"/>
                <w:b w:val="false"/>
                <w:i w:val="false"/>
                <w:color w:val="000000"/>
                <w:sz w:val="20"/>
              </w:rPr>
              <w:t>
</w:t>
            </w:r>
            <w:r>
              <w:rPr>
                <w:rFonts w:ascii="Times New Roman"/>
                <w:b/>
                <w:i w:val="false"/>
                <w:color w:val="000000"/>
                <w:sz w:val="20"/>
              </w:rPr>
              <w:t>
бюджеттен қаржыландырылатын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шк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ic
</w:t>
            </w:r>
            <w:r>
              <w:rPr>
                <w:rFonts w:ascii="Times New Roman"/>
                <w:b w:val="false"/>
                <w:i w:val="false"/>
                <w:color w:val="000000"/>
                <w:sz w:val="20"/>
              </w:rPr>
              <w:t>
</w:t>
            </w:r>
            <w:r>
              <w:rPr>
                <w:rFonts w:ascii="Times New Roman"/>
                <w:b/>
                <w:i w:val="false"/>
                <w:color w:val="000000"/>
                <w:sz w:val="20"/>
              </w:rPr>
              <w:t>
тер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атқарушы органы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80192,0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қайта даярлау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80192,0
</w:t>
            </w:r>
          </w:p>
        </w:tc>
      </w:tr>
      <w:tr>
        <w:trPr>
          <w:trHeight w:val="48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денсаулық сақтау департаменті (басқармасы)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12611,0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қайта даярлау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12611,0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12611,0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білім департаменті (басқармасы)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82399,0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қайта даярлау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82399,0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44976,0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37423,0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Білім беру 
</w:t>
            </w:r>
            <w:r>
              <w:rPr>
                <w:rFonts w:ascii="Times New Roman"/>
                <w:b w:val="false"/>
                <w:i w:val="false"/>
                <w:color w:val="000000"/>
                <w:sz w:val="20"/>
              </w:rPr>
              <w:t>
</w:t>
            </w:r>
            <w:r>
              <w:rPr>
                <w:rFonts w:ascii="Times New Roman"/>
                <w:b/>
                <w:i w:val="false"/>
                <w:color w:val="000000"/>
                <w:sz w:val="20"/>
              </w:rPr>
              <w:t>
саласындағы басқа да 
</w:t>
            </w:r>
            <w:r>
              <w:rPr>
                <w:rFonts w:ascii="Times New Roman"/>
                <w:b w:val="false"/>
                <w:i w:val="false"/>
                <w:color w:val="000000"/>
                <w:sz w:val="20"/>
              </w:rPr>
              <w:t>
</w:t>
            </w:r>
            <w:r>
              <w:rPr>
                <w:rFonts w:ascii="Times New Roman"/>
                <w:b/>
                <w:i w:val="false"/>
                <w:color w:val="000000"/>
                <w:sz w:val="20"/>
              </w:rPr>
              <w:t>
қызметтер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2637885,0
</w:t>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білім департаменті (басқармасы)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377963,0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департаментінің (басқармасының) қызметін қамтамасыз ету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48677,0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41077,0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7600,0
</w:t>
            </w:r>
          </w:p>
        </w:tc>
      </w:tr>
      <w:tr>
        <w:trPr>
          <w:trHeight w:val="12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жасөcпiрiмдердiң психикалық денсаулығынтексеру және  халыққа психологиялық-медициналық-педагогикалық консультациялық көмек көрсету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37868,0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Дамуында проблемалары бар балалар мен жасөспірімдерді оңалту және әлеуметтік бейімдеу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33453,0
</w:t>
            </w:r>
          </w:p>
        </w:tc>
      </w:tr>
      <w:tr>
        <w:trPr>
          <w:trHeight w:val="13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аясында адам капиталын дамытуға аудандар (облыстық маңызы бар қалалар) бюджеттеріне нысаналы трансферттер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79068,0
</w:t>
            </w:r>
          </w:p>
        </w:tc>
      </w:tr>
      <w:tr>
        <w:trPr>
          <w:trHeight w:val="12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іске қосылатын білім беру нысандарын ұстауға аудандар (облыстық маңызы бар қалалар) бюджеттеріне нысаналы ағымдағы трансферттер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78028,0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түсетін трансферттер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аясында адам капиталын дамыту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86869,0
</w:t>
            </w:r>
          </w:p>
        </w:tc>
      </w:tr>
      <w:tr>
        <w:trPr>
          <w:trHeight w:val="58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2259922,0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нысандарын дамыту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2259922,0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1542710,0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717212,0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73"/>
        <w:gridCol w:w="893"/>
        <w:gridCol w:w="973"/>
        <w:gridCol w:w="1113"/>
        <w:gridCol w:w="4593"/>
        <w:gridCol w:w="2493"/>
      </w:tblGrid>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23827647,0
</w:t>
            </w:r>
            <w:r>
              <w:rPr>
                <w:rFonts w:ascii="Times New Roman"/>
                <w:b w:val="false"/>
                <w:i w:val="false"/>
                <w:color w:val="000000"/>
                <w:sz w:val="20"/>
              </w:rPr>
              <w:t>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Кең бейінді ауруханалар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8214287,0
</w:t>
            </w:r>
            <w:r>
              <w:rPr>
                <w:rFonts w:ascii="Times New Roman"/>
                <w:b w:val="false"/>
                <w:i w:val="false"/>
                <w:color w:val="000000"/>
                <w:sz w:val="20"/>
              </w:rPr>
              <w:t>
</w:t>
            </w:r>
          </w:p>
        </w:tc>
      </w:tr>
      <w:tr>
        <w:trPr>
          <w:trHeight w:val="5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
</w:t>
            </w:r>
            <w:r>
              <w:rPr>
                <w:rFonts w:ascii="Times New Roman"/>
                <w:b w:val="false"/>
                <w:i w:val="false"/>
                <w:color w:val="000000"/>
                <w:sz w:val="20"/>
              </w:rPr>
              <w:t>
</w:t>
            </w:r>
            <w:r>
              <w:rPr>
                <w:rFonts w:ascii="Times New Roman"/>
                <w:b/>
                <w:i w:val="false"/>
                <w:color w:val="000000"/>
                <w:sz w:val="20"/>
              </w:rPr>
              <w:t>
енсаулық сақтау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8214287,0
</w:t>
            </w:r>
          </w:p>
        </w:tc>
      </w:tr>
      <w:tr>
        <w:trPr>
          <w:trHeight w:val="13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көмек көрсету мамандарының және денсаулық сақтау ұйымдарының жолдамасы бойынша стационарлық медициналық көмек көрсету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8214287,0
</w:t>
            </w:r>
          </w:p>
        </w:tc>
      </w:tr>
      <w:tr>
        <w:trPr>
          <w:trHeight w:val="6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810900,0
</w:t>
            </w:r>
          </w:p>
        </w:tc>
      </w:tr>
      <w:tr>
        <w:trPr>
          <w:trHeight w:val="7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7403387,0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Халықтың денсаулығын қорғау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1352588,0
</w:t>
            </w:r>
            <w:r>
              <w:rPr>
                <w:rFonts w:ascii="Times New Roman"/>
                <w:b w:val="false"/>
                <w:i w:val="false"/>
                <w:color w:val="000000"/>
                <w:sz w:val="20"/>
              </w:rPr>
              <w:t>
</w:t>
            </w:r>
          </w:p>
        </w:tc>
      </w:tr>
      <w:tr>
        <w:trPr>
          <w:trHeight w:val="6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
</w:t>
            </w:r>
            <w:r>
              <w:rPr>
                <w:rFonts w:ascii="Times New Roman"/>
                <w:b w:val="false"/>
                <w:i w:val="false"/>
                <w:color w:val="000000"/>
                <w:sz w:val="20"/>
              </w:rPr>
              <w:t>
</w:t>
            </w:r>
            <w:r>
              <w:rPr>
                <w:rFonts w:ascii="Times New Roman"/>
                <w:b/>
                <w:i w:val="false"/>
                <w:color w:val="000000"/>
                <w:sz w:val="20"/>
              </w:rPr>
              <w:t>
енсаулық сақтау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507248,0
</w:t>
            </w:r>
          </w:p>
        </w:tc>
      </w:tr>
      <w:tr>
        <w:trPr>
          <w:trHeight w:val="9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денсаулық сақтау ұйымдары үшін қан, оның компоненттері мен препараттарын  өндiру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307817,0
</w:t>
            </w:r>
          </w:p>
        </w:tc>
      </w:tr>
      <w:tr>
        <w:trPr>
          <w:trHeight w:val="7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68487,0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239330,0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183869,0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үйлері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183869,0
</w:t>
            </w:r>
          </w:p>
        </w:tc>
      </w:tr>
      <w:tr>
        <w:trPr>
          <w:trHeight w:val="3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салтын насихаттау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14844,0
</w:t>
            </w:r>
          </w:p>
        </w:tc>
      </w:tr>
      <w:tr>
        <w:trPr>
          <w:trHeight w:val="7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 сатып алуға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718,0
</w:t>
            </w:r>
          </w:p>
        </w:tc>
      </w:tr>
      <w:tr>
        <w:trPr>
          <w:trHeight w:val="7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мемлекеттік санитарлық-эпидемиологиялық қадағалау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841140,0
</w:t>
            </w:r>
          </w:p>
        </w:tc>
      </w:tr>
      <w:tr>
        <w:trPr>
          <w:trHeight w:val="10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санитарлық-эпидемиологиялық қадағалау департаментінің (басқармасының) қызметін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464726,0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450786,0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13940,0
</w:t>
            </w:r>
          </w:p>
        </w:tc>
      </w:tr>
      <w:tr>
        <w:trPr>
          <w:trHeight w:val="6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санитарлық-эпидемиологиялық салауаттылығы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249181,0
</w:t>
            </w:r>
          </w:p>
        </w:tc>
      </w:tr>
      <w:tr>
        <w:trPr>
          <w:trHeight w:val="10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Санитарлық-эпидемиологиялық сараптама орталықтарының қызметін жергілікті бюджет қаражаттары есебінен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249181,0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Індетке қарсы күрес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18080,0
</w:t>
            </w:r>
          </w:p>
        </w:tc>
      </w:tr>
      <w:tr>
        <w:trPr>
          <w:trHeight w:val="10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Тұрғындар арасында иммунопрофилактика жүргізу үшін вакциналар мен медициналық иммунобиологиялық препараттарды орталықтандырылған сатып алу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109153,0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92123,0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17030,0
</w:t>
            </w:r>
          </w:p>
        </w:tc>
      </w:tr>
      <w:tr>
        <w:trPr>
          <w:trHeight w:val="4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271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Санитарлық-эпидемиологиялық қызмет нысандарын дамыту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Мамандандырылған медициналық көмек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4520514,0
</w:t>
            </w:r>
            <w:r>
              <w:rPr>
                <w:rFonts w:ascii="Times New Roman"/>
                <w:b w:val="false"/>
                <w:i w:val="false"/>
                <w:color w:val="000000"/>
                <w:sz w:val="20"/>
              </w:rPr>
              <w:t>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
</w:t>
            </w:r>
            <w:r>
              <w:rPr>
                <w:rFonts w:ascii="Times New Roman"/>
                <w:b w:val="false"/>
                <w:i w:val="false"/>
                <w:color w:val="000000"/>
                <w:sz w:val="20"/>
              </w:rPr>
              <w:t>
</w:t>
            </w:r>
            <w:r>
              <w:rPr>
                <w:rFonts w:ascii="Times New Roman"/>
                <w:b/>
                <w:i w:val="false"/>
                <w:color w:val="000000"/>
                <w:sz w:val="20"/>
              </w:rPr>
              <w:t>
енсаулық сақтау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4520514,0
</w:t>
            </w:r>
          </w:p>
        </w:tc>
      </w:tr>
      <w:tr>
        <w:trPr>
          <w:trHeight w:val="13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Әлеуметтік-маңызы бар және айналасындағылар үшін қауіпті аурулармен ауыратын адамдарға медициналық көмек көрсету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3508568,0
</w:t>
            </w:r>
          </w:p>
        </w:tc>
      </w:tr>
      <w:tr>
        <w:trPr>
          <w:trHeight w:val="81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23300,0
</w:t>
            </w:r>
          </w:p>
        </w:tc>
      </w:tr>
      <w:tr>
        <w:trPr>
          <w:trHeight w:val="6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3485268,0
</w:t>
            </w:r>
          </w:p>
        </w:tc>
      </w:tr>
      <w:tr>
        <w:trPr>
          <w:trHeight w:val="78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Туберкулезбен  ауыратын адамдарды  туберкулезге қарсы препараттармен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118291,0
</w:t>
            </w:r>
          </w:p>
        </w:tc>
      </w:tr>
      <w:tr>
        <w:trPr>
          <w:trHeight w:val="78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118291,0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Диабетпен ауыратын адамдарды диабетке қарсы препараттармен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443324,0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287194,0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156130,0
</w:t>
            </w:r>
          </w:p>
        </w:tc>
      </w:tr>
      <w:tr>
        <w:trPr>
          <w:trHeight w:val="6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Онкологиялық ауруларды химия препараттарымен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357799,0
</w:t>
            </w:r>
          </w:p>
        </w:tc>
      </w:tr>
      <w:tr>
        <w:trPr>
          <w:trHeight w:val="6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313698,0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44101,0
</w:t>
            </w:r>
          </w:p>
        </w:tc>
      </w:tr>
      <w:tr>
        <w:trPr>
          <w:trHeight w:val="16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Бүйрек қызметінің  жеткіліксіздігімен  ауыратындарды дәрі-дәрмек құралдарымен, диализаторлармен, шығын материалдарымен және бүйрегі алмастырылған ауруларды дәрі-дәрмек құралдарымен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92532,0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92532,0
</w:t>
            </w:r>
          </w:p>
        </w:tc>
      </w:tr>
      <w:tr>
        <w:trPr>
          <w:trHeight w:val="4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Емханалар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6387195,0
</w:t>
            </w:r>
            <w:r>
              <w:rPr>
                <w:rFonts w:ascii="Times New Roman"/>
                <w:b w:val="false"/>
                <w:i w:val="false"/>
                <w:color w:val="000000"/>
                <w:sz w:val="20"/>
              </w:rPr>
              <w:t>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
</w:t>
            </w:r>
            <w:r>
              <w:rPr>
                <w:rFonts w:ascii="Times New Roman"/>
                <w:b w:val="false"/>
                <w:i w:val="false"/>
                <w:color w:val="000000"/>
                <w:sz w:val="20"/>
              </w:rPr>
              <w:t>
</w:t>
            </w:r>
            <w:r>
              <w:rPr>
                <w:rFonts w:ascii="Times New Roman"/>
                <w:b/>
                <w:i w:val="false"/>
                <w:color w:val="000000"/>
                <w:sz w:val="20"/>
              </w:rPr>
              <w:t>
енсаулық сақтау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6387195,0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Тұрғындарға бастапқы  медициналық-санитарлық көмек көрсету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5605463,0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1194062,0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4411401,0
</w:t>
            </w:r>
          </w:p>
        </w:tc>
      </w:tr>
      <w:tr>
        <w:trPr>
          <w:trHeight w:val="12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781732,0
</w:t>
            </w:r>
          </w:p>
        </w:tc>
      </w:tr>
      <w:tr>
        <w:trPr>
          <w:trHeight w:val="16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есебінен азаматтардың жекелеген санаттарын амбулаториялық емдеу деңгейінде жеңілдікті жағдайларда дәрілік заттармен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251764,0
</w:t>
            </w:r>
          </w:p>
        </w:tc>
      </w:tr>
      <w:tr>
        <w:trPr>
          <w:trHeight w:val="13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есебінен 5 жасқа дейінгі балаларды амбулаториялық емдеу деңгейінде дәрі-дәрмекпен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52130,0
</w:t>
            </w:r>
          </w:p>
        </w:tc>
      </w:tr>
      <w:tr>
        <w:trPr>
          <w:trHeight w:val="10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есебінен жүкті әйелдерді құрамында темір және йод бар препараттармен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47857,0
</w:t>
            </w:r>
          </w:p>
        </w:tc>
      </w:tr>
      <w:tr>
        <w:trPr>
          <w:trHeight w:val="16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есебінен созылмалы ауруларды амбулаториялық емдеу кезінде диспансерлік есепте тұрған балалар мен жасөспірімдерді дәрілік заттармен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100154,0
</w:t>
            </w:r>
          </w:p>
        </w:tc>
      </w:tr>
      <w:tr>
        <w:trPr>
          <w:trHeight w:val="16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қаражаттары есебінен 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329827,0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Медициналық көмектің 
</w:t>
            </w:r>
            <w:r>
              <w:rPr>
                <w:rFonts w:ascii="Times New Roman"/>
                <w:b w:val="false"/>
                <w:i w:val="false"/>
                <w:color w:val="000000"/>
                <w:sz w:val="20"/>
              </w:rPr>
              <w:t>
</w:t>
            </w:r>
            <w:r>
              <w:rPr>
                <w:rFonts w:ascii="Times New Roman"/>
                <w:b/>
                <w:i w:val="false"/>
                <w:color w:val="000000"/>
                <w:sz w:val="20"/>
              </w:rPr>
              <w:t>
басқа 
</w:t>
            </w:r>
            <w:r>
              <w:rPr>
                <w:rFonts w:ascii="Times New Roman"/>
                <w:b w:val="false"/>
                <w:i w:val="false"/>
                <w:color w:val="000000"/>
                <w:sz w:val="20"/>
              </w:rPr>
              <w:t>
</w:t>
            </w:r>
            <w:r>
              <w:rPr>
                <w:rFonts w:ascii="Times New Roman"/>
                <w:b/>
                <w:i w:val="false"/>
                <w:color w:val="000000"/>
                <w:sz w:val="20"/>
              </w:rPr>
              <w:t>
да 
</w:t>
            </w:r>
            <w:r>
              <w:rPr>
                <w:rFonts w:ascii="Times New Roman"/>
                <w:b w:val="false"/>
                <w:i w:val="false"/>
                <w:color w:val="000000"/>
                <w:sz w:val="20"/>
              </w:rPr>
              <w:t>
</w:t>
            </w:r>
            <w:r>
              <w:rPr>
                <w:rFonts w:ascii="Times New Roman"/>
                <w:b/>
                <w:i w:val="false"/>
                <w:color w:val="000000"/>
                <w:sz w:val="20"/>
              </w:rPr>
              <w:t>
түрлері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1251033,0
</w:t>
            </w:r>
            <w:r>
              <w:rPr>
                <w:rFonts w:ascii="Times New Roman"/>
                <w:b w:val="false"/>
                <w:i w:val="false"/>
                <w:color w:val="000000"/>
                <w:sz w:val="20"/>
              </w:rPr>
              <w:t>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
</w:t>
            </w:r>
            <w:r>
              <w:rPr>
                <w:rFonts w:ascii="Times New Roman"/>
                <w:b w:val="false"/>
                <w:i w:val="false"/>
                <w:color w:val="000000"/>
                <w:sz w:val="20"/>
              </w:rPr>
              <w:t>
</w:t>
            </w:r>
            <w:r>
              <w:rPr>
                <w:rFonts w:ascii="Times New Roman"/>
                <w:b/>
                <w:i w:val="false"/>
                <w:color w:val="000000"/>
                <w:sz w:val="20"/>
              </w:rPr>
              <w:t>
енсаулық сақтау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1251033,0
</w:t>
            </w:r>
          </w:p>
        </w:tc>
      </w:tr>
      <w:tr>
        <w:trPr>
          <w:trHeight w:val="3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1183934,0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60200,0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1123734,0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67099,0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40953,0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арнаулы  медициналық жабдықтау базалары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26146,0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саласын
</w:t>
            </w:r>
            <w:r>
              <w:rPr>
                <w:rFonts w:ascii="Times New Roman"/>
                <w:b w:val="false"/>
                <w:i w:val="false"/>
                <w:color w:val="000000"/>
                <w:sz w:val="20"/>
              </w:rPr>
              <w:t>
</w:t>
            </w:r>
            <w:r>
              <w:rPr>
                <w:rFonts w:ascii="Times New Roman"/>
                <w:b/>
                <w:i w:val="false"/>
                <w:color w:val="000000"/>
                <w:sz w:val="20"/>
              </w:rPr>
              <w:t>
д
</w:t>
            </w:r>
            <w:r>
              <w:rPr>
                <w:rFonts w:ascii="Times New Roman"/>
                <w:b w:val="false"/>
                <w:i w:val="false"/>
                <w:color w:val="000000"/>
                <w:sz w:val="20"/>
              </w:rPr>
              <w:t>
</w:t>
            </w:r>
            <w:r>
              <w:rPr>
                <w:rFonts w:ascii="Times New Roman"/>
                <w:b/>
                <w:i w:val="false"/>
                <w:color w:val="000000"/>
                <w:sz w:val="20"/>
              </w:rPr>
              <w:t>
ағы өзге де қызметтер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2102030,0
</w:t>
            </w:r>
            <w:r>
              <w:rPr>
                <w:rFonts w:ascii="Times New Roman"/>
                <w:b w:val="false"/>
                <w:i w:val="false"/>
                <w:color w:val="000000"/>
                <w:sz w:val="20"/>
              </w:rPr>
              <w:t>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
</w:t>
            </w:r>
            <w:r>
              <w:rPr>
                <w:rFonts w:ascii="Times New Roman"/>
                <w:b w:val="false"/>
                <w:i w:val="false"/>
                <w:color w:val="000000"/>
                <w:sz w:val="20"/>
              </w:rPr>
              <w:t>
</w:t>
            </w:r>
            <w:r>
              <w:rPr>
                <w:rFonts w:ascii="Times New Roman"/>
                <w:b/>
                <w:i w:val="false"/>
                <w:color w:val="000000"/>
                <w:sz w:val="20"/>
              </w:rPr>
              <w:t>
енсаулық сақтау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227757,0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департаментінің (басқармасының) қызметін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85816,0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83048,0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біліктілігін арттыру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2600,0
</w:t>
            </w:r>
          </w:p>
        </w:tc>
      </w:tr>
      <w:tr>
        <w:trPr>
          <w:trHeight w:val="6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 СПИД-тің алдын алу және күрес шараларын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66913,0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9409,0
</w:t>
            </w:r>
          </w:p>
        </w:tc>
      </w:tr>
      <w:tr>
        <w:trPr>
          <w:trHeight w:val="6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57504,0
</w:t>
            </w:r>
          </w:p>
        </w:tc>
      </w:tr>
      <w:tr>
        <w:trPr>
          <w:trHeight w:val="3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Патологоанатомиялық ашып көруді жүргізу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40483,0
</w:t>
            </w:r>
          </w:p>
        </w:tc>
      </w:tr>
      <w:tr>
        <w:trPr>
          <w:trHeight w:val="10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елді мекеннен тыс жерлерде емделуіне тегін немесе жеңілдікпен жол жүруді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2707,0
</w:t>
            </w:r>
          </w:p>
        </w:tc>
      </w:tr>
      <w:tr>
        <w:trPr>
          <w:trHeight w:val="7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талдау орталықтарының қызметін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31838,0
</w:t>
            </w:r>
          </w:p>
        </w:tc>
      </w:tr>
      <w:tr>
        <w:trPr>
          <w:trHeight w:val="7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31838,0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1874273,0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нысандарын дамыту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1874273,0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1758323,0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115950,0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және әлеуметтiк қамсыздандыру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2201864,0
</w:t>
            </w:r>
            <w:r>
              <w:rPr>
                <w:rFonts w:ascii="Times New Roman"/>
                <w:b w:val="false"/>
                <w:i w:val="false"/>
                <w:color w:val="000000"/>
                <w:sz w:val="20"/>
              </w:rPr>
              <w:t>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
</w:t>
            </w:r>
            <w:r>
              <w:rPr>
                <w:rFonts w:ascii="Times New Roman"/>
                <w:b w:val="false"/>
                <w:i w:val="false"/>
                <w:color w:val="000000"/>
                <w:sz w:val="20"/>
              </w:rPr>
              <w:t>
</w:t>
            </w:r>
            <w:r>
              <w:rPr>
                <w:rFonts w:ascii="Times New Roman"/>
                <w:b/>
                <w:i w:val="false"/>
                <w:color w:val="000000"/>
                <w:sz w:val="20"/>
              </w:rPr>
              <w:t>
к қамсыз
</w:t>
            </w:r>
            <w:r>
              <w:rPr>
                <w:rFonts w:ascii="Times New Roman"/>
                <w:b w:val="false"/>
                <w:i w:val="false"/>
                <w:color w:val="000000"/>
                <w:sz w:val="20"/>
              </w:rPr>
              <w:t>
</w:t>
            </w:r>
            <w:r>
              <w:rPr>
                <w:rFonts w:ascii="Times New Roman"/>
                <w:b/>
                <w:i w:val="false"/>
                <w:color w:val="000000"/>
                <w:sz w:val="20"/>
              </w:rPr>
              <w:t>
дандыру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1567718,0
</w:t>
            </w:r>
            <w:r>
              <w:rPr>
                <w:rFonts w:ascii="Times New Roman"/>
                <w:b w:val="false"/>
                <w:i w:val="false"/>
                <w:color w:val="000000"/>
                <w:sz w:val="20"/>
              </w:rPr>
              <w:t>
</w:t>
            </w:r>
          </w:p>
        </w:tc>
      </w:tr>
      <w:tr>
        <w:trPr>
          <w:trHeight w:val="7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жұмыспен қамту және әлеуметтік бағдарламаларды үйлестіру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951056,0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Қарттар мен жалпы үлгідегі мүгедектерді әлеуметтік қамсыздандыру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951056,0
</w:t>
            </w:r>
          </w:p>
        </w:tc>
      </w:tr>
      <w:tr>
        <w:trPr>
          <w:trHeight w:val="4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Ақыл-ой қабілеті төмен балаларға арналған интернат -үйлері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59304,0
</w:t>
            </w:r>
          </w:p>
        </w:tc>
      </w:tr>
      <w:tr>
        <w:trPr>
          <w:trHeight w:val="6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Қарттар мен мүгедектерге арналған жалпы үлгідегі интернат -үйлері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405918,0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Психоневрологиялық интернаттар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372359,0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 балаларды  оңалту және бейiмдеу орталығы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61769,0
</w:t>
            </w:r>
          </w:p>
        </w:tc>
      </w:tr>
      <w:tr>
        <w:trPr>
          <w:trHeight w:val="6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Мүгедектерді оңалтуды жүзеге асыратын мекемелер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51706,0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
</w:t>
            </w:r>
            <w:r>
              <w:rPr>
                <w:rFonts w:ascii="Times New Roman"/>
                <w:b w:val="false"/>
                <w:i w:val="false"/>
                <w:color w:val="000000"/>
                <w:sz w:val="20"/>
              </w:rPr>
              <w:t>
</w:t>
            </w:r>
            <w:r>
              <w:rPr>
                <w:rFonts w:ascii="Times New Roman"/>
                <w:b/>
                <w:i w:val="false"/>
                <w:color w:val="000000"/>
                <w:sz w:val="20"/>
              </w:rPr>
              <w:t>
ілім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598130,0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Жетімдерді, ата-анасының қамқорлығынсыз қалған балаларды әлеуметтiк қамсыздандыру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598130,0
</w:t>
            </w:r>
          </w:p>
        </w:tc>
      </w:tr>
      <w:tr>
        <w:trPr>
          <w:trHeight w:val="3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үйлерi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505329,0
</w:t>
            </w:r>
          </w:p>
        </w:tc>
      </w:tr>
      <w:tr>
        <w:trPr>
          <w:trHeight w:val="3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Кәмелеттік жасқа толмаған балаларға арналған баспана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42767,0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 үлгісіндегі  балалар ауылы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41557,0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Патронат тәрбиешілерге берілген баланы (балаларды) ұстау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8477,0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18532,0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қамсыздандыру нысандарын дамыту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18532,0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18532,0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 көмек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400606,0
</w:t>
            </w:r>
            <w:r>
              <w:rPr>
                <w:rFonts w:ascii="Times New Roman"/>
                <w:b w:val="false"/>
                <w:i w:val="false"/>
                <w:color w:val="000000"/>
                <w:sz w:val="20"/>
              </w:rPr>
              <w:t>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жұмыспен қамту және әлеуметтік бағдарламаларды үйлестіру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400606,0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Мүгедектерді әлеуметтiк қолдау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121686,0
</w:t>
            </w:r>
          </w:p>
        </w:tc>
      </w:tr>
      <w:tr>
        <w:trPr>
          <w:trHeight w:val="6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өзге де құралдармен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38478,0
</w:t>
            </w:r>
          </w:p>
        </w:tc>
      </w:tr>
      <w:tr>
        <w:trPr>
          <w:trHeight w:val="3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 мен ардагерлерді оңалту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10208,0
</w:t>
            </w:r>
          </w:p>
        </w:tc>
      </w:tr>
      <w:tr>
        <w:trPr>
          <w:trHeight w:val="106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Протездеу бойынша медициналық қызметтер көрсету және протездік-ортопедиялық бұйымдармен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73000,0
</w:t>
            </w:r>
          </w:p>
        </w:tc>
      </w:tr>
      <w:tr>
        <w:trPr>
          <w:trHeight w:val="138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Үйде тәрбиеленіп, оқытылатын мүгедек балаларды материалдық қамтамасыз етуге аудандар (облыстық маңызы бар қалалар) бюджеттеріне нысаналы ағымдағы трансферттер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109165,0
</w:t>
            </w:r>
          </w:p>
        </w:tc>
      </w:tr>
      <w:tr>
        <w:trPr>
          <w:trHeight w:val="19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аудандар (облыстық маңызы бар қалалар) бюджеттеріне нысаналы ағымдағы трансферттер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1741,0
</w:t>
            </w:r>
          </w:p>
        </w:tc>
      </w:tr>
      <w:tr>
        <w:trPr>
          <w:trHeight w:val="13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Табысы аз  отбасыларының 18 жасқа дейінгі балаларына мемлекеттік жәрдемақылар төлеуге аудандар (облыстық маңызы бар қалалар) бюджеттеріне нысаналы ағымдағы трансферттер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125000,0
</w:t>
            </w:r>
          </w:p>
        </w:tc>
      </w:tr>
      <w:tr>
        <w:trPr>
          <w:trHeight w:val="226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Мүгедекті оңалтудың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көрсетуіне  аудандар (облыстық маңызы бар қалалар) бюджеттеріне нысаналы ағымдағы трансферттер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43014,0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 көмек және әлеуметтік қамсыз
</w:t>
            </w:r>
            <w:r>
              <w:rPr>
                <w:rFonts w:ascii="Times New Roman"/>
                <w:b w:val="false"/>
                <w:i w:val="false"/>
                <w:color w:val="000000"/>
                <w:sz w:val="20"/>
              </w:rPr>
              <w:t>
</w:t>
            </w:r>
            <w:r>
              <w:rPr>
                <w:rFonts w:ascii="Times New Roman"/>
                <w:b/>
                <w:i w:val="false"/>
                <w:color w:val="000000"/>
                <w:sz w:val="20"/>
              </w:rPr>
              <w:t>
дандыру
</w:t>
            </w:r>
            <w:r>
              <w:rPr>
                <w:rFonts w:ascii="Times New Roman"/>
                <w:b w:val="false"/>
                <w:i w:val="false"/>
                <w:color w:val="000000"/>
                <w:sz w:val="20"/>
              </w:rPr>
              <w:t>
</w:t>
            </w:r>
            <w:r>
              <w:rPr>
                <w:rFonts w:ascii="Times New Roman"/>
                <w:b/>
                <w:i w:val="false"/>
                <w:color w:val="000000"/>
                <w:sz w:val="20"/>
              </w:rPr>
              <w:t>
 сала
</w:t>
            </w: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ы
</w:t>
            </w:r>
            <w:r>
              <w:rPr>
                <w:rFonts w:ascii="Times New Roman"/>
                <w:b w:val="false"/>
                <w:i w:val="false"/>
                <w:color w:val="000000"/>
                <w:sz w:val="20"/>
              </w:rPr>
              <w:t>
</w:t>
            </w:r>
            <w:r>
              <w:rPr>
                <w:rFonts w:ascii="Times New Roman"/>
                <w:b/>
                <w:i w:val="false"/>
                <w:color w:val="000000"/>
                <w:sz w:val="20"/>
              </w:rPr>
              <w:t>
ндағы  
</w:t>
            </w:r>
            <w:r>
              <w:rPr>
                <w:rFonts w:ascii="Times New Roman"/>
                <w:b w:val="false"/>
                <w:i w:val="false"/>
                <w:color w:val="000000"/>
                <w:sz w:val="20"/>
              </w:rPr>
              <w:t>
</w:t>
            </w:r>
            <w:r>
              <w:rPr>
                <w:rFonts w:ascii="Times New Roman"/>
                <w:b/>
                <w:i w:val="false"/>
                <w:color w:val="000000"/>
                <w:sz w:val="20"/>
              </w:rPr>
              <w:t>
басқа да 
</w:t>
            </w:r>
            <w:r>
              <w:rPr>
                <w:rFonts w:ascii="Times New Roman"/>
                <w:b w:val="false"/>
                <w:i w:val="false"/>
                <w:color w:val="000000"/>
                <w:sz w:val="20"/>
              </w:rPr>
              <w:t>
</w:t>
            </w:r>
            <w:r>
              <w:rPr>
                <w:rFonts w:ascii="Times New Roman"/>
                <w:b/>
                <w:i w:val="false"/>
                <w:color w:val="000000"/>
                <w:sz w:val="20"/>
              </w:rPr>
              <w:t>
қызметтер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233540,0
</w:t>
            </w:r>
            <w:r>
              <w:rPr>
                <w:rFonts w:ascii="Times New Roman"/>
                <w:b w:val="false"/>
                <w:i w:val="false"/>
                <w:color w:val="000000"/>
                <w:sz w:val="20"/>
              </w:rPr>
              <w:t>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жұмыспен қамту және әлеуметтік бағдарламаларды үйлестіру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233540,0
</w:t>
            </w:r>
          </w:p>
        </w:tc>
      </w:tr>
      <w:tr>
        <w:trPr>
          <w:trHeight w:val="9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 және әлеуметтік бағдарламаларды үйлестіру департаментінің (басқармасының) қызметін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49380,0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47702,0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1678,0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Жәрдемақылар мен басқа да әлеуметтік төлемдерді есептеу, төлеу және жеткізіп беру жөніндегі қызметтердің ақысын төлеу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4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бюджеттерден трансферттер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184160,0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 коммуналдық шаруашылық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2801139,0
</w:t>
            </w:r>
            <w:r>
              <w:rPr>
                <w:rFonts w:ascii="Times New Roman"/>
                <w:b w:val="false"/>
                <w:i w:val="false"/>
                <w:color w:val="000000"/>
                <w:sz w:val="20"/>
              </w:rPr>
              <w:t>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шаруашылығы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1140000,0
</w:t>
            </w:r>
            <w:r>
              <w:rPr>
                <w:rFonts w:ascii="Times New Roman"/>
                <w:b w:val="false"/>
                <w:i w:val="false"/>
                <w:color w:val="000000"/>
                <w:sz w:val="20"/>
              </w:rPr>
              <w:t>
</w:t>
            </w:r>
          </w:p>
        </w:tc>
      </w:tr>
      <w:tr>
        <w:trPr>
          <w:trHeight w:val="51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1140000,0
</w:t>
            </w:r>
          </w:p>
        </w:tc>
      </w:tr>
      <w:tr>
        <w:trPr>
          <w:trHeight w:val="12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Инженерлік-коммуникациялық инфрақұрылымды дамытуға және жайластыруға аудандар (облыстық маңызы бар қалалар) бюджеттеріне дамуға нысаналы трансферттер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1140000,0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rPr>
                <w:rFonts w:ascii="Times New Roman"/>
                <w:b/>
                <w:i w:val="false"/>
                <w:color w:val="000000"/>
                <w:sz w:val="20"/>
              </w:rPr>
              <w:t>
оммуналдық шаруашылық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1661139,0
</w:t>
            </w:r>
            <w:r>
              <w:rPr>
                <w:rFonts w:ascii="Times New Roman"/>
                <w:b w:val="false"/>
                <w:i w:val="false"/>
                <w:color w:val="000000"/>
                <w:sz w:val="20"/>
              </w:rPr>
              <w:t>
</w:t>
            </w:r>
          </w:p>
        </w:tc>
      </w:tr>
      <w:tr>
        <w:trPr>
          <w:trHeight w:val="6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1332791,0
</w:t>
            </w:r>
          </w:p>
        </w:tc>
      </w:tr>
      <w:tr>
        <w:trPr>
          <w:trHeight w:val="10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қамтамасыз ету жүйесін дамытуға  аудандар (облыстық маңызы бар қалалар) бюджеттеріне дамуға нысаналы трансферттер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1218791,0
</w:t>
            </w:r>
          </w:p>
        </w:tc>
      </w:tr>
      <w:tr>
        <w:trPr>
          <w:trHeight w:val="58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нысандарын дамыту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114000,0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114000,0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энергетик
</w:t>
            </w:r>
            <w:r>
              <w:rPr>
                <w:rFonts w:ascii="Times New Roman"/>
                <w:b w:val="false"/>
                <w:i w:val="false"/>
                <w:color w:val="000000"/>
                <w:sz w:val="20"/>
              </w:rPr>
              <w:t>
</w:t>
            </w:r>
            <w:r>
              <w:rPr>
                <w:rFonts w:ascii="Times New Roman"/>
                <w:b/>
                <w:i w:val="false"/>
                <w:color w:val="000000"/>
                <w:sz w:val="20"/>
              </w:rPr>
              <w:t>
а және
</w:t>
            </w:r>
            <w:r>
              <w:rPr>
                <w:rFonts w:ascii="Times New Roman"/>
                <w:b w:val="false"/>
                <w:i w:val="false"/>
                <w:color w:val="000000"/>
                <w:sz w:val="20"/>
              </w:rPr>
              <w:t>
</w:t>
            </w:r>
            <w:r>
              <w:rPr>
                <w:rFonts w:ascii="Times New Roman"/>
                <w:b/>
                <w:i w:val="false"/>
                <w:color w:val="000000"/>
                <w:sz w:val="20"/>
              </w:rPr>
              <w:t>
коммуналдық шаруашылық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328348,0
</w:t>
            </w:r>
          </w:p>
        </w:tc>
      </w:tr>
      <w:tr>
        <w:trPr>
          <w:trHeight w:val="9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энергетик
</w:t>
            </w:r>
            <w:r>
              <w:rPr>
                <w:rFonts w:ascii="Times New Roman"/>
                <w:b w:val="false"/>
                <w:i w:val="false"/>
                <w:color w:val="000000"/>
                <w:sz w:val="20"/>
              </w:rPr>
              <w:t>
</w:t>
            </w:r>
            <w:r>
              <w:rPr>
                <w:rFonts w:ascii="Times New Roman"/>
                <w:b/>
                <w:i w:val="false"/>
                <w:color w:val="000000"/>
                <w:sz w:val="20"/>
              </w:rPr>
              <w:t>
а және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коммуналдық шаруашылық департаментінің  (басқармасының) 
</w:t>
            </w:r>
            <w:r>
              <w:rPr>
                <w:rFonts w:ascii="Times New Roman"/>
                <w:b w:val="false"/>
                <w:i w:val="false"/>
                <w:color w:val="000000"/>
                <w:sz w:val="20"/>
              </w:rPr>
              <w:t>
</w:t>
            </w:r>
            <w:r>
              <w:rPr>
                <w:rFonts w:ascii="Times New Roman"/>
                <w:b/>
                <w:i w:val="false"/>
                <w:color w:val="000000"/>
                <w:sz w:val="20"/>
              </w:rPr>
              <w:t>
қызметін қамтамасыз ету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29497,0
</w:t>
            </w:r>
          </w:p>
        </w:tc>
      </w:tr>
      <w:tr>
        <w:trPr>
          <w:trHeight w:val="51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26107,0
</w:t>
            </w:r>
          </w:p>
        </w:tc>
      </w:tr>
      <w:tr>
        <w:trPr>
          <w:trHeight w:val="76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3390,0
</w:t>
            </w:r>
          </w:p>
        </w:tc>
      </w:tr>
      <w:tr>
        <w:trPr>
          <w:trHeight w:val="76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нысандарын дамыту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76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берілетін трансферттер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76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58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бюджеттерден трансферттер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298851,0
</w:t>
            </w:r>
          </w:p>
        </w:tc>
      </w:tr>
      <w:tr>
        <w:trPr>
          <w:trHeight w:val="48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спорт
</w:t>
            </w:r>
            <w:r>
              <w:rPr>
                <w:rFonts w:ascii="Times New Roman"/>
                <w:b w:val="false"/>
                <w:i w:val="false"/>
                <w:color w:val="000000"/>
                <w:sz w:val="20"/>
              </w:rPr>
              <w:t>
</w:t>
            </w:r>
            <w:r>
              <w:rPr>
                <w:rFonts w:ascii="Times New Roman"/>
                <w:b/>
                <w:i w:val="false"/>
                <w:color w:val="000000"/>
                <w:sz w:val="20"/>
              </w:rPr>
              <w:t>
, туризм
</w:t>
            </w:r>
            <w:r>
              <w:rPr>
                <w:rFonts w:ascii="Times New Roman"/>
                <w:b w:val="false"/>
                <w:i w:val="false"/>
                <w:color w:val="000000"/>
                <w:sz w:val="20"/>
              </w:rPr>
              <w:t>
</w:t>
            </w:r>
            <w:r>
              <w:rPr>
                <w:rFonts w:ascii="Times New Roman"/>
                <w:b/>
                <w:i w:val="false"/>
                <w:color w:val="000000"/>
                <w:sz w:val="20"/>
              </w:rPr>
              <w:t>
 және ақпараттық кеңi
</w:t>
            </w:r>
            <w:r>
              <w:rPr>
                <w:rFonts w:ascii="Times New Roman"/>
                <w:b w:val="false"/>
                <w:i w:val="false"/>
                <w:color w:val="000000"/>
                <w:sz w:val="20"/>
              </w:rPr>
              <w:t>
</w:t>
            </w:r>
            <w:r>
              <w:rPr>
                <w:rFonts w:ascii="Times New Roman"/>
                <w:b/>
                <w:i w:val="false"/>
                <w:color w:val="000000"/>
                <w:sz w:val="20"/>
              </w:rPr>
              <w:t>
ст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2275918,0
</w:t>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саласындағы қызмет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865693,0
</w:t>
            </w:r>
            <w:r>
              <w:rPr>
                <w:rFonts w:ascii="Times New Roman"/>
                <w:b w:val="false"/>
                <w:i w:val="false"/>
                <w:color w:val="000000"/>
                <w:sz w:val="20"/>
              </w:rPr>
              <w:t>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мәдениет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787946,0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департаментінің (басқармасының) қызметін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22094,0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21059,0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Мәдени-бос уақыт жұмыстарын қолдау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96486,0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Тарихи-мәдени құндылықтарды сақтау және оларға қолжетімділікті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283901,0
</w:t>
            </w:r>
          </w:p>
        </w:tc>
      </w:tr>
      <w:tr>
        <w:trPr>
          <w:trHeight w:val="6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Театр және музыка өнерін қолдау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281765,0
</w:t>
            </w:r>
          </w:p>
        </w:tc>
      </w:tr>
      <w:tr>
        <w:trPr>
          <w:trHeight w:val="4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бюджеттерден трансферттер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103700,0
</w:t>
            </w:r>
          </w:p>
        </w:tc>
      </w:tr>
      <w:tr>
        <w:trPr>
          <w:trHeight w:val="51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77747,0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нысандарын дамыту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77747,0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77747,0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Спорт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782594,0
</w:t>
            </w:r>
            <w:r>
              <w:rPr>
                <w:rFonts w:ascii="Times New Roman"/>
                <w:b w:val="false"/>
                <w:i w:val="false"/>
                <w:color w:val="000000"/>
                <w:sz w:val="20"/>
              </w:rPr>
              <w:t>
</w:t>
            </w:r>
          </w:p>
        </w:tc>
      </w:tr>
      <w:tr>
        <w:trPr>
          <w:trHeight w:val="4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дене шынықтыру және спорт басқармасы (бөлімі)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466066,0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басқармасының (бөлімінің) қызметін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20785,0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19885,0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
</w:t>
            </w:r>
          </w:p>
        </w:tc>
      </w:tr>
      <w:tr>
        <w:trPr>
          <w:trHeight w:val="7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деңгейінде  спорт жарыстарын өткiзу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57251,0
</w:t>
            </w:r>
          </w:p>
        </w:tc>
      </w:tr>
      <w:tr>
        <w:trPr>
          <w:trHeight w:val="13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құрама командалар мүшелерін әртүрлі спорт түрлері бойынша республикалық және халықаралық спорт жарыстарына дайындау және қатысу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163030,0
</w:t>
            </w:r>
          </w:p>
        </w:tc>
      </w:tr>
      <w:tr>
        <w:trPr>
          <w:trHeight w:val="3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трансферттер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225000,0
</w:t>
            </w:r>
          </w:p>
        </w:tc>
      </w:tr>
      <w:tr>
        <w:trPr>
          <w:trHeight w:val="51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316528,0
</w:t>
            </w:r>
          </w:p>
        </w:tc>
      </w:tr>
      <w:tr>
        <w:trPr>
          <w:trHeight w:val="7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нысандарын дамыту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316528,0
</w:t>
            </w:r>
          </w:p>
        </w:tc>
      </w:tr>
      <w:tr>
        <w:trPr>
          <w:trHeight w:val="13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034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нысандарын дамытуға  аудандар (облыстық маңызы бар қалалар) бюджеттеріне нысаналы ағымдағы трансферттер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Ақпараттық кеңістік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477534,0
</w:t>
            </w:r>
            <w:r>
              <w:rPr>
                <w:rFonts w:ascii="Times New Roman"/>
                <w:b w:val="false"/>
                <w:i w:val="false"/>
                <w:color w:val="000000"/>
                <w:sz w:val="20"/>
              </w:rPr>
              <w:t>
</w:t>
            </w:r>
          </w:p>
        </w:tc>
      </w:tr>
      <w:tr>
        <w:trPr>
          <w:trHeight w:val="5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мұрағаттар және құжаттама басқармасы (бөлімі)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186983,0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Мұрағаттар және құжаттама басқармасының  (бөлімінің) қызметін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28495,0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17725,0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үй-жайларын және имараттарын күрделі жөндеу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сақталуын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158488,0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мәдениет департаменті (басқармасы)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126995,0
</w:t>
            </w:r>
          </w:p>
        </w:tc>
      </w:tr>
      <w:tr>
        <w:trPr>
          <w:trHeight w:val="6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кітапханалардың қызметін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126995,0
</w:t>
            </w:r>
          </w:p>
        </w:tc>
      </w:tr>
      <w:tr>
        <w:trPr>
          <w:trHeight w:val="57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ішкі саясат департаменті (басқармасы)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118699,0
</w:t>
            </w:r>
          </w:p>
        </w:tc>
      </w:tr>
      <w:tr>
        <w:trPr>
          <w:trHeight w:val="9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ақпараттық саясатты бұқаралық ақпарат құралдары арқылы жүргізу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118699,0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ақпараттық саясатты  газеттер мен журналдар арқылы жүргізу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61570,0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Телерадио хабарлары арқылы мемлекеттік ақпараттық саясатты жүргізу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57129,0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тілдерді дамыту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44857,0
</w:t>
            </w:r>
          </w:p>
        </w:tc>
      </w:tr>
      <w:tr>
        <w:trPr>
          <w:trHeight w:val="6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Тілдерді дамыту басқармасының қызметін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16262,0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15559,0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және Қазақстан халықтарының өзге тілдерін дамыту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28595,0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Туризм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17738,0
</w:t>
            </w:r>
            <w:r>
              <w:rPr>
                <w:rFonts w:ascii="Times New Roman"/>
                <w:b w:val="false"/>
                <w:i w:val="false"/>
                <w:color w:val="000000"/>
                <w:sz w:val="20"/>
              </w:rPr>
              <w:t>
</w:t>
            </w:r>
          </w:p>
        </w:tc>
      </w:tr>
      <w:tr>
        <w:trPr>
          <w:trHeight w:val="58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кәсіпкерлік және өнеркәсіп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17738,0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 қызметті реттеу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17738,0
</w:t>
            </w:r>
          </w:p>
        </w:tc>
      </w:tr>
      <w:tr>
        <w:trPr>
          <w:trHeight w:val="78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w:t>
            </w:r>
            <w:r>
              <w:rPr>
                <w:rFonts w:ascii="Times New Roman"/>
                <w:b w:val="false"/>
                <w:i w:val="false"/>
                <w:color w:val="000000"/>
                <w:sz w:val="20"/>
              </w:rPr>
              <w:t>
</w:t>
            </w:r>
            <w:r>
              <w:rPr>
                <w:rFonts w:ascii="Times New Roman"/>
                <w:b/>
                <w:i w:val="false"/>
                <w:color w:val="000000"/>
                <w:sz w:val="20"/>
              </w:rPr>
              <w:t>
ті
</w:t>
            </w:r>
            <w:r>
              <w:rPr>
                <w:rFonts w:ascii="Times New Roman"/>
                <w:b w:val="false"/>
                <w:i w:val="false"/>
                <w:color w:val="000000"/>
                <w:sz w:val="20"/>
              </w:rPr>
              <w:t>
</w:t>
            </w:r>
            <w:r>
              <w:rPr>
                <w:rFonts w:ascii="Times New Roman"/>
                <w:b/>
                <w:i w:val="false"/>
                <w:color w:val="000000"/>
                <w:sz w:val="20"/>
              </w:rPr>
              <w:t>
, спорт
</w:t>
            </w:r>
            <w:r>
              <w:rPr>
                <w:rFonts w:ascii="Times New Roman"/>
                <w:b w:val="false"/>
                <w:i w:val="false"/>
                <w:color w:val="000000"/>
                <w:sz w:val="20"/>
              </w:rPr>
              <w:t>
</w:t>
            </w:r>
            <w:r>
              <w:rPr>
                <w:rFonts w:ascii="Times New Roman"/>
                <w:b/>
                <w:i w:val="false"/>
                <w:color w:val="000000"/>
                <w:sz w:val="20"/>
              </w:rPr>
              <w:t>
ты, туризмді
</w:t>
            </w:r>
            <w:r>
              <w:rPr>
                <w:rFonts w:ascii="Times New Roman"/>
                <w:b w:val="false"/>
                <w:i w:val="false"/>
                <w:color w:val="000000"/>
                <w:sz w:val="20"/>
              </w:rPr>
              <w:t>
</w:t>
            </w:r>
            <w:r>
              <w:rPr>
                <w:rFonts w:ascii="Times New Roman"/>
                <w:b/>
                <w:i w:val="false"/>
                <w:color w:val="000000"/>
                <w:sz w:val="20"/>
              </w:rPr>
              <w:t>
 және ақпараттық кеңi
</w:t>
            </w:r>
            <w:r>
              <w:rPr>
                <w:rFonts w:ascii="Times New Roman"/>
                <w:b w:val="false"/>
                <w:i w:val="false"/>
                <w:color w:val="000000"/>
                <w:sz w:val="20"/>
              </w:rPr>
              <w:t>
</w:t>
            </w:r>
            <w:r>
              <w:rPr>
                <w:rFonts w:ascii="Times New Roman"/>
                <w:b/>
                <w:i w:val="false"/>
                <w:color w:val="000000"/>
                <w:sz w:val="20"/>
              </w:rPr>
              <w:t>
ст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кті
</w:t>
            </w:r>
            <w:r>
              <w:rPr>
                <w:rFonts w:ascii="Times New Roman"/>
                <w:b w:val="false"/>
                <w:i w:val="false"/>
                <w:color w:val="000000"/>
                <w:sz w:val="20"/>
              </w:rPr>
              <w:t>
</w:t>
            </w:r>
            <w:r>
              <w:rPr>
                <w:rFonts w:ascii="Times New Roman"/>
                <w:b/>
                <w:i w:val="false"/>
                <w:color w:val="000000"/>
                <w:sz w:val="20"/>
              </w:rPr>
              <w:t>
 ұйымдастыру 
</w:t>
            </w:r>
            <w:r>
              <w:rPr>
                <w:rFonts w:ascii="Times New Roman"/>
                <w:b w:val="false"/>
                <w:i w:val="false"/>
                <w:color w:val="000000"/>
                <w:sz w:val="20"/>
              </w:rPr>
              <w:t>
</w:t>
            </w:r>
            <w:r>
              <w:rPr>
                <w:rFonts w:ascii="Times New Roman"/>
                <w:b/>
                <w:i w:val="false"/>
                <w:color w:val="000000"/>
                <w:sz w:val="20"/>
              </w:rPr>
              <w:t>
бойынша басқа да 
</w:t>
            </w:r>
            <w:r>
              <w:rPr>
                <w:rFonts w:ascii="Times New Roman"/>
                <w:b w:val="false"/>
                <w:i w:val="false"/>
                <w:color w:val="000000"/>
                <w:sz w:val="20"/>
              </w:rPr>
              <w:t>
</w:t>
            </w:r>
            <w:r>
              <w:rPr>
                <w:rFonts w:ascii="Times New Roman"/>
                <w:b/>
                <w:i w:val="false"/>
                <w:color w:val="000000"/>
                <w:sz w:val="20"/>
              </w:rPr>
              <w:t>
қызметтер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132359,0
</w:t>
            </w:r>
            <w:r>
              <w:rPr>
                <w:rFonts w:ascii="Times New Roman"/>
                <w:b w:val="false"/>
                <w:i w:val="false"/>
                <w:color w:val="000000"/>
                <w:sz w:val="20"/>
              </w:rPr>
              <w:t>
</w:t>
            </w:r>
          </w:p>
        </w:tc>
      </w:tr>
      <w:tr>
        <w:trPr>
          <w:trHeight w:val="3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
</w:t>
            </w:r>
            <w:r>
              <w:rPr>
                <w:rFonts w:ascii="Times New Roman"/>
                <w:b w:val="false"/>
                <w:i w:val="false"/>
                <w:color w:val="000000"/>
                <w:sz w:val="20"/>
              </w:rPr>
              <w:t>
</w:t>
            </w:r>
            <w:r>
              <w:rPr>
                <w:rFonts w:ascii="Times New Roman"/>
                <w:b/>
                <w:i w:val="false"/>
                <w:color w:val="000000"/>
                <w:sz w:val="20"/>
              </w:rPr>
              <w:t>
шкі саясат департаменті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132359,0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департаментінің (басқармасының) қызметін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90759,0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88225,0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2534,0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саласында өңірлік бағдарламаларды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26600,0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бюджеттерден трансферттер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73"/>
        <w:gridCol w:w="853"/>
        <w:gridCol w:w="933"/>
        <w:gridCol w:w="1113"/>
        <w:gridCol w:w="4673"/>
        <w:gridCol w:w="2493"/>
      </w:tblGrid>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Отын-энергетика кешені және жер қойнауын пайдалану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7100000,0
</w:t>
            </w:r>
            <w:r>
              <w:rPr>
                <w:rFonts w:ascii="Times New Roman"/>
                <w:b w:val="false"/>
                <w:i w:val="false"/>
                <w:color w:val="000000"/>
                <w:sz w:val="20"/>
              </w:rPr>
              <w:t>
</w:t>
            </w:r>
          </w:p>
        </w:tc>
      </w:tr>
      <w:tr>
        <w:trPr>
          <w:trHeight w:val="9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Отын-энергетика кешені және жер қойнауын пайдалану 
</w:t>
            </w:r>
            <w:r>
              <w:rPr>
                <w:rFonts w:ascii="Times New Roman"/>
                <w:b w:val="false"/>
                <w:i w:val="false"/>
                <w:color w:val="000000"/>
                <w:sz w:val="20"/>
              </w:rPr>
              <w:t>
</w:t>
            </w:r>
            <w:r>
              <w:rPr>
                <w:rFonts w:ascii="Times New Roman"/>
                <w:b/>
                <w:i w:val="false"/>
                <w:color w:val="000000"/>
                <w:sz w:val="20"/>
              </w:rPr>
              <w:t>
саласындағы басқа да қызметтер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7100000,0
</w:t>
            </w:r>
            <w:r>
              <w:rPr>
                <w:rFonts w:ascii="Times New Roman"/>
                <w:b w:val="false"/>
                <w:i w:val="false"/>
                <w:color w:val="000000"/>
                <w:sz w:val="20"/>
              </w:rPr>
              <w:t>
</w:t>
            </w:r>
          </w:p>
        </w:tc>
      </w:tr>
      <w:tr>
        <w:trPr>
          <w:trHeight w:val="88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2100000,0
</w:t>
            </w:r>
          </w:p>
        </w:tc>
      </w:tr>
      <w:tr>
        <w:trPr>
          <w:trHeight w:val="6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бюджеттеріне дамуға жылу-энергетика кешенін дамытуға нысаналы трансферттер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2100000,0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энергетик
</w:t>
            </w:r>
            <w:r>
              <w:rPr>
                <w:rFonts w:ascii="Times New Roman"/>
                <w:b w:val="false"/>
                <w:i w:val="false"/>
                <w:color w:val="000000"/>
                <w:sz w:val="20"/>
              </w:rPr>
              <w:t>
</w:t>
            </w:r>
            <w:r>
              <w:rPr>
                <w:rFonts w:ascii="Times New Roman"/>
                <w:b/>
                <w:i w:val="false"/>
                <w:color w:val="000000"/>
                <w:sz w:val="20"/>
              </w:rPr>
              <w:t>
а және
</w:t>
            </w:r>
            <w:r>
              <w:rPr>
                <w:rFonts w:ascii="Times New Roman"/>
                <w:b w:val="false"/>
                <w:i w:val="false"/>
                <w:color w:val="000000"/>
                <w:sz w:val="20"/>
              </w:rPr>
              <w:t>
</w:t>
            </w:r>
            <w:r>
              <w:rPr>
                <w:rFonts w:ascii="Times New Roman"/>
                <w:b/>
                <w:i w:val="false"/>
                <w:color w:val="000000"/>
                <w:sz w:val="20"/>
              </w:rPr>
              <w:t>
коммуналдық шаруашылық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Жылу-энергетика кешенін  дамыту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5000000,0
</w:t>
            </w:r>
          </w:p>
        </w:tc>
      </w:tr>
      <w:tr>
        <w:trPr>
          <w:trHeight w:val="106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w:t>
            </w:r>
            <w:r>
              <w:rPr>
                <w:rFonts w:ascii="Times New Roman"/>
                <w:b w:val="false"/>
                <w:i w:val="false"/>
                <w:color w:val="000000"/>
                <w:sz w:val="20"/>
              </w:rPr>
              <w:t>
</w:t>
            </w:r>
            <w:r>
              <w:rPr>
                <w:rFonts w:ascii="Times New Roman"/>
                <w:b/>
                <w:i w:val="false"/>
                <w:color w:val="000000"/>
                <w:sz w:val="20"/>
              </w:rPr>
              <w:t>
, су, орман, балық ш
</w:t>
            </w:r>
            <w:r>
              <w:rPr>
                <w:rFonts w:ascii="Times New Roman"/>
                <w:b w:val="false"/>
                <w:i w:val="false"/>
                <w:color w:val="000000"/>
                <w:sz w:val="20"/>
              </w:rPr>
              <w:t>
</w:t>
            </w:r>
            <w:r>
              <w:rPr>
                <w:rFonts w:ascii="Times New Roman"/>
                <w:b/>
                <w:i w:val="false"/>
                <w:color w:val="000000"/>
                <w:sz w:val="20"/>
              </w:rPr>
              <w:t>
аруашылығы
</w:t>
            </w:r>
            <w:r>
              <w:rPr>
                <w:rFonts w:ascii="Times New Roman"/>
                <w:b w:val="false"/>
                <w:i w:val="false"/>
                <w:color w:val="000000"/>
                <w:sz w:val="20"/>
              </w:rPr>
              <w:t>
</w:t>
            </w:r>
            <w:r>
              <w:rPr>
                <w:rFonts w:ascii="Times New Roman"/>
                <w:b/>
                <w:i w:val="false"/>
                <w:color w:val="000000"/>
                <w:sz w:val="20"/>
              </w:rPr>
              <w:t>
, ерекше қорғалатын табиғи а
</w:t>
            </w:r>
            <w:r>
              <w:rPr>
                <w:rFonts w:ascii="Times New Roman"/>
                <w:b w:val="false"/>
                <w:i w:val="false"/>
                <w:color w:val="000000"/>
                <w:sz w:val="20"/>
              </w:rPr>
              <w:t>
</w:t>
            </w:r>
            <w:r>
              <w:rPr>
                <w:rFonts w:ascii="Times New Roman"/>
                <w:b/>
                <w:i w:val="false"/>
                <w:color w:val="000000"/>
                <w:sz w:val="20"/>
              </w:rPr>
              <w:t>
у
</w:t>
            </w:r>
            <w:r>
              <w:rPr>
                <w:rFonts w:ascii="Times New Roman"/>
                <w:b w:val="false"/>
                <w:i w:val="false"/>
                <w:color w:val="000000"/>
                <w:sz w:val="20"/>
              </w:rPr>
              <w:t>
</w:t>
            </w:r>
            <w:r>
              <w:rPr>
                <w:rFonts w:ascii="Times New Roman"/>
                <w:b/>
                <w:i w:val="false"/>
                <w:color w:val="000000"/>
                <w:sz w:val="20"/>
              </w:rPr>
              <w:t>
мақтар, 
</w:t>
            </w:r>
            <w:r>
              <w:rPr>
                <w:rFonts w:ascii="Times New Roman"/>
                <w:b w:val="false"/>
                <w:i w:val="false"/>
                <w:color w:val="000000"/>
                <w:sz w:val="20"/>
              </w:rPr>
              <w:t>
</w:t>
            </w:r>
            <w:r>
              <w:rPr>
                <w:rFonts w:ascii="Times New Roman"/>
                <w:b/>
                <w:i w:val="false"/>
                <w:color w:val="000000"/>
                <w:sz w:val="20"/>
              </w:rPr>
              <w:t>
қоршаған орта мен жануарлар әлемін қорғау, жер қатынастары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2707052,0
</w:t>
            </w:r>
            <w:r>
              <w:rPr>
                <w:rFonts w:ascii="Times New Roman"/>
                <w:b w:val="false"/>
                <w:i w:val="false"/>
                <w:color w:val="000000"/>
                <w:sz w:val="20"/>
              </w:rPr>
              <w:t>
</w:t>
            </w:r>
          </w:p>
        </w:tc>
      </w:tr>
      <w:tr>
        <w:trPr>
          <w:trHeight w:val="3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шаруашылығы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1649056,0
</w:t>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ауыл шаруашылығы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1649056,0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департаментінің (басқармасының) қызметін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78150,0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53160,0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 мен имараттарын күрделі жөндеу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шаруашылығын дамытуды қолдау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68516,0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68516,0
</w:t>
            </w:r>
          </w:p>
        </w:tc>
      </w:tr>
      <w:tr>
        <w:trPr>
          <w:trHeight w:val="10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меншікке жатпайтын ауыл шаруашылық ұйымдарын банкроттау рәсімін жүргізу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r>
        <w:trPr>
          <w:trHeight w:val="4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шаруашылығын дамытуды қолдау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126090,0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126090,0
</w:t>
            </w:r>
          </w:p>
        </w:tc>
      </w:tr>
      <w:tr>
        <w:trPr>
          <w:trHeight w:val="171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 шаруашылығы дақылдарының шығымын және өндірілетін өнімнің сапасын көтеруді қолдауға, көктемгі егіс және егін жинау жұмыстарын жүргізу үшін қажетті жанар-жағар май материалдары құнының және басқа тауар-материалдық құндылықтардың арзандауы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739000,0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739000,0
</w:t>
            </w:r>
          </w:p>
        </w:tc>
      </w:tr>
      <w:tr>
        <w:trPr>
          <w:trHeight w:val="15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өкілеттіліктердің ара-жігін ажырату шеңберінде берілетін әкімшілік міндеттерге аудандар (облыстық маңызы бар қалалар) бюджеттеріне нысаналы ағымдағы трансферттер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11420,0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 өнімділігін және өндірілетін өнімнің сапасын көтеру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607160,0
</w:t>
            </w:r>
          </w:p>
        </w:tc>
      </w:tr>
      <w:tr>
        <w:trPr>
          <w:trHeight w:val="7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607160,0
</w:t>
            </w:r>
          </w:p>
        </w:tc>
      </w:tr>
      <w:tr>
        <w:trPr>
          <w:trHeight w:val="10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тауарларын өндірушілерге су жеткізу жөніндегі қызметтердің құнын субсидиялау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17720,0
</w:t>
            </w:r>
          </w:p>
        </w:tc>
      </w:tr>
      <w:tr>
        <w:trPr>
          <w:trHeight w:val="6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17720,0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Су шаруашылығы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5400,0
</w:t>
            </w:r>
            <w:r>
              <w:rPr>
                <w:rFonts w:ascii="Times New Roman"/>
                <w:b w:val="false"/>
                <w:i w:val="false"/>
                <w:color w:val="000000"/>
                <w:sz w:val="20"/>
              </w:rPr>
              <w:t>
</w:t>
            </w:r>
          </w:p>
        </w:tc>
      </w:tr>
      <w:tr>
        <w:trPr>
          <w:trHeight w:val="9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табиғи ресурстар және табиғат пайдалануды реттеу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5400,0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нысандарының су қорғау аймақтары мен алқаптарын белгілеу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Орман шаруашылығы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466808,0
</w:t>
            </w:r>
            <w:r>
              <w:rPr>
                <w:rFonts w:ascii="Times New Roman"/>
                <w:b w:val="false"/>
                <w:i w:val="false"/>
                <w:color w:val="000000"/>
                <w:sz w:val="20"/>
              </w:rPr>
              <w:t>
</w:t>
            </w:r>
          </w:p>
        </w:tc>
      </w:tr>
      <w:tr>
        <w:trPr>
          <w:trHeight w:val="9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табиғи ресурстар және табиғат пайдалануды реттеу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462973,0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күзету, қорғау, ұдайы өндіру және орман өсіру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456698,0
</w:t>
            </w:r>
          </w:p>
        </w:tc>
      </w:tr>
      <w:tr>
        <w:trPr>
          <w:trHeight w:val="3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Жануарлар әлемін қорғау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6275,0
</w:t>
            </w:r>
          </w:p>
        </w:tc>
      </w:tr>
      <w:tr>
        <w:trPr>
          <w:trHeight w:val="7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3835,0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шаруашылығы  нысандарын дамыту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3835,0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Қоршаған ортаны қорғау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525217,0
</w:t>
            </w:r>
            <w:r>
              <w:rPr>
                <w:rFonts w:ascii="Times New Roman"/>
                <w:b w:val="false"/>
                <w:i w:val="false"/>
                <w:color w:val="000000"/>
                <w:sz w:val="20"/>
              </w:rPr>
              <w:t>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табиғи ресурстар және табиғат пайдалануды реттеу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196237,0
</w:t>
            </w:r>
          </w:p>
        </w:tc>
      </w:tr>
      <w:tr>
        <w:trPr>
          <w:trHeight w:val="10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және табиғат  пайдалануды реттеу департаментінің (басқармасының
</w:t>
            </w:r>
            <w:r>
              <w:rPr>
                <w:rFonts w:ascii="Times New Roman"/>
                <w:b/>
                <w:i w:val="false"/>
                <w:color w:val="000000"/>
                <w:sz w:val="20"/>
              </w:rPr>
              <w:t>
) 
</w:t>
            </w:r>
            <w:r>
              <w:rPr>
                <w:rFonts w:ascii="Times New Roman"/>
                <w:b w:val="false"/>
                <w:i w:val="false"/>
                <w:color w:val="000000"/>
                <w:sz w:val="20"/>
              </w:rPr>
              <w:t>
қызметін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44218,0
</w:t>
            </w:r>
          </w:p>
        </w:tc>
      </w:tr>
      <w:tr>
        <w:trPr>
          <w:trHeight w:val="3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42118,0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бойынша іс - шаралар жүргізу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152019,0
</w:t>
            </w:r>
          </w:p>
        </w:tc>
      </w:tr>
      <w:tr>
        <w:trPr>
          <w:trHeight w:val="4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328980,0
</w:t>
            </w:r>
          </w:p>
        </w:tc>
      </w:tr>
      <w:tr>
        <w:trPr>
          <w:trHeight w:val="4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нысандарын дамыту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328980,0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178980,0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Жер қатынастары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60571,0
</w:t>
            </w:r>
            <w:r>
              <w:rPr>
                <w:rFonts w:ascii="Times New Roman"/>
                <w:b w:val="false"/>
                <w:i w:val="false"/>
                <w:color w:val="000000"/>
                <w:sz w:val="20"/>
              </w:rPr>
              <w:t>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ж
</w:t>
            </w:r>
            <w:r>
              <w:rPr>
                <w:rFonts w:ascii="Times New Roman"/>
                <w:b w:val="false"/>
                <w:i w:val="false"/>
                <w:color w:val="000000"/>
                <w:sz w:val="20"/>
              </w:rPr>
              <w:t>
</w:t>
            </w:r>
            <w:r>
              <w:rPr>
                <w:rFonts w:ascii="Times New Roman"/>
                <w:b/>
                <w:i w:val="false"/>
                <w:color w:val="000000"/>
                <w:sz w:val="20"/>
              </w:rPr>
              <w:t>
ер қатынастары басқармасы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60571,0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басқармасының қызметін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20528,0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19528,0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r>
        <w:trPr>
          <w:trHeight w:val="15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өкілеттіліктердің ара-жігін ажырату шеңберінде берілетін әкімшілік міндеттерге  аудандар (облыстық маңызы бар қалалар) бюджеттеріне нысаналы ағымдағы трансферттер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40043,0
</w:t>
            </w:r>
          </w:p>
        </w:tc>
      </w:tr>
      <w:tr>
        <w:trPr>
          <w:trHeight w:val="6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Өнеркәсіп, сәулет, қала құрылысы және құрылыс қызметі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714460,0
</w:t>
            </w:r>
            <w:r>
              <w:rPr>
                <w:rFonts w:ascii="Times New Roman"/>
                <w:b w:val="false"/>
                <w:i w:val="false"/>
                <w:color w:val="000000"/>
                <w:sz w:val="20"/>
              </w:rPr>
              <w:t>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Сәулет, қала құрылысы және құрылыс қызметі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714460,0
</w:t>
            </w:r>
            <w:r>
              <w:rPr>
                <w:rFonts w:ascii="Times New Roman"/>
                <w:b w:val="false"/>
                <w:i w:val="false"/>
                <w:color w:val="000000"/>
                <w:sz w:val="20"/>
              </w:rPr>
              <w:t>
</w:t>
            </w:r>
          </w:p>
        </w:tc>
      </w:tr>
      <w:tr>
        <w:trPr>
          <w:trHeight w:val="78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мемлекеттік сәулет-құрылысты бақылау департаменті (басқармасы)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24884,0
</w:t>
            </w:r>
          </w:p>
        </w:tc>
      </w:tr>
      <w:tr>
        <w:trPr>
          <w:trHeight w:val="9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сәулет-құрылысты бақылау департаментінің (басқармасының) қызметін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24884,0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24084,0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
</w:t>
            </w:r>
          </w:p>
        </w:tc>
      </w:tr>
      <w:tr>
        <w:trPr>
          <w:trHeight w:val="6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511404,0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департаментінің (басқармасының) қызметін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32021,0
</w:t>
            </w:r>
          </w:p>
        </w:tc>
      </w:tr>
      <w:tr>
        <w:trPr>
          <w:trHeight w:val="48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28461,0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3560,0
</w:t>
            </w:r>
          </w:p>
        </w:tc>
      </w:tr>
      <w:tr>
        <w:trPr>
          <w:trHeight w:val="4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трансферттер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479383,0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сәулет және қала құрылысы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178172,0
</w:t>
            </w:r>
          </w:p>
        </w:tc>
      </w:tr>
      <w:tr>
        <w:trPr>
          <w:trHeight w:val="10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қала құрылысы департаментінің  (басқармасының)
</w:t>
            </w:r>
            <w:r>
              <w:rPr>
                <w:rFonts w:ascii="Times New Roman"/>
                <w:b/>
                <w:i w:val="false"/>
                <w:color w:val="000000"/>
                <w:sz w:val="20"/>
              </w:rPr>
              <w:t>
</w:t>
            </w:r>
            <w:r>
              <w:rPr>
                <w:rFonts w:ascii="Times New Roman"/>
                <w:b w:val="false"/>
                <w:i w:val="false"/>
                <w:color w:val="000000"/>
                <w:sz w:val="20"/>
              </w:rPr>
              <w:t>
қызметін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24222,0
</w:t>
            </w:r>
          </w:p>
        </w:tc>
      </w:tr>
      <w:tr>
        <w:trPr>
          <w:trHeight w:val="4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22322,0
</w:t>
            </w:r>
          </w:p>
        </w:tc>
      </w:tr>
      <w:tr>
        <w:trPr>
          <w:trHeight w:val="76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үй-жайларын және имараттарын күрделі жөндеу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850,0
</w:t>
            </w:r>
          </w:p>
        </w:tc>
      </w:tr>
      <w:tr>
        <w:trPr>
          <w:trHeight w:val="4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31200,0
</w:t>
            </w:r>
          </w:p>
        </w:tc>
      </w:tr>
      <w:tr>
        <w:trPr>
          <w:trHeight w:val="4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трансферттер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122750,0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к және 
</w:t>
            </w:r>
            <w:r>
              <w:rPr>
                <w:rFonts w:ascii="Times New Roman"/>
                <w:b w:val="false"/>
                <w:i w:val="false"/>
                <w:color w:val="000000"/>
                <w:sz w:val="20"/>
              </w:rPr>
              <w:t>
</w:t>
            </w:r>
            <w:r>
              <w:rPr>
                <w:rFonts w:ascii="Times New Roman"/>
                <w:b/>
                <w:i w:val="false"/>
                <w:color w:val="000000"/>
                <w:sz w:val="20"/>
              </w:rPr>
              <w:t>
коммуникация
</w:t>
            </w:r>
            <w:r>
              <w:rPr>
                <w:rFonts w:ascii="Times New Roman"/>
                <w:b w:val="false"/>
                <w:i w:val="false"/>
                <w:color w:val="000000"/>
                <w:sz w:val="20"/>
              </w:rPr>
              <w:t>
</w:t>
            </w:r>
            <w:r>
              <w:rPr>
                <w:rFonts w:ascii="Times New Roman"/>
                <w:b/>
                <w:i w:val="false"/>
                <w:color w:val="000000"/>
                <w:sz w:val="20"/>
              </w:rPr>
              <w:t>
лар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2612989,0
</w:t>
            </w:r>
            <w:r>
              <w:rPr>
                <w:rFonts w:ascii="Times New Roman"/>
                <w:b w:val="false"/>
                <w:i w:val="false"/>
                <w:color w:val="000000"/>
                <w:sz w:val="20"/>
              </w:rPr>
              <w:t>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Автомобиль көлігі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1703264,0
</w:t>
            </w:r>
            <w:r>
              <w:rPr>
                <w:rFonts w:ascii="Times New Roman"/>
                <w:b w:val="false"/>
                <w:i w:val="false"/>
                <w:color w:val="000000"/>
                <w:sz w:val="20"/>
              </w:rPr>
              <w:t>
</w:t>
            </w:r>
          </w:p>
        </w:tc>
      </w:tr>
      <w:tr>
        <w:trPr>
          <w:trHeight w:val="7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олаушылар көлігі және автомобиль жолдары департаменті (басқармасы)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1703264,0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қызметін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951063,0
</w:t>
            </w:r>
          </w:p>
        </w:tc>
      </w:tr>
      <w:tr>
        <w:trPr>
          <w:trHeight w:val="7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872000,0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79063,0
</w:t>
            </w:r>
          </w:p>
        </w:tc>
      </w:tr>
      <w:tr>
        <w:trPr>
          <w:trHeight w:val="9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дамытуға аудандар (облыстық маңызы бар қалалар) бюджеттеріне дамуға нысаналы трансферттер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752201,0
</w:t>
            </w:r>
          </w:p>
        </w:tc>
      </w:tr>
      <w:tr>
        <w:trPr>
          <w:trHeight w:val="9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маңызы бар автомобиль жолдарын күрделі жөндеуге аудандар (облыстық маңызы бар қалалар) бюджеттеріне нысаналы ағымдағы трансферттер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4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Әуе көлігі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20000,0
</w:t>
            </w:r>
            <w:r>
              <w:rPr>
                <w:rFonts w:ascii="Times New Roman"/>
                <w:b w:val="false"/>
                <w:i w:val="false"/>
                <w:color w:val="000000"/>
                <w:sz w:val="20"/>
              </w:rPr>
              <w:t>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олаушылар көлігі және автомобиль жолдары департаменті (басқармасы)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атқарушы органдардың шешімімен тұрақты ішкі әуе тасымалдауын субсидиялау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Көлік және коммуникация
</w:t>
            </w:r>
            <w:r>
              <w:rPr>
                <w:rFonts w:ascii="Times New Roman"/>
                <w:b w:val="false"/>
                <w:i w:val="false"/>
                <w:color w:val="000000"/>
                <w:sz w:val="20"/>
              </w:rPr>
              <w:t>
</w:t>
            </w:r>
            <w:r>
              <w:rPr>
                <w:rFonts w:ascii="Times New Roman"/>
                <w:b/>
                <w:i w:val="false"/>
                <w:color w:val="000000"/>
                <w:sz w:val="20"/>
              </w:rPr>
              <w:t>
лар 
</w:t>
            </w:r>
            <w:r>
              <w:rPr>
                <w:rFonts w:ascii="Times New Roman"/>
                <w:b w:val="false"/>
                <w:i w:val="false"/>
                <w:color w:val="000000"/>
                <w:sz w:val="20"/>
              </w:rPr>
              <w:t>
</w:t>
            </w:r>
            <w:r>
              <w:rPr>
                <w:rFonts w:ascii="Times New Roman"/>
                <w:b/>
                <w:i w:val="false"/>
                <w:color w:val="000000"/>
                <w:sz w:val="20"/>
              </w:rPr>
              <w:t>
саласындағы басқа да қызметтер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889725,0
</w:t>
            </w:r>
            <w:r>
              <w:rPr>
                <w:rFonts w:ascii="Times New Roman"/>
                <w:b w:val="false"/>
                <w:i w:val="false"/>
                <w:color w:val="000000"/>
                <w:sz w:val="20"/>
              </w:rPr>
              <w:t>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олаушылар көлігі және автомобиль жолдары департаменті (басқармасы)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889725,0
</w:t>
            </w:r>
          </w:p>
        </w:tc>
      </w:tr>
      <w:tr>
        <w:trPr>
          <w:trHeight w:val="9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 көлігі және автомобиль жолдары департаментінің (басқармасының) қызметін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27843,0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24943,0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153000,0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153000,0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10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маңызы бар ауданаралық (қалааралық) бағыттарда жолаушыларды тасымалдауды ұйымдастыру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70500,0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70500,0
</w:t>
            </w:r>
          </w:p>
        </w:tc>
      </w:tr>
      <w:tr>
        <w:trPr>
          <w:trHeight w:val="3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трансферттер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638382,0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3537117,0
</w:t>
            </w:r>
            <w:r>
              <w:rPr>
                <w:rFonts w:ascii="Times New Roman"/>
                <w:b w:val="false"/>
                <w:i w:val="false"/>
                <w:color w:val="000000"/>
                <w:sz w:val="20"/>
              </w:rPr>
              <w:t>
</w:t>
            </w:r>
          </w:p>
        </w:tc>
      </w:tr>
      <w:tr>
        <w:trPr>
          <w:trHeight w:val="4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Экономикалық қызметті реттеу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56495,0
</w:t>
            </w:r>
            <w:r>
              <w:rPr>
                <w:rFonts w:ascii="Times New Roman"/>
                <w:b w:val="false"/>
                <w:i w:val="false"/>
                <w:color w:val="000000"/>
                <w:sz w:val="20"/>
              </w:rPr>
              <w:t>
</w:t>
            </w:r>
          </w:p>
        </w:tc>
      </w:tr>
      <w:tr>
        <w:trPr>
          <w:trHeight w:val="58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кәсіпкерлік және өнеркәсіп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56495,0
</w:t>
            </w:r>
          </w:p>
        </w:tc>
      </w:tr>
      <w:tr>
        <w:trPr>
          <w:trHeight w:val="9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департаментінің (басқармасының) қызметін қамтамасыз ету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56495,0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51895,0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3480622,0
</w:t>
            </w:r>
            <w:r>
              <w:rPr>
                <w:rFonts w:ascii="Times New Roman"/>
                <w:b w:val="false"/>
                <w:i w:val="false"/>
                <w:color w:val="000000"/>
                <w:sz w:val="20"/>
              </w:rPr>
              <w:t>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қаржы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3320320,0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жергілікті атқарушы органының шұғыл шығындарға арналған резерві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180000,0
</w:t>
            </w:r>
          </w:p>
        </w:tc>
      </w:tr>
      <w:tr>
        <w:trPr>
          <w:trHeight w:val="13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техногендік сипаттағы төтенше жағдайларды жою  үшін облыстың жергiлiктi атқарушы органының төтенше резервi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125000,0
</w:t>
            </w:r>
          </w:p>
        </w:tc>
      </w:tr>
      <w:tr>
        <w:trPr>
          <w:trHeight w:val="234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мемлекеттік мекемелердің мемлекеттік қызметші емес қызметкерлерінің және қазынашылық кәсіпорындар қызметкерлерінің еңбекақысын төлеуге аудандар (облыстық маңызы бар қалалар) бюджеттеріне берілетін нысаналы ағымдағы трансферттер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2972062,0
</w:t>
            </w:r>
          </w:p>
        </w:tc>
      </w:tr>
      <w:tr>
        <w:trPr>
          <w:trHeight w:val="9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жергілікті атқарушы органының соттар шешімдері бойынша міндеттемелерді орындауға арналған резерві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30000,0
</w:t>
            </w:r>
          </w:p>
        </w:tc>
      </w:tr>
      <w:tr>
        <w:trPr>
          <w:trHeight w:val="9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Бюджетке түсімдердің шығасыларын өтеуге аудандар (облыстық маңызы бар қалалар) бюджеттеріне берілетін нысаналы ағымдағы трансферттер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13258,0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э
</w:t>
            </w:r>
            <w:r>
              <w:rPr>
                <w:rFonts w:ascii="Times New Roman"/>
                <w:b w:val="false"/>
                <w:i w:val="false"/>
                <w:color w:val="000000"/>
                <w:sz w:val="20"/>
              </w:rPr>
              <w:t>
</w:t>
            </w:r>
            <w:r>
              <w:rPr>
                <w:rFonts w:ascii="Times New Roman"/>
                <w:b/>
                <w:i w:val="false"/>
                <w:color w:val="000000"/>
                <w:sz w:val="20"/>
              </w:rPr>
              <w:t>
кономика және бюджеттік жоспарлау департаменті (басқармасы)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99923,0
</w:t>
            </w:r>
          </w:p>
        </w:tc>
      </w:tr>
      <w:tr>
        <w:trPr>
          <w:trHeight w:val="111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(бағдарламалардың) техникалық-экономикалық негіздемелерін әзірлеу және оған сараптама жүргізу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99923,0
</w:t>
            </w:r>
          </w:p>
        </w:tc>
      </w:tr>
      <w:tr>
        <w:trPr>
          <w:trHeight w:val="58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кәсіпкерлік және өнеркәсіп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60379,0
</w:t>
            </w:r>
          </w:p>
        </w:tc>
      </w:tr>
      <w:tr>
        <w:trPr>
          <w:trHeight w:val="5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Индустриялық-инновациялық даму стратегиясын іске асыру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60379,0
</w:t>
            </w:r>
          </w:p>
        </w:tc>
      </w:tr>
      <w:tr>
        <w:trPr>
          <w:trHeight w:val="4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рансферттер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9745045,5
</w:t>
            </w:r>
            <w:r>
              <w:rPr>
                <w:rFonts w:ascii="Times New Roman"/>
                <w:b w:val="false"/>
                <w:i w:val="false"/>
                <w:color w:val="000000"/>
                <w:sz w:val="20"/>
              </w:rPr>
              <w:t>
</w:t>
            </w:r>
          </w:p>
        </w:tc>
      </w:tr>
      <w:tr>
        <w:trPr>
          <w:trHeight w:val="54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рансферттер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9745045,5
</w:t>
            </w:r>
            <w:r>
              <w:rPr>
                <w:rFonts w:ascii="Times New Roman"/>
                <w:b w:val="false"/>
                <w:i w:val="false"/>
                <w:color w:val="000000"/>
                <w:sz w:val="20"/>
              </w:rPr>
              <w:t>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қаржы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9745045,5
</w:t>
            </w:r>
          </w:p>
        </w:tc>
      </w:tr>
      <w:tr>
        <w:trPr>
          <w:trHeight w:val="5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9648938,0
</w:t>
            </w:r>
          </w:p>
        </w:tc>
      </w:tr>
      <w:tr>
        <w:trPr>
          <w:trHeight w:val="5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трансферттерді қайтару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96107,5
</w:t>
            </w:r>
          </w:p>
        </w:tc>
      </w:tr>
      <w:tr>
        <w:trPr>
          <w:trHeight w:val="5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III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Операциялық сальдо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-1158006,0
</w:t>
            </w:r>
            <w:r>
              <w:rPr>
                <w:rFonts w:ascii="Times New Roman"/>
                <w:b w:val="false"/>
                <w:i w:val="false"/>
                <w:color w:val="000000"/>
                <w:sz w:val="20"/>
              </w:rPr>
              <w:t>
</w:t>
            </w:r>
          </w:p>
        </w:tc>
      </w:tr>
      <w:tr>
        <w:trPr>
          <w:trHeight w:val="5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IV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Таза бюджеттік кредит
</w:t>
            </w:r>
            <w:r>
              <w:rPr>
                <w:rFonts w:ascii="Times New Roman"/>
                <w:b w:val="false"/>
                <w:i w:val="false"/>
                <w:color w:val="000000"/>
                <w:sz w:val="20"/>
              </w:rPr>
              <w:t>
</w:t>
            </w:r>
            <w:r>
              <w:rPr>
                <w:rFonts w:ascii="Times New Roman"/>
                <w:b/>
                <w:i w:val="false"/>
                <w:color w:val="000000"/>
                <w:sz w:val="20"/>
              </w:rPr>
              <w:t>
  бер
</w:t>
            </w:r>
            <w:r>
              <w:rPr>
                <w:rFonts w:ascii="Times New Roman"/>
                <w:b w:val="false"/>
                <w:i w:val="false"/>
                <w:color w:val="000000"/>
                <w:sz w:val="20"/>
              </w:rPr>
              <w:t>
</w:t>
            </w:r>
            <w:r>
              <w:rPr>
                <w:rFonts w:ascii="Times New Roman"/>
                <w:b/>
                <w:i w:val="false"/>
                <w:color w:val="000000"/>
                <w:sz w:val="20"/>
              </w:rPr>
              <w:t>
у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-1891516,0
</w:t>
            </w:r>
            <w:r>
              <w:rPr>
                <w:rFonts w:ascii="Times New Roman"/>
                <w:b w:val="false"/>
                <w:i w:val="false"/>
                <w:color w:val="000000"/>
                <w:sz w:val="20"/>
              </w:rPr>
              <w:t>
</w:t>
            </w:r>
          </w:p>
        </w:tc>
      </w:tr>
      <w:tr>
        <w:trPr>
          <w:trHeight w:val="3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1042000,0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 коммуналдық шаруашылық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882000,0
</w:t>
            </w:r>
            <w:r>
              <w:rPr>
                <w:rFonts w:ascii="Times New Roman"/>
                <w:b w:val="false"/>
                <w:i w:val="false"/>
                <w:color w:val="000000"/>
                <w:sz w:val="20"/>
              </w:rPr>
              <w:t>
</w:t>
            </w:r>
          </w:p>
        </w:tc>
      </w:tr>
      <w:tr>
        <w:trPr>
          <w:trHeight w:val="3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шаруашылығы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882000,0
</w:t>
            </w:r>
            <w:r>
              <w:rPr>
                <w:rFonts w:ascii="Times New Roman"/>
                <w:b w:val="false"/>
                <w:i w:val="false"/>
                <w:color w:val="000000"/>
                <w:sz w:val="20"/>
              </w:rPr>
              <w:t>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882000,0
</w:t>
            </w:r>
          </w:p>
        </w:tc>
      </w:tr>
      <w:tr>
        <w:trPr>
          <w:trHeight w:val="9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құрылысына
</w:t>
            </w:r>
            <w:r>
              <w:rPr>
                <w:rFonts w:ascii="Times New Roman"/>
                <w:b/>
                <w:i w:val="false"/>
                <w:color w:val="000000"/>
                <w:sz w:val="20"/>
              </w:rPr>
              <w:t>
</w:t>
            </w:r>
            <w:r>
              <w:rPr>
                <w:rFonts w:ascii="Times New Roman"/>
                <w:b w:val="false"/>
                <w:i w:val="false"/>
                <w:color w:val="000000"/>
                <w:sz w:val="20"/>
              </w:rPr>
              <w:t>
аудандар (облыстық маңызы бар қалалар) бюджеттеріне кредит беру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882000,0
</w:t>
            </w:r>
          </w:p>
        </w:tc>
      </w:tr>
      <w:tr>
        <w:trPr>
          <w:trHeight w:val="48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су,
</w:t>
            </w:r>
            <w:r>
              <w:rPr>
                <w:rFonts w:ascii="Times New Roman"/>
                <w:b w:val="false"/>
                <w:i w:val="false"/>
                <w:color w:val="000000"/>
                <w:sz w:val="20"/>
              </w:rPr>
              <w:t>
</w:t>
            </w:r>
            <w:r>
              <w:rPr>
                <w:rFonts w:ascii="Times New Roman"/>
                <w:b/>
                <w:i w:val="false"/>
                <w:color w:val="000000"/>
                <w:sz w:val="20"/>
              </w:rPr>
              <w:t>
 орман, 
</w:t>
            </w:r>
            <w:r>
              <w:rPr>
                <w:rFonts w:ascii="Times New Roman"/>
                <w:b w:val="false"/>
                <w:i w:val="false"/>
                <w:color w:val="000000"/>
                <w:sz w:val="20"/>
              </w:rPr>
              <w:t>
</w:t>
            </w:r>
            <w:r>
              <w:rPr>
                <w:rFonts w:ascii="Times New Roman"/>
                <w:b/>
                <w:i w:val="false"/>
                <w:color w:val="000000"/>
                <w:sz w:val="20"/>
              </w:rPr>
              <w:t>
балық 
</w:t>
            </w:r>
            <w:r>
              <w:rPr>
                <w:rFonts w:ascii="Times New Roman"/>
                <w:b w:val="false"/>
                <w:i w:val="false"/>
                <w:color w:val="000000"/>
                <w:sz w:val="20"/>
              </w:rPr>
              <w:t>
</w:t>
            </w:r>
            <w:r>
              <w:rPr>
                <w:rFonts w:ascii="Times New Roman"/>
                <w:b/>
                <w:i w:val="false"/>
                <w:color w:val="000000"/>
                <w:sz w:val="20"/>
              </w:rPr>
              <w:t>
шаруашылығы және қоршаған ортаны қорғау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160000,0
</w:t>
            </w:r>
            <w:r>
              <w:rPr>
                <w:rFonts w:ascii="Times New Roman"/>
                <w:b w:val="false"/>
                <w:i w:val="false"/>
                <w:color w:val="000000"/>
                <w:sz w:val="20"/>
              </w:rPr>
              <w:t>
</w:t>
            </w:r>
          </w:p>
        </w:tc>
      </w:tr>
      <w:tr>
        <w:trPr>
          <w:trHeight w:val="54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шаруашылығы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160000,0
</w:t>
            </w:r>
            <w:r>
              <w:rPr>
                <w:rFonts w:ascii="Times New Roman"/>
                <w:b w:val="false"/>
                <w:i w:val="false"/>
                <w:color w:val="000000"/>
                <w:sz w:val="20"/>
              </w:rPr>
              <w:t>
</w:t>
            </w:r>
          </w:p>
        </w:tc>
      </w:tr>
      <w:tr>
        <w:trPr>
          <w:trHeight w:val="6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шаруашылығы 
</w:t>
            </w:r>
            <w:r>
              <w:rPr>
                <w:rFonts w:ascii="Times New Roman"/>
                <w:b w:val="false"/>
                <w:i w:val="false"/>
                <w:color w:val="000000"/>
                <w:sz w:val="20"/>
              </w:rPr>
              <w:t>
</w:t>
            </w:r>
            <w:r>
              <w:rPr>
                <w:rFonts w:ascii="Times New Roman"/>
                <w:b/>
                <w:i w:val="false"/>
                <w:color w:val="000000"/>
                <w:sz w:val="20"/>
              </w:rPr>
              <w:t>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160000,0
</w:t>
            </w:r>
          </w:p>
        </w:tc>
      </w:tr>
      <w:tr>
        <w:trPr>
          <w:trHeight w:val="7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тауарларын өндiрушiлерге кредит беру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160000,0
</w:t>
            </w:r>
          </w:p>
        </w:tc>
      </w:tr>
      <w:tr>
        <w:trPr>
          <w:trHeight w:val="3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кредиттерді өтеу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2933516,0
</w:t>
            </w:r>
            <w:r>
              <w:rPr>
                <w:rFonts w:ascii="Times New Roman"/>
                <w:b w:val="false"/>
                <w:i w:val="false"/>
                <w:color w:val="000000"/>
                <w:sz w:val="20"/>
              </w:rPr>
              <w:t>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2933516,0
</w:t>
            </w:r>
          </w:p>
        </w:tc>
      </w:tr>
      <w:tr>
        <w:trPr>
          <w:trHeight w:val="7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бюджеттік кредиттерді өтеу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2933516,0
</w:t>
            </w:r>
          </w:p>
        </w:tc>
      </w:tr>
      <w:tr>
        <w:trPr>
          <w:trHeight w:val="111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жергілікті атқарушы органдарына облыстық бюджеттен берілген бюджеттік кредиттерді өтеу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2754000,0
</w:t>
            </w:r>
          </w:p>
        </w:tc>
      </w:tr>
      <w:tr>
        <w:trPr>
          <w:trHeight w:val="111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алушы банктерге жергілікті бюджеттен берілген бюджеттік кредиттерді өтеу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179516,0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 активтерімен операциялар бойынша сальдо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155600,0
</w:t>
            </w:r>
            <w:r>
              <w:rPr>
                <w:rFonts w:ascii="Times New Roman"/>
                <w:b w:val="false"/>
                <w:i w:val="false"/>
                <w:color w:val="000000"/>
                <w:sz w:val="20"/>
              </w:rPr>
              <w:t>
</w:t>
            </w:r>
          </w:p>
        </w:tc>
      </w:tr>
      <w:tr>
        <w:trPr>
          <w:trHeight w:val="5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 активтерін сатып алу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155600,0
</w:t>
            </w:r>
          </w:p>
        </w:tc>
      </w:tr>
      <w:tr>
        <w:trPr>
          <w:trHeight w:val="5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155600,0
</w:t>
            </w:r>
            <w:r>
              <w:rPr>
                <w:rFonts w:ascii="Times New Roman"/>
                <w:b w:val="false"/>
                <w:i w:val="false"/>
                <w:color w:val="000000"/>
                <w:sz w:val="20"/>
              </w:rPr>
              <w:t>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қаржы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155600,0
</w:t>
            </w:r>
          </w:p>
        </w:tc>
      </w:tr>
      <w:tr>
        <w:trPr>
          <w:trHeight w:val="7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қалыптастыруға немесе ұлғайтуға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155600,0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Мемлекеттің қаржы активтерін сатудан түсетін түсімдер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3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 тапшылығы (профициті)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577910,0
</w:t>
            </w:r>
            <w:r>
              <w:rPr>
                <w:rFonts w:ascii="Times New Roman"/>
                <w:b w:val="false"/>
                <w:i w:val="false"/>
                <w:color w:val="000000"/>
                <w:sz w:val="20"/>
              </w:rPr>
              <w:t>
</w:t>
            </w:r>
          </w:p>
        </w:tc>
      </w:tr>
      <w:tr>
        <w:trPr>
          <w:trHeight w:val="54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VII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 тапшылығын қаржыландыру (профициттi пайдалану)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-577910,0
</w:t>
            </w:r>
            <w:r>
              <w:rPr>
                <w:rFonts w:ascii="Times New Roman"/>
                <w:b w:val="false"/>
                <w:i w:val="false"/>
                <w:color w:val="000000"/>
                <w:sz w:val="20"/>
              </w:rPr>
              <w:t>
</w:t>
            </w:r>
          </w:p>
        </w:tc>
      </w:tr>
      <w:tr>
        <w:trPr>
          <w:trHeight w:val="3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Заемдардың түсімі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882000,0
</w:t>
            </w:r>
            <w:r>
              <w:rPr>
                <w:rFonts w:ascii="Times New Roman"/>
                <w:b w:val="false"/>
                <w:i w:val="false"/>
                <w:color w:val="000000"/>
                <w:sz w:val="20"/>
              </w:rPr>
              <w:t>
</w:t>
            </w:r>
          </w:p>
        </w:tc>
      </w:tr>
      <w:tr>
        <w:trPr>
          <w:trHeight w:val="3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мемлекеттік заемдар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882000,0
</w:t>
            </w: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Заемдардың шарттары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882000,0
</w:t>
            </w:r>
          </w:p>
        </w:tc>
      </w:tr>
      <w:tr>
        <w:trPr>
          <w:trHeight w:val="88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жергілікті атқарушы органы, республикалық маңызы бар қала, астана алатын заемдар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882000,0
</w:t>
            </w:r>
          </w:p>
        </w:tc>
      </w:tr>
      <w:tr>
        <w:trPr>
          <w:trHeight w:val="3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Заемдарды өтеу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2754000,0
</w:t>
            </w:r>
            <w:r>
              <w:rPr>
                <w:rFonts w:ascii="Times New Roman"/>
                <w:b w:val="false"/>
                <w:i w:val="false"/>
                <w:color w:val="000000"/>
                <w:sz w:val="20"/>
              </w:rPr>
              <w:t>
</w:t>
            </w:r>
          </w:p>
        </w:tc>
      </w:tr>
      <w:tr>
        <w:trPr>
          <w:trHeight w:val="3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Заемдарды өтеу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2754000,0
</w:t>
            </w:r>
            <w:r>
              <w:rPr>
                <w:rFonts w:ascii="Times New Roman"/>
                <w:b w:val="false"/>
                <w:i w:val="false"/>
                <w:color w:val="000000"/>
                <w:sz w:val="20"/>
              </w:rPr>
              <w:t>
</w:t>
            </w:r>
          </w:p>
        </w:tc>
      </w:tr>
      <w:tr>
        <w:trPr>
          <w:trHeight w:val="5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қаржы департаменті (басқармасы)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2754000,0
</w:t>
            </w:r>
          </w:p>
        </w:tc>
      </w:tr>
      <w:tr>
        <w:trPr>
          <w:trHeight w:val="7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атқарушы органның қарызын өтеу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2754000,0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 қаражаттарының бос қалдықтары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1294090,0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17 шілдедегі
</w:t>
      </w:r>
      <w:r>
        <w:br/>
      </w:r>
      <w:r>
        <w:rPr>
          <w:rFonts w:ascii="Times New Roman"/>
          <w:b w:val="false"/>
          <w:i w:val="false"/>
          <w:color w:val="000000"/>
          <w:sz w:val="28"/>
        </w:rPr>
        <w:t>
N 24/377-ІІІ  шешіміне 2 қосымша
</w:t>
      </w:r>
    </w:p>
    <w:p>
      <w:pPr>
        <w:spacing w:after="0"/>
        <w:ind w:left="0"/>
        <w:jc w:val="both"/>
      </w:pP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w:t>
      </w:r>
      <w:r>
        <w:br/>
      </w:r>
      <w:r>
        <w:rPr>
          <w:rFonts w:ascii="Times New Roman"/>
          <w:b w:val="false"/>
          <w:i w:val="false"/>
          <w:color w:val="000000"/>
          <w:sz w:val="28"/>
        </w:rPr>
        <w:t>
N 20/304-III шешіміне 3 қосымша
</w:t>
      </w:r>
    </w:p>
    <w:p>
      <w:pPr>
        <w:spacing w:after="0"/>
        <w:ind w:left="0"/>
        <w:jc w:val="both"/>
      </w:pPr>
      <w:r>
        <w:rPr>
          <w:rFonts w:ascii="Times New Roman"/>
          <w:b w:val="false"/>
          <w:i w:val="false"/>
          <w:color w:val="000000"/>
          <w:sz w:val="28"/>
        </w:rPr>
        <w:t>
</w:t>
      </w:r>
      <w:r>
        <w:rPr>
          <w:rFonts w:ascii="Times New Roman"/>
          <w:b/>
          <w:i w:val="false"/>
          <w:color w:val="000000"/>
          <w:sz w:val="28"/>
        </w:rPr>
        <w:t>
Үйде тәрбиеленетін және білім алатын мүгедек балаларды материалдық қамтамасыз етуге аудандар (облыстық маңызы бар қалалар) бюджеттеріне берілетін нысаналы ағымдағы трансферттер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6673"/>
        <w:gridCol w:w="4513"/>
      </w:tblGrid>
      <w:tr>
        <w:trPr>
          <w:trHeight w:val="49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109165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2729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12736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ауданы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3825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Бесқарағай ауданы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3639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2911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ауданы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2866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 - Зырян қаласы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5204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2536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Катонқарағай ауданы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2888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2274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ауданы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3088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3184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27292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ауданы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5898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12645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ауданы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ауданы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7528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5276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17 шілдедегі
</w:t>
      </w:r>
      <w:r>
        <w:br/>
      </w:r>
      <w:r>
        <w:rPr>
          <w:rFonts w:ascii="Times New Roman"/>
          <w:b w:val="false"/>
          <w:i w:val="false"/>
          <w:color w:val="000000"/>
          <w:sz w:val="28"/>
        </w:rPr>
        <w:t>
N 24/377-ІІІ шешіміне 3 қосымша
</w:t>
      </w:r>
      <w:r>
        <w:br/>
      </w:r>
      <w:r>
        <w:rPr>
          <w:rFonts w:ascii="Times New Roman"/>
          <w:b w:val="false"/>
          <w:i w:val="false"/>
          <w:color w:val="000000"/>
          <w:sz w:val="28"/>
        </w:rPr>
        <w:t>
</w:t>
      </w:r>
      <w:r>
        <w:br/>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w:t>
      </w:r>
      <w:r>
        <w:br/>
      </w:r>
      <w:r>
        <w:rPr>
          <w:rFonts w:ascii="Times New Roman"/>
          <w:b w:val="false"/>
          <w:i w:val="false"/>
          <w:color w:val="000000"/>
          <w:sz w:val="28"/>
        </w:rPr>
        <w:t>
N 20/304-ІІІ шешіміне 5 қосымша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Аудандар (облыстық маңызы бар қалалар) бюджеттеріне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бюджеттен берілетін трансферттер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933"/>
        <w:gridCol w:w="1633"/>
        <w:gridCol w:w="1213"/>
        <w:gridCol w:w="1473"/>
        <w:gridCol w:w="1413"/>
        <w:gridCol w:w="1353"/>
        <w:gridCol w:w="1753"/>
      </w:tblGrid>
      <w:tr>
        <w:trPr>
          <w:trHeight w:val="17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әкімдігінің аппараты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департаменті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қала құрылысы басқармасы
</w:t>
            </w:r>
          </w:p>
        </w:tc>
      </w:tr>
      <w:tr>
        <w:trPr>
          <w:trHeight w:val="1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2583004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501778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479383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122750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24903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8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2 230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Бейнемобильдер сатып 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Қасқабұлақ ауылындағы мәдениет үйін күрделі жөндеуге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М.Әуезовтың 110 жылдығына арналған іс-шараларды өткізуге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604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1 402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23802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11631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r>
      <w:tr>
        <w:trPr>
          <w:trHeight w:val="27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кентінің  бас жоспарын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r>
      <w:tr>
        <w:trPr>
          <w:trHeight w:val="10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1 085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құрылысын дамытудың өңірлік бағдарламасы үшін инженерлік желілер салу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11 631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11 631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966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2 595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2 203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Бесқарағай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9 748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7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Бейнемобильдер сатып 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1 530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2 409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17 051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4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4 083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1 039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8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 тұрғындарын сумен қамтамасыз етуге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2 730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3 716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85 631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Карагужиха кентін электрмен қамтамасыз ету желілерін салу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кентіндегі ТС-30 сп қазандық агрегаттарын (N 4 қазандық, N 5 қазандық) күрделі жөндеу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кентінің бас жоспарын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r>
      <w:tr>
        <w:trPr>
          <w:trHeight w:val="78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Прапорщиково  ауылының сумен қамтамасыз ету желісін күрделі жөндеуге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8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Винное ауылының сумен қамтамасыз ету желісін күрделі жөндеуге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866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Опытное поле ауылындағы мәдениет үйін күрделі жөндеуге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Согра кентінен Винное ауылына дейінгі жолдарды ағымдағы жөндеу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1 450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6 345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4 470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10 685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11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Шалабай ауылының су құбыры желісін қайта жаңғыртуға жобалау-сметалық құжаттама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12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1 291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604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2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2 475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2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3 215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ауданы-Зырян қаласы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64 371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6 750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38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Бұқтырма су қоймасы демалыс аймағын дамытудың бас жоспарын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6 750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6 750
</w:t>
            </w:r>
          </w:p>
        </w:tc>
      </w:tr>
      <w:tr>
        <w:trPr>
          <w:trHeight w:val="118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кентінің су құбырларын қайта жаңғыртуға жобалау-сметалық құжаттама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4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4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Серебрянск қаласындағы көпірдің грейферлік кранын, жылу орталығының 1, 4 қазандықтарын күрделі жөндеуге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1 208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4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8 160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3 502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125 745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36 974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қаласында орталық көшені күрделі жөндеу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29 310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Аққайың ауылындағы көмір разрезіне  баратын автомобиль жолын күрделі жөндеу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24 300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қаласындағы Мәдениет үйін күрделі жөндеуге және материалдық-техникалық жарақтандыруға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Бейнемобильдер сатып 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құрылысын дамытудың өңірлік бағдарламасы үшін инженерлік желілер салу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36 974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36 974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2 175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2 041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Катонқарағай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80 716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44 800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Нарын ауылының су құбырларын күрделі жөндеуге жобалау-сметалық құжаттама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Приморское ауылының су құбырларын күрделі жөндеуге жобалау-сметалық құжаттама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Бейнемобильдер сатып 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1 015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Нарын ауылындағы әкімдік ғимаратын материалдық-техникалық күрделі жөндеуге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34 800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34 800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ұйымдарға отын сатып 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Шыңғыстай ауылындағы Көктерек өзені арқылы өтетін темірбетон көпірді күрделі жөндеуге және Шыңғыстай ауылындағы Көктерек өзені арнасының жағалауын бекіту жұмыстарына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қазандықты күрделі жөндеуге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1 208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1 875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3 268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116 926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9 800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Топтерек ауылындағы клуб ғимаратын орта мектеп етіп қайта жаңғырту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9 800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9 800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жылдың 1 қаңтарына қалған коммуналдық және басқа да қызметтер бойынша кредиттік борыштарды өтеуге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4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1 370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Бейнемобильдер сатып 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906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7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ұйымдарға отын сатып 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Күршім-қалжыр жергілікті маңыздағы асфальт жабындылы жолдарда бағдарлық жөндеу жұмыстарын атқаруға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47 400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теңелгендер)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1 740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3 227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40 989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20 363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8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Белое ауылындағы клубты күрделі жөндеуге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1 163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құрылысын дамытудың өңірлік бағдарламасы үшін инженерлік желілер салу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20 363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20 363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2 115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3 919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125 098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қаласының бас жоспарын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
</w:t>
            </w:r>
          </w:p>
        </w:tc>
      </w:tr>
      <w:tr>
        <w:trPr>
          <w:trHeight w:val="7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4-шағын ауданындағы 60 пәтерлік тұрғын үй құрылысы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Гагарин атындағы мектеп-интернатты материалдық-техникалық жарақтандыруға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сотты орналастыру үшін ғимарат сатып 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6 525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557242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126545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30800
</w:t>
            </w:r>
          </w:p>
        </w:tc>
      </w:tr>
      <w:tr>
        <w:trPr>
          <w:trHeight w:val="1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7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қаласының бас жоспарын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30 800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30 800
</w:t>
            </w:r>
          </w:p>
        </w:tc>
      </w:tr>
      <w:tr>
        <w:trPr>
          <w:trHeight w:val="12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жағдайлардың алдын алу мақсатында "Жылукоммунэнерго" МҚК  электр энергиясының борыштарын өтеуге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Бөкенші ауылының бас тоған мен су құбыры желісін қайта жаңғыртуға жобалау-сметалық құжаттама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Бұлақ ауылының су құбырларын қайта жаңғыртуға жобалау-сметалық құжаттама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Холодный ключ кентінің су құбырлары желісін қайта жаңғыртуға жобалау-сметалық құжаттамасын түзетуге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Восточный ключ кентінің су құбырлары желісін қайта жаңғыртуға жобалау-сметалық құжаттамасын түзетуге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Дулатов көшесінде Б. Момышұлы көшесінен Байсейтова көшесіне дейін, Байсейтова көшесінен қабанбай батыр көшесіне дейін су құбырлары желісін қайта жаңғыртуға жобалау-сметалық құжаттамасын түзетуге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Гагарин көшесінде жұқпалы балалар ауруханасынан канализация желісін төсеуге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спорт клубы" КМҚК іс-шараларын қаржыландыруға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"Қуат-Семей" КМҚК қаржыландыруға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Шәкәрім және М. Әуезов атындағы даңғылдарды жөндеуге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896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қаласының аулаларын көркейтуге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және екі пәтерлі тұрғын үй құрылысының үлгі жобаларын әзірлеуге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көшелерін жөндеуге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құрылысын дамытудың өңірлік бағдарламасы үшін инженерлік желілер салу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123 545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123545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22 305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1 415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80 890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8 200
</w:t>
            </w:r>
          </w:p>
        </w:tc>
      </w:tr>
      <w:tr>
        <w:trPr>
          <w:trHeight w:val="1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қаласының бас жоспарын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8 200
</w:t>
            </w:r>
          </w:p>
        </w:tc>
      </w:tr>
      <w:tr>
        <w:trPr>
          <w:trHeight w:val="8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Әкімдіктің әкімшілік ғимаратын күрделі жөндеуге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 көшесі, 28 мекен-жайындағы тұрғын үйді қайта жаңғырту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0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0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6 495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1005261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236978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"Восток" футбол клубын қолдау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Тәртіп" ЖШС жарғылық капиталына қатысу арқылы бюджеттік инвестициялар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Өтепов көшесінде жапсарлас салынған кітапханамен 9 қабатты тұрғын үй салу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Жеңіс даңғылын салуға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"Үлбі" қалалық аумақтық орталығы" ММ ағымдағы жөндеуге және материалдық-техникалық жарақтандыруға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Бизнесті  дамыту аймағын құру жөніндегі жауапкершілігі шектеулі серіктестігінің жарғылық капиталын қалыптастыруға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136 978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136978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қаласында Комендантка өзенінің түбін тазарта отырып, жайластыру жөніндегі  жұмыстар кешені" (нөсер  коллекторын салу) жобасын іске асыруға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жолдарын жөндеуге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қаласының аулаларын көркейтуге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966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36 345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862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90 801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8 900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Сібе көлдері демалыс аймағын дамытудың бас жоспарын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8 900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8 900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ұйымдарын жөндеуге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ұйымдарын күрделі жөндеуге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Молодежный кентінде коммуналдық тұрғын үй құрылысына жобалау-сметалық құжаттама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Молодежный кентінде коммуналдық тұрғын үй салуға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3 110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1 811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2 715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3 272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71 596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16 100
</w:t>
            </w:r>
          </w:p>
        </w:tc>
      </w:tr>
      <w:tr>
        <w:trPr>
          <w:trHeight w:val="2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ауылының бас жоспарын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9 000
</w:t>
            </w:r>
          </w:p>
        </w:tc>
      </w:tr>
      <w:tr>
        <w:trPr>
          <w:trHeight w:val="8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көлі демалыс аймағын дамытудың бас жоспарын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7 100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7 100
</w:t>
            </w:r>
          </w:p>
        </w:tc>
      </w:tr>
      <w:tr>
        <w:trPr>
          <w:trHeight w:val="15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жылдың 1 қаңтарына қалған коммуналдық және басқа да қызметтер бойынша кредиттік борыштарды өтеуге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Бейнемобильдер сатып 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1 167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Мақаншы ауылында мәдениет үйінің ғимаратын сатып 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Қабанбай ауылында мәдениет үйінің ғимаратын сатып 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Мақаншы ауылында бала бақшасын ашу үшін ғимарат сатып 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Қабанбай аулындағы салынып бітпеген мектеп ғимаратын сатып 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Әуежай ғимаратын сатып 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 ғимаратын сатып 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көлінің жағалауындағы жолдарды ағымдағы жөндеу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5 375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көлінің жағалауын жарықтандыру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1 525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3 180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3 007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18 816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r>
      <w:tr>
        <w:trPr>
          <w:trHeight w:val="27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Ақсуат ауылының бас жоспарын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r>
      <w:tr>
        <w:trPr>
          <w:trHeight w:val="94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Бейнемобильдер сатып 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1 120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3 090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1 973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32 733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14 070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7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Пруггерово ауылында бір пәтерлік 4 коммуналдық тұрғын үй құрылысы (инженерлік желілер және жайластыру)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14 070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14 070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6 195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2 898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5 175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3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3 651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2228"/>
        <w:gridCol w:w="1576"/>
        <w:gridCol w:w="1373"/>
        <w:gridCol w:w="1352"/>
        <w:gridCol w:w="1210"/>
        <w:gridCol w:w="1475"/>
        <w:gridCol w:w="1292"/>
        <w:gridCol w:w="1516"/>
      </w:tblGrid>
      <w:tr>
        <w:trPr>
          <w:trHeight w:val="190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көлігі және автомобиль жолдары департаменті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басқармасы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департаменті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 және әлеуметтік бағдарламаларды үйлестіру департаменті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Энергетика және тұрғын үй-коммуналдық шаруашылық департаменті
</w:t>
            </w:r>
          </w:p>
        </w:tc>
      </w:tr>
      <w:tr>
        <w:trPr>
          <w:trHeight w:val="16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2583004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638382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103700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184160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298851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24 903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2 230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2 486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8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2 230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2 230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Бейнемобильдер сатып алуға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Қасқабұлақ ауылындағы мәдениет үйін күрделі жөндеуге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11 000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М.Әуезовтың 110 жылдығына арналған іс-шараларды өткізуге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604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604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1 402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1 402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23 802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5 764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1 085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7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кентінің  бас жоспарын әзірлеу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2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1 085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1 085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9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құрылысын дамытудың өңірлік бағдарламасы үшін инженерлік желілер салу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11 631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966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966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2 595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2 595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2 203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2 203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Бесқарағай ауданы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9 748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4 060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7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Бейнемобильдер сатып алуға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1 530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1 530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2 409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2 409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ауданы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17 051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4 083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6 929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1 039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r>
      <w:tr>
        <w:trPr>
          <w:trHeight w:val="1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4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4 083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4 083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1 039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1 039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8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 тұрғындарын сумен қамтамасыз етуге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r>
      <w:tr>
        <w:trPr>
          <w:trHeight w:val="105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2 730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2 730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3 716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3 716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85 631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12 265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866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47 000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Карагужиха кентін электрмен қамтамасыз ету желілерін салу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кентіндегі ТС-30 сп қазандық агрегаттарын (N 4 қазандық,  N 5 қазандық) күрделі жөндеу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54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кентінің бас жоспарын әзірлеу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8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Прапорщиково  ауылының сумен қамтамасыз ету желісін күрделі жөндеуге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r>
      <w:tr>
        <w:trPr>
          <w:trHeight w:val="78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Винное ауылының сумен қамтамасыз ету желісін күрделі жөндеуге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12 000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866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866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Опытное поле ауылындағы мәдениет үйін күрделі жөндеуге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Согра кентінен Винное ауылына дейінгі жолдарды ағымдағы жөндеу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1 450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1 450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6 345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6 345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4 470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4 470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ауданы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10 685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6 294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1 291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3 100
</w:t>
            </w:r>
          </w:p>
        </w:tc>
      </w:tr>
      <w:tr>
        <w:trPr>
          <w:trHeight w:val="33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112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Шалабай ауылының су құбыры желісін қайта жаңғыртуға жобалау-сметалық құжаттама әзірлеу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3 100
</w:t>
            </w:r>
          </w:p>
        </w:tc>
      </w:tr>
      <w:tr>
        <w:trPr>
          <w:trHeight w:val="120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1 291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1 291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604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604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20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2 475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2 475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20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3 215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3 215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ауданы-Зырян қаласы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64 371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12 870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951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43 800
</w:t>
            </w:r>
          </w:p>
        </w:tc>
      </w:tr>
      <w:tr>
        <w:trPr>
          <w:trHeight w:val="24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38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Бұқтырма су қоймасы демалыс аймағын дамытудың бас жоспарын әзірлеу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6 750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8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кентінің су құбырларын қайта жаңғыртуға жобалау-сметалық құжаттама әзірлеу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3 800
</w:t>
            </w:r>
          </w:p>
        </w:tc>
      </w:tr>
      <w:tr>
        <w:trPr>
          <w:trHeight w:val="154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951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951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4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Серебрянск қаласындағы көпірдің грейферлік кранын, жылу орталығының 1, 4 қазандықтарын күрделі жөндеуге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r>
      <w:tr>
        <w:trPr>
          <w:trHeight w:val="10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1 208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1 208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4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8 160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8 160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3 502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3 502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125 745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53 610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4 579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3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қаласында орталық көшені күрделі жөндеу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29 310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29 310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2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Аққайың ауылындағы көмір разрезіне  баратын автомобиль жолын күрделі жөндеу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24 300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24 300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қаласындағы Мәдениет үйін күрделі жөндеуге және материалдық-техникалық жарақтандыруға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Бейнемобильдер сатып алуға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құрылысын дамытудың өңірлік бағдарламасы үшін инженерлік желілер салу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36 974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2 175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2 175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2 041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2 041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Катонқарағай ауданы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80 716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4 550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6 351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1 015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19 000
</w:t>
            </w:r>
          </w:p>
        </w:tc>
      </w:tr>
      <w:tr>
        <w:trPr>
          <w:trHeight w:val="16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2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Нарын ауылының су құбырларын күрделі жөндеуге жобалау-сметалық құжаттама әзірлеу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r>
      <w:tr>
        <w:trPr>
          <w:trHeight w:val="112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Приморское ауылының су құбырларын күрделі жөндеуге жобалау-сметалық құжаттама әзірлеу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r>
      <w:tr>
        <w:trPr>
          <w:trHeight w:val="90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Бейнемобильдер сатып алуға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6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1 015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1 015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Нарын ауылындағы әкімдік ғимаратын материалдық-техникалық күрделі жөндеуге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34 800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ұйымдарға отын сатып алуға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Шыңғыстай ауылындағы Көктерек өзені арқылы өтетін темірбетон көпірді күрделі жөндеуге және Шыңғыстай ауылындағы Көктерек өзені арнасының жағалауын бекіту жұмыстарына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қазандықты күрделі жөндеуге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
</w:t>
            </w:r>
          </w:p>
        </w:tc>
      </w:tr>
      <w:tr>
        <w:trPr>
          <w:trHeight w:val="75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1 208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1 208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1 875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1 875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3 268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3 268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116 926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48 770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5 450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906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Топтерек ауылындағы клуб ғимаратын орта мектеп етіп қайта жаңғырту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9 800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0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жылдың 1 қаңтарына қалған коммуналдық және басқа да қызметтер бойынша кредиттік борыштарды өтеуге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4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1 370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1 370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Бейнемобильдер сатып алуға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906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906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7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ұйымдарға отын сатып алуға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Күршім-қалжыр жергілікті маңыздағы асфальт жабындылы жолдарда бағдарлық жөндеу жұмыстарын атқаруға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47 400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47 400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2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теңелгендер)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1 740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1 740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3 227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3 227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ауданы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40 989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10 005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2 700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6 758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1 163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8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Белое ауылындағы клубты күрделі жөндеуге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2 700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6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10 005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1 163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1 163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9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құрылысын дамытудың өңірлік бағдарламасы үшін инженерлік желілер салу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20 363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2 115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2 115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3 919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3 919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125 098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7 901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қаласының бас жоспарын әзірлеу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шағын ауданындағы 60 пәтерлік тұрғын үй құрылысы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Гагарин атындағы мектеп-интернатты материалдық-техникалық жарақтандыруға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сотты орналастыру үшін ғимарат сатып алуға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6 525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6 525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893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893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557242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140372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24203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896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46426
</w:t>
            </w:r>
          </w:p>
        </w:tc>
      </w:tr>
      <w:tr>
        <w:trPr>
          <w:trHeight w:val="16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76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қаласының бас жоспарын әзірлеу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30 800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20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жағдайлардың алдын алу мақсатында "Жылукоммунэнерго" МқК  электр энергиясының борыштарын өтеуге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2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Бөкенші ауылының бас тоған мен су құбыры желісін қайта жаңғыртуға жобалау-сметалық құжаттама әзірлеу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1 900
</w:t>
            </w:r>
          </w:p>
        </w:tc>
      </w:tr>
      <w:tr>
        <w:trPr>
          <w:trHeight w:val="112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Бұлақ ауылының су құбырларын қайта жаңғыртуға жобалау-сметалық құжаттама әзірлеу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3 600
</w:t>
            </w:r>
          </w:p>
        </w:tc>
      </w:tr>
      <w:tr>
        <w:trPr>
          <w:trHeight w:val="150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Холодный ключ кентінің су құбырлары желісін қайта жаңғыртуға жобалау-сметалық құжаттамасын түзетуге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r>
      <w:tr>
        <w:trPr>
          <w:trHeight w:val="112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Восточный ключ кентінің су құбырлары желісін қайта жаңғыртуға жобалау-сметалық құжаттамасын түзетуге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r>
      <w:tr>
        <w:trPr>
          <w:trHeight w:val="99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Дулатов көшесінде Б. Момышұлы көшесінен Байсейтова көшесіне дейін, Байсейтова көшесінен қабанбай батыр көшесіне дейін су құбырлары желісін қайта жаңғыртуға жобалау-сметалық құжаттамасын түзетуге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
</w:t>
            </w:r>
          </w:p>
        </w:tc>
      </w:tr>
      <w:tr>
        <w:trPr>
          <w:trHeight w:val="99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Гагарин көшесінде жұқпалы балалар ауруханасынан канализация желісін төсеуге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r>
      <w:tr>
        <w:trPr>
          <w:trHeight w:val="7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спорт клубы" КМқК іс-шараларын  қаржыландыруға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"Қуат-Семей" КМҚК қаржыландыруға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Шәкәрім және М. Әуезов атындағы даңғылдарды жөндеуге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1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5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896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896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қаласының аулаларын көркейтуге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r>
      <w:tr>
        <w:trPr>
          <w:trHeight w:val="7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және екі пәтерлі тұрғын үй құрылысының үлгі жобаларын әзірлеуге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көшелерін жөндеуге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құрылысын дамытудың өңірлік бағдарламасы үшін инженерлік желілер салу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123 545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22 305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22 305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1 415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1 415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80 890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990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6 700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6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қаласының бас жоспарын әзірлеу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Әкімдіктің әкімшілік ғимаратын күрделі жөндеуге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 көшесі, 28 мекен-жайындағы тұрғын үйді қайта жаңғырту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0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990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0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6 495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6 495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1005261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345000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40 173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133000
</w:t>
            </w:r>
          </w:p>
        </w:tc>
      </w:tr>
      <w:tr>
        <w:trPr>
          <w:trHeight w:val="22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"Восток" футбол клубын қолдау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Тәртіп" ЖШС жарғылық капиталына қатысу арқылы бюджеттік инвестициялар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Өтепов көшесінде жапсарлас салынған кітапханамен 9 қабатты тұрғын үй салу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Жеңіс даңғылын салуға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160000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"Үлбі" қалалық аумақтық орталығы" ММ ағымдағы жөндеуге және материалдық-техникалық жарақтандыруға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Бизнесті  дамыту аймағын құру жөніндегі жауапкершілігі шектеулі серіктестігінің жарғылық капиталын қалыптастыруға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136 978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4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қаласында Комендантка өзенінің түбін тазарта отырып, жайластыру жөніндегі  жұмыстар кешені" (нөсер  коллекторын салу) жобасын іске асыруға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93 000
</w:t>
            </w:r>
          </w:p>
        </w:tc>
      </w:tr>
      <w:tr>
        <w:trPr>
          <w:trHeight w:val="43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жолдарын жөндеуге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185000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қаласының аулаларын көркейтуге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r>
      <w:tr>
        <w:trPr>
          <w:trHeight w:val="45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966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966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36 345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36 345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862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862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ауданы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90801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3110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7798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993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6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Сібе көлдері демалыс аймағын дамытудың бас жоспарын әзірлеу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8 900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ұйымдарын жөндеуге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ұйымдарын  күрделі жөндеуге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Молодежный кентінде коммуналдық тұрғын үй құрылысына жобалау-сметалық құжаттама әзірлеу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Молодежный кентінде коммуналдық тұрғын үй салуға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9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3 110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3 110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993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993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1 811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1 811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2 715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2 715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3 272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3 272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ауданы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71 596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13 375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16 000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6 429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1 167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1 525
</w:t>
            </w:r>
          </w:p>
        </w:tc>
      </w:tr>
      <w:tr>
        <w:trPr>
          <w:trHeight w:val="21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ауылының бас жоспарын әзірлеу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5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көлі демалыс аймағын дамытудың бас жоспарын әзірлеу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7 100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6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жылдың 1 қаңтарына қалған коммуналдық және басқа да қызметтер бойынша кредиттік борыштарды өтеуге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Бейнемобильдер сатып алуға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1 167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1 167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Мақаншы ауылында мәдениет үйінің ғимаратын сатып алуға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Қабанбай ауылында мәдениет үйінің ғимаратын сатып алуға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Мақаншы ауылында бала бақшасын ашу үшін ғимарат сатып алуға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Қабанбай аулындағы салынып бітпеген мектеп ғимаратын сатып алуға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Әуежай ғимаратын сатып алуға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8 000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 ғимаратын сатып алуға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көлінің жағалауындағы жолдарды ағымдағы жөндеу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5 375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5 375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көлінің жағалауын жарықтандыру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1 525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1 525
</w:t>
            </w:r>
          </w:p>
        </w:tc>
      </w:tr>
      <w:tr>
        <w:trPr>
          <w:trHeight w:val="4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3 180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3 180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3 007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3 007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ауданы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18 816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5 426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1 120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7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Ақсуат ауылының бас жоспарын әзірлеу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4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Бейнемобильдер сатып алуға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1 120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1 120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3 090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3 090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1 973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1 973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32 733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6 195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11 724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2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7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Пруггерово ауылында бір пәтерлік 4 коммуналдық тұрғын үй құрылысы (инженерлік желілер және жайластыру)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14 070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60"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6 195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6 195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2 898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2 898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7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5 175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5 175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325" w:hRule="atLeast"/>
        </w:trPr>
        <w:tc>
          <w:tcPr>
            <w:tcW w:w="6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3 651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3 651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17 шілдедегі
</w:t>
      </w:r>
      <w:r>
        <w:br/>
      </w:r>
      <w:r>
        <w:rPr>
          <w:rFonts w:ascii="Times New Roman"/>
          <w:b w:val="false"/>
          <w:i w:val="false"/>
          <w:color w:val="000000"/>
          <w:sz w:val="28"/>
        </w:rPr>
        <w:t>
N 24/377-ІІІ шешіміне 4 қосымша
</w:t>
      </w:r>
    </w:p>
    <w:p>
      <w:pPr>
        <w:spacing w:after="0"/>
        <w:ind w:left="0"/>
        <w:jc w:val="both"/>
      </w:pP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w:t>
      </w:r>
      <w:r>
        <w:br/>
      </w:r>
      <w:r>
        <w:rPr>
          <w:rFonts w:ascii="Times New Roman"/>
          <w:b w:val="false"/>
          <w:i w:val="false"/>
          <w:color w:val="000000"/>
          <w:sz w:val="28"/>
        </w:rPr>
        <w:t>
N 20/304-III шешіміне 13 қосымша
</w:t>
      </w:r>
    </w:p>
    <w:p>
      <w:pPr>
        <w:spacing w:after="0"/>
        <w:ind w:left="0"/>
        <w:jc w:val="both"/>
      </w:pPr>
      <w:r>
        <w:rPr>
          <w:rFonts w:ascii="Times New Roman"/>
          <w:b w:val="false"/>
          <w:i w:val="false"/>
          <w:color w:val="000000"/>
          <w:sz w:val="28"/>
        </w:rPr>
        <w:t>
</w:t>
      </w:r>
      <w:r>
        <w:rPr>
          <w:rFonts w:ascii="Times New Roman"/>
          <w:b/>
          <w:i w:val="false"/>
          <w:color w:val="000000"/>
          <w:sz w:val="28"/>
        </w:rPr>
        <w:t>
Аудандар (облыстық маңызы бар қалалар) бюджеттеріне қалалық телекоммуникация желілерінің абоненттері болып табылатын, әлеуметтік жағынан қорғалатын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азаматтардың телефон үшін абоненттік төлем тарифтерінің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көтерілуін өтеуге ағымдағы нысаналы трансферттер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4113"/>
        <w:gridCol w:w="3613"/>
      </w:tblGrid>
      <w:tr>
        <w:trPr>
          <w:trHeight w:val="75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п/п
</w:t>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Сомасы (мың теңге)
</w:t>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1741
</w:t>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r>
      <w:tr>
        <w:trPr>
          <w:trHeight w:val="40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 - Зырян қаласы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
</w:t>
            </w:r>
          </w:p>
        </w:tc>
      </w:tr>
      <w:tr>
        <w:trPr>
          <w:trHeight w:val="37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r>
      <w:tr>
        <w:trPr>
          <w:trHeight w:val="37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
</w:t>
            </w:r>
          </w:p>
        </w:tc>
      </w:tr>
      <w:tr>
        <w:trPr>
          <w:trHeight w:val="37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37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
</w:t>
            </w:r>
          </w:p>
        </w:tc>
      </w:tr>
      <w:tr>
        <w:trPr>
          <w:trHeight w:val="37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17 шілдедегі
</w:t>
      </w:r>
      <w:r>
        <w:br/>
      </w:r>
      <w:r>
        <w:rPr>
          <w:rFonts w:ascii="Times New Roman"/>
          <w:b w:val="false"/>
          <w:i w:val="false"/>
          <w:color w:val="000000"/>
          <w:sz w:val="28"/>
        </w:rPr>
        <w:t>
N 24/377-ІІІ шешіміне
</w:t>
      </w:r>
      <w:r>
        <w:br/>
      </w:r>
      <w:r>
        <w:rPr>
          <w:rFonts w:ascii="Times New Roman"/>
          <w:b w:val="false"/>
          <w:i w:val="false"/>
          <w:color w:val="000000"/>
          <w:sz w:val="28"/>
        </w:rPr>
        <w:t>
5 қосымша
</w:t>
      </w:r>
    </w:p>
    <w:p>
      <w:pPr>
        <w:spacing w:after="0"/>
        <w:ind w:left="0"/>
        <w:jc w:val="both"/>
      </w:pP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w:t>
      </w:r>
      <w:r>
        <w:br/>
      </w:r>
      <w:r>
        <w:rPr>
          <w:rFonts w:ascii="Times New Roman"/>
          <w:b w:val="false"/>
          <w:i w:val="false"/>
          <w:color w:val="000000"/>
          <w:sz w:val="28"/>
        </w:rPr>
        <w:t>
N 20/304-III шешіміне
</w:t>
      </w:r>
      <w:r>
        <w:br/>
      </w:r>
      <w:r>
        <w:rPr>
          <w:rFonts w:ascii="Times New Roman"/>
          <w:b w:val="false"/>
          <w:i w:val="false"/>
          <w:color w:val="000000"/>
          <w:sz w:val="28"/>
        </w:rPr>
        <w:t>
14 қосымша
</w:t>
      </w:r>
    </w:p>
    <w:p>
      <w:pPr>
        <w:spacing w:after="0"/>
        <w:ind w:left="0"/>
        <w:jc w:val="both"/>
      </w:pPr>
      <w:r>
        <w:rPr>
          <w:rFonts w:ascii="Times New Roman"/>
          <w:b w:val="false"/>
          <w:i w:val="false"/>
          <w:color w:val="000000"/>
          <w:sz w:val="28"/>
        </w:rPr>
        <w:t>
</w:t>
      </w:r>
      <w:r>
        <w:rPr>
          <w:rFonts w:ascii="Times New Roman"/>
          <w:b/>
          <w:i w:val="false"/>
          <w:color w:val="000000"/>
          <w:sz w:val="28"/>
        </w:rPr>
        <w:t>
Сумен қамтамасыз ету жүйесін дамытуға аудандар (облыстық маңызы бар қалалар) бюджеттеріне дамуға берілетін нысаналы трансферттер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6613"/>
        <w:gridCol w:w="3073"/>
      </w:tblGrid>
      <w:tr>
        <w:trPr>
          <w:trHeight w:val="49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1 218 791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Аягөз ауданы
</w:t>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455 301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Қосағаш-Мәдениет-Бидайық ауылдарындағы су құбыры жүйесін қайта жаңғырту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190 000
</w:t>
            </w:r>
          </w:p>
        </w:tc>
      </w:tr>
      <w:tr>
        <w:trPr>
          <w:trHeight w:val="111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Аягөз қаласындағы бас тоған имараттары мен су құбыры жүйесін қайта жаңғыртудың екінші кезегі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205 301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Айғыз аулындағы бас тоған мен кент су құбырларын қайта жаңғырту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аулындағы бас тоған мен кент су құбырларын қайта жаңғырту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Бородулиха ауданы
</w:t>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100 000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ауылындағы сумен қамтамасыз ету  жүйесін қайта жаңғырту (2-ші кезегі)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Жарм
</w:t>
            </w:r>
            <w:r>
              <w:rPr>
                <w:rFonts w:ascii="Times New Roman"/>
                <w:b w:val="false"/>
                <w:i w:val="false"/>
                <w:color w:val="000000"/>
                <w:sz w:val="20"/>
              </w:rPr>
              <w:t>
</w:t>
            </w:r>
            <w:r>
              <w:rPr>
                <w:rFonts w:ascii="Times New Roman"/>
                <w:b/>
                <w:i w:val="false"/>
                <w:color w:val="000000"/>
                <w:sz w:val="20"/>
              </w:rPr>
              <w:t>
а ауданы
</w:t>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200 000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Георгиевка ауылындағы сумен қамтамасыз ету жүйесін  қайта жаңғырту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Риддер қаласы
</w:t>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199 270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қаласын жерасты су көздері суларымен қамтамасыз ету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199 270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Ұлан ауданы 
</w:t>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94 220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Таврия ауылындағы сумен қамтамасыз ету жүйесін қайта жаңғырту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94 220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Үржар ауданы
</w:t>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140 000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ауылындағы су құбырын және кәрізді қайта жаңғырту  ( құрылыстың 2-ші кезегі- сумен қамтамасыз ету- 1- ші, 2- ші, 3 - босату кешендері)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60 000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Көктерек ауылындағы су құбырын қайта жаңғырту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Южное ауылындағы су құбырын қайта жаңғырту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Тас-Арық ауылындағы су құбырын қайта жаңғырту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Алтыншоқы ауылындағы су құбырын қайта жаңғырту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Тарбағатай ауданы
</w:t>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30000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Көкжыра ауылындағы су құбырлары желісін қайта жаңғырту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17 шілдедегі
</w:t>
      </w:r>
      <w:r>
        <w:br/>
      </w:r>
      <w:r>
        <w:rPr>
          <w:rFonts w:ascii="Times New Roman"/>
          <w:b w:val="false"/>
          <w:i w:val="false"/>
          <w:color w:val="000000"/>
          <w:sz w:val="28"/>
        </w:rPr>
        <w:t>
N 24/377-ІІІ шешіміне
</w:t>
      </w:r>
      <w:r>
        <w:br/>
      </w:r>
      <w:r>
        <w:rPr>
          <w:rFonts w:ascii="Times New Roman"/>
          <w:b w:val="false"/>
          <w:i w:val="false"/>
          <w:color w:val="000000"/>
          <w:sz w:val="28"/>
        </w:rPr>
        <w:t>
6 қосымша
</w:t>
      </w:r>
    </w:p>
    <w:p>
      <w:pPr>
        <w:spacing w:after="0"/>
        <w:ind w:left="0"/>
        <w:jc w:val="both"/>
      </w:pP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w:t>
      </w:r>
      <w:r>
        <w:br/>
      </w:r>
      <w:r>
        <w:rPr>
          <w:rFonts w:ascii="Times New Roman"/>
          <w:b w:val="false"/>
          <w:i w:val="false"/>
          <w:color w:val="000000"/>
          <w:sz w:val="28"/>
        </w:rPr>
        <w:t>
N 20/304-III шешіміне
</w:t>
      </w:r>
      <w:r>
        <w:br/>
      </w:r>
      <w:r>
        <w:rPr>
          <w:rFonts w:ascii="Times New Roman"/>
          <w:b w:val="false"/>
          <w:i w:val="false"/>
          <w:color w:val="000000"/>
          <w:sz w:val="28"/>
        </w:rPr>
        <w:t>
16 қосымша  
</w:t>
      </w:r>
    </w:p>
    <w:p>
      <w:pPr>
        <w:spacing w:after="0"/>
        <w:ind w:left="0"/>
        <w:jc w:val="both"/>
      </w:pPr>
      <w:r>
        <w:rPr>
          <w:rFonts w:ascii="Times New Roman"/>
          <w:b w:val="false"/>
          <w:i w:val="false"/>
          <w:color w:val="000000"/>
          <w:sz w:val="28"/>
        </w:rPr>
        <w:t>
</w:t>
      </w:r>
      <w:r>
        <w:rPr>
          <w:rFonts w:ascii="Times New Roman"/>
          <w:b/>
          <w:i w:val="false"/>
          <w:color w:val="000000"/>
          <w:sz w:val="28"/>
        </w:rPr>
        <w:t>
Аудандар (облыстық маңызы бар қалалар) бюджеттеріне тұрғын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үй салуға кредит беру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6533"/>
        <w:gridCol w:w="3233"/>
      </w:tblGrid>
      <w:tr>
        <w:trPr>
          <w:trHeight w:val="49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882000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639239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137665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68762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ауданы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36334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17 шілдедегі N 24/377-ІІІ
</w:t>
      </w:r>
      <w:r>
        <w:br/>
      </w:r>
      <w:r>
        <w:rPr>
          <w:rFonts w:ascii="Times New Roman"/>
          <w:b w:val="false"/>
          <w:i w:val="false"/>
          <w:color w:val="000000"/>
          <w:sz w:val="28"/>
        </w:rPr>
        <w:t>
шешіміне 7 қосымша
</w:t>
      </w:r>
    </w:p>
    <w:p>
      <w:pPr>
        <w:spacing w:after="0"/>
        <w:ind w:left="0"/>
        <w:jc w:val="both"/>
      </w:pP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w:t>
      </w:r>
      <w:r>
        <w:br/>
      </w:r>
      <w:r>
        <w:rPr>
          <w:rFonts w:ascii="Times New Roman"/>
          <w:b w:val="false"/>
          <w:i w:val="false"/>
          <w:color w:val="000000"/>
          <w:sz w:val="28"/>
        </w:rPr>
        <w:t>
N 20/304-III шешіміне
</w:t>
      </w:r>
      <w:r>
        <w:br/>
      </w:r>
      <w:r>
        <w:rPr>
          <w:rFonts w:ascii="Times New Roman"/>
          <w:b w:val="false"/>
          <w:i w:val="false"/>
          <w:color w:val="000000"/>
          <w:sz w:val="28"/>
        </w:rPr>
        <w:t>
17 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жалпы орта білім жүйесіне интерактивтік оқыту жүйесін енгізуге аудандар (облыстық маңызы бар қалалар) бюджеттеріне ағымдағы нысаналы трансферттер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6453"/>
        <w:gridCol w:w="3233"/>
      </w:tblGrid>
      <w:tr>
        <w:trPr>
          <w:trHeight w:val="112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6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65194
</w:t>
            </w:r>
            <w:r>
              <w:rPr>
                <w:rFonts w:ascii="Times New Roman"/>
                <w:b w:val="false"/>
                <w:i w:val="false"/>
                <w:color w:val="000000"/>
                <w:sz w:val="20"/>
              </w:rPr>
              <w:t>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933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5597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ауданы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933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933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ауданы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933
</w:t>
            </w:r>
          </w:p>
        </w:tc>
      </w:tr>
      <w:tr>
        <w:trPr>
          <w:trHeight w:val="33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 - Зырян қаласы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3731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Катонқарағай ауданы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933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4664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11165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1865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30708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2799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17 шілдедегі
</w:t>
      </w:r>
      <w:r>
        <w:br/>
      </w:r>
      <w:r>
        <w:rPr>
          <w:rFonts w:ascii="Times New Roman"/>
          <w:b w:val="false"/>
          <w:i w:val="false"/>
          <w:color w:val="000000"/>
          <w:sz w:val="28"/>
        </w:rPr>
        <w:t>
N 24/377-ІІІ шешіміне
</w:t>
      </w:r>
      <w:r>
        <w:br/>
      </w:r>
      <w:r>
        <w:rPr>
          <w:rFonts w:ascii="Times New Roman"/>
          <w:b w:val="false"/>
          <w:i w:val="false"/>
          <w:color w:val="000000"/>
          <w:sz w:val="28"/>
        </w:rPr>
        <w:t>
8 қосымша 
</w:t>
      </w:r>
    </w:p>
    <w:p>
      <w:pPr>
        <w:spacing w:after="0"/>
        <w:ind w:left="0"/>
        <w:jc w:val="both"/>
      </w:pP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w:t>
      </w:r>
      <w:r>
        <w:br/>
      </w:r>
      <w:r>
        <w:rPr>
          <w:rFonts w:ascii="Times New Roman"/>
          <w:b w:val="false"/>
          <w:i w:val="false"/>
          <w:color w:val="000000"/>
          <w:sz w:val="28"/>
        </w:rPr>
        <w:t>
N 20/304-III шешіміне
</w:t>
      </w:r>
      <w:r>
        <w:br/>
      </w:r>
      <w:r>
        <w:rPr>
          <w:rFonts w:ascii="Times New Roman"/>
          <w:b w:val="false"/>
          <w:i w:val="false"/>
          <w:color w:val="000000"/>
          <w:sz w:val="28"/>
        </w:rPr>
        <w:t>
18 қосымша
</w:t>
      </w:r>
    </w:p>
    <w:p>
      <w:pPr>
        <w:spacing w:after="0"/>
        <w:ind w:left="0"/>
        <w:jc w:val="both"/>
      </w:pPr>
      <w:r>
        <w:rPr>
          <w:rFonts w:ascii="Times New Roman"/>
          <w:b w:val="false"/>
          <w:i w:val="false"/>
          <w:color w:val="000000"/>
          <w:sz w:val="28"/>
        </w:rPr>
        <w:t>
</w:t>
      </w:r>
      <w:r>
        <w:rPr>
          <w:rFonts w:ascii="Times New Roman"/>
          <w:b/>
          <w:i w:val="false"/>
          <w:color w:val="000000"/>
          <w:sz w:val="28"/>
        </w:rPr>
        <w:t>
Жергілікті бюджетке түсетін ойын бизнесіне арналған акциздің жойылуына байланысты аудандар (облыстық маңызы бар қалалар) бюджеттеріне бюджеттік  түсетін түсімдердің шығасыларын өтеуге ағымдағы нысаналы трансферттер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5873"/>
        <w:gridCol w:w="3513"/>
      </w:tblGrid>
      <w:tr>
        <w:trPr>
          <w:trHeight w:val="750"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5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37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13258
</w:t>
            </w:r>
            <w:r>
              <w:rPr>
                <w:rFonts w:ascii="Times New Roman"/>
                <w:b w:val="false"/>
                <w:i w:val="false"/>
                <w:color w:val="000000"/>
                <w:sz w:val="20"/>
              </w:rPr>
              <w:t>
</w:t>
            </w:r>
          </w:p>
        </w:tc>
      </w:tr>
      <w:tr>
        <w:trPr>
          <w:trHeight w:val="37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0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0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 - Зырян қаласы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37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37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w:t>
            </w:r>
          </w:p>
        </w:tc>
      </w:tr>
      <w:tr>
        <w:trPr>
          <w:trHeight w:val="37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4688
</w:t>
            </w:r>
          </w:p>
        </w:tc>
      </w:tr>
      <w:tr>
        <w:trPr>
          <w:trHeight w:val="37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8175
</w:t>
            </w:r>
          </w:p>
        </w:tc>
      </w:tr>
      <w:tr>
        <w:trPr>
          <w:trHeight w:val="37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ауданы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37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ауданы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r>
      <w:tr>
        <w:trPr>
          <w:trHeight w:val="37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