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13b7" w14:textId="8661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 бойынша мүгедектер үшін жұмыс орындарының квотасы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2007 жылғы 3 қаңтардағы N 1224 қаулысы. Шығыс Қазақстан облысы Әділет департаментінің Өскемен қалалық Әділет басқармасында 2007 жылғы 12 қаңтарда N 5-1-54 тіркелді. Күші жойылды - Өскемен қаласы әкімдігінің 2012 жылғы 02 сәуірдегі N 506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Өскемен қаласы әкімдігінің 2012.04.02 N 506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туралы"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 13), 14) тармақшаларына, Қазақстан Республикасының "Қазақстан Республикасында мүгедектерді әлеуметтік қорғау туралы"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тармақшасына, Қазақстан Республикасының "Халықты жұмыспен қамту туралы"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5-2) тармақшасына сәйкес және Шығыс Қазақстан облысы әкімдігінің 2005 жылғы 7 желтоқсандағы N 419 "Қазақстан Республикасында мүгедектерді әлеуметтік қорғау туралы" Қазақстан Республикасының Заңын іске асыру шаралары туралы" (тіркеу нөмірі 2411) қаулысын басшылыққа ала отырып, мүгедектерді жұмысқа орналастыруды қамтамасыз ету мақсатында, Өскемен қаласының әкімдігі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қаласының жұмыс берушілеріне мүгедектер үшін жұмыс орындарының квотасы жұмыс орынының жалпы санының үш пайызы мөлшерінде белгіленсін.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Өскемен қаласы әкімінің орынбасары С.И. Ферхоға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2007 жылғы 1 қаңтардан бастап қолданысқа енеді.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Өскемен қаласының әкімі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