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15da" w14:textId="6011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Өскемен қаласының бюджеті туралы" 2006 жылғы 13 желтоқсандағы N 28/2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шақырылған Өскемен қалалық мәслихатының XXХII сессиясының 2007 жылғы 16 сәуірдегі N 32/2 шешімі. Шығыс Қазақстан облысы Әділет департаментінің Өскемен қалалық Әділет басқармасында 2007 жылғы 19 сәуірде N 5-1-59 тіркелді. Қабылданған мерзімінің бітуіне байланысты күші жойылды - Өскемен қалалық мәслихатының 2008.01.29 № 03-07/51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Қабылданған мерзімінің бітуіне байланысты күші жойылды - Өскемен қалалық мәслихатының 2008.01.29 № 03-07/51 хатымен.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2007 жылғы 10 сәуірдегі N 22/342-III "2006 жылғы 5 желтоқсандағы N 20/304-III "2007 жылға арналған облыстық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"2007 жылға арналған Өскемен қаласының бюджеті туралы" 2006 жылғы 13 желтоқсандағы N 28/2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(тіркелген нөмірі 5-1-51, "Дидар" газетінің 2007 жылғы 9 қаңтардағы N 2-3, "Рудный Алтай" газетінің 2007 жылғы 5 қаңтардағы N 1 сандарында жарияланған) өзгерістерімен 2007 жылғы 15 ақпандағы N 31/4 (тіркелген нөмірі 5-1-55, "Дидар" газетінің 2007 жылғы 13 наурыздағы N 24, "Рудный Алтай" газетінің 2007 жылғы 13 наурыздағы N 37 сандарында жарияланған) 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"9 291 196" деген цифрлар "10 013 563"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"5 029 701" деген цифрлар "5 299 378"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"16 992" деген цифрлар "17 992"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"1 706 054" деген цифрлар "1 989 634"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"2 538 449" деген цифрлар "2 706 559"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"9 081 558,6" деген цифрлар "9 850 780,6"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 "209 637,4" деген цифрлар "162 782,4"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 "273 578" деген цифрлар "226 723" деген цифрлармен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мынандай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аулаларды көріктендіруге - 40 000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 жолдарын жөндеуге - 145 000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тұрғындарына мемлекеттік саясатты жеткізу мақсатында бюджеттік мекемелер мен қазыналық кәсіпорындар арасында облыстық газеттерді таратуға - 110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9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мынандай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"Өскемен қаласында түбін тазалаумен Комендантка ағыстарын қалпына келтіру бойынша кешенді жұмыс" (нөсерлік коллектордың құрылысы) жобасын жүзеге асыру - 93 000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"64 245" деген цифрлар "66 875"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үшінші абзацтағы "218 830" деген цифрлар "260 962"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төртінші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алтыншы абзацтағы "68 604" деген цифрлар "238 227"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отыз үшінші абзацтағы "2 300" деген цифрлар "53 349"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отыз төртінші абзац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қосымшасына сай 1 қосымша келесі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шешімнің қосымшасына сай 2 қосымша келесі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2007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Қалалық мәслихат хатшысының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 өкілеттігін уақытша жүзеге асырушы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32/2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жылға арналған Өскемен қаласының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1033"/>
        <w:gridCol w:w="7493"/>
        <w:gridCol w:w="23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Сыныпша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10013563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түсімдері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5299378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1379356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1379356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1207297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1207297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2047721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1260311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478926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308150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561701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292158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164543 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мәнді іс-әрекеттерді жасағаны және (немесе) құжаттар бергені үшін оған уәкілеттігі бар мемлекеттік органдар немесе лауазымды адамдармен алынатын міндетті төлемдер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103303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103303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17992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табыстар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13072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табысының жарты түсімі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 тұрған мүлікті жалға беруден түсетін табыстар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12702 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  ұйымдастырған мемлекеттік сатып алуларды өткізуден түсетін ақша түсімдері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  ұйымдастырған мемлекеттік сатып алуларды өткізуден түсетін ақша түсімдері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  түсетін түсімдер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1989634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1568793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1568793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420841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420841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Трансферттерден түсетін түсімдер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2706559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2706559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2706559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1053"/>
        <w:gridCol w:w="1113"/>
        <w:gridCol w:w="6893"/>
        <w:gridCol w:w="211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Фукционалдық топ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ББӘ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 мың теңге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ШЫFЫНДАР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9850780,6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387954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319773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мәслихатының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15072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295138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295138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9563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аппаратының, аудандық маңыздағы қаланың, кенттің, ауылдың (селоның), ауылдық (селолық) округтің қызмет етуі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мүлікке бағалауды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3445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жүзеге асырудан толық соманың жиналуын қамтамасыз ету және біржолғы талондарды беру бойынша жұмысты 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16263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20357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маңыздағы қала)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 бойынша іс-шаралар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20800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іске қосу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3194397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268857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268857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жасына дейінгі балаларды тәрбиелеу және оқыту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268857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2878888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2878888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2583555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20606 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қаланың) мемлекеттiк бiлiм беру ұйымдары үшiн оқу-әдістемелік жинақтарын, оқулықтарын сатып алу және жеткiзу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65741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208986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саласындағы басқа да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46652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16228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7124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маңыздағы қала)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271382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184670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184670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7819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16836 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тәрбиеленіп және оқытылатын мүгедек-балаларды материалдық қамсыздандыру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55227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5206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оңалтудың жеке бағдарламасына сәйкес  мұқтаж мүгедектерді арнайы гигиеналық заттармен және тілді түсіндіру мамандарының қызметін, жеке көмекшілерді ұсынуды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14029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саласындағы өзге де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86712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86712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64748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мекенжайы жоқ тұлғалардың әлеуметтік бейімделуі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21358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73"/>
        <w:gridCol w:w="833"/>
        <w:gridCol w:w="6873"/>
        <w:gridCol w:w="1953"/>
      </w:tblGrid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3937756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3087120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ұйымдастыру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3058520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1261186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1797334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271893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271893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195752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578743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578743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163961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санитарлық жағдайын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көркейту және көгалдандыру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246685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397907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109271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аппараты, аудандық маңыздағы қала, кент, ауыл  (село), ауылдық (селолық) округі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49962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49962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165631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165631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спортты және ұлттық спорт түрлерін дамыту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маңыздағы қала)  деңгейде спорттық жарыстар өткiзу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спорт жарыстарына әртүрлi спорт түрлерi бойынша аудан (облыстық маңыздағы қала)  құрама командаларының мүшелерiн дайындау және олардың қатысуы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158425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84783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67673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60241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  басқа да тілдерін дамыту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жергiлiктi деңгейде мемлекеттiк ақпарат саясатын жүргізу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 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45597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40605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ұйымдастыру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56451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56451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салуға бас жоспарды әзірлеу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30976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1280712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1280712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1280712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420962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 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859750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92773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Бәсекелестікті қорғау және кәсіпкерлік қызметін қолдау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27245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ауданның (облыстық маңыздағы қала) жергілікті атқарушы органның резерві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11800 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(облыстық маңыздағы қала) жергілікті атқарушы органның төтенше резерві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10445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шешімдері бойынша міндеттемелерді орындауға ауданның (облыстық маңыздағы қала) жергілікті атқарушы органның  резерві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18862 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 экономикалық негіздемесін әзірлеу және оған сараптама жүргізу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18862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37248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37248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113833,6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113833,6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113833,6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2473,6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қайтарып алулар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111360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162782,4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IҮ. ТАЗА БЮДЖЕТТІК НЕСИЕЛЕНДІРУ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Ү. ҚАРЖЫЛЫҚ АКТИВТЕРМЕН ОПЕРАЦИЯЛАР БОЙЫНША САЛЬДО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226723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ҮI. БЮДЖЕТ ТАПШЫЛЫFЫ (ПРОФИЦИТ)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-63940,6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ҮII. БЮДЖЕТ ТАПШЫЛЫFЫН ҚАРЖЫЛАНДЫРУ (ПРОФИЦИТТІ ПАЙДАЛАНУ)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63940,6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32/2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Бюджеттік инвестициялық жобаларды (бағдарламаларды)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жүзеге асыруға бағытталған Өскемен қаласы дамуының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2007 жылға арналған бюджеттік бағдарламалар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13"/>
        <w:gridCol w:w="953"/>
        <w:gridCol w:w="1053"/>
        <w:gridCol w:w="875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мекемелер ББӘ 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жүйені құру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білім беру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басқа да қызметтер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нысандарын дамыту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орналастыру және дамыту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нысандарын дамыту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Заңды тұлғалардың жарғылық капиталын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немесе арттыруға бағытталған Өскемен қаласы дамуының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2007 жылға арналған бюджеттік бағдарламалар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753"/>
        <w:gridCol w:w="753"/>
        <w:gridCol w:w="8753"/>
      </w:tblGrid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және арттыру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