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bb776" w14:textId="75bb7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Өскемен қаласы әкімдігінің 2006 жылғы 26 желтоқсандағы N 1158 "2007 жылы ақылы қоғамдық жұмыстарды ұйымдастыру туралы" қаулысына өзгертулер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әкімдігінің 2007 жылғы 16 шілдедегі N 2114 қаулысы. Шығыс Қазақстан облысы Әділет департаментінің Өскемен қалалық Әділет басқармасында 2007 жылғы 23 тамызда N 5-1-68 тіркелді. Қабылданған мерзімінің бітуіне байланысты күші жойылды - Өскемен қаласы әкімдігінің 2008 жылғы 15 қаңтардағы № Ин-6/51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Қабылданған мерзімінің бітуіне байланысты күші жойылды - Өскемен қаласы әкімдігінің 2008.01.15 № Ин-6/51 хатымен.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28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37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 тармағының, Қазақстан Республикасының 2001 жылғы 23 қаңтардағы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20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5 тармағының негізінде Өскемен қаласының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"Өскемен қаласының әділет басқармасы" мемлекеттік мекемесінде 2006 жылғы 28 желтоқсанда N 5-1-53 тіркелген, 2007 жылғы 13 қаңтардағы N 4 "Дидар", 2007 жылғы 11 қаңтардағы N 3-4 "Рудный Алтай" газеттерінде жарияланған Өскемен қаласы әкімдігінің 2006 жылғы 26 желтоқсандағы N 1158 "2007 жылы ақылы қоғамдық жұмыстарды ұйымдастыру туралы" қаулысына келесі өзгертулер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қаулымен бекітілген 2007 жылы ақылы қоғамдық жұмыстар ұйымдастырылатын кәсіпорындар, мекемелер, ұйымдардың тізбесі (бұдан әрі - Тізбе), қоғамдық жұмыстардың мөлшері, түрлері қосымшаға сәйкес "Қоғамдық жұмыстар көлемі" 5 және 6 "Қоғамдық жұмыстардың шарттары" бағандармен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Тізбенің "Қоғамдық жұмыстар түрлері" 2 бағанындағы "Жұмыстың басқа түрлері" сөздері алынсын;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ескертулер тізбесі толықтырылсын: "Көрсетілген қоғамдық жұмыстардың көлемі орта статистикалық болып есептелсін".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Осы қаулы күшіне мемлекеттік тіркелген күннен бастап енеді және оларды бірінші ресми жариялаған күннен кейін 10 күнтізбелік күннен кейін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Өскемен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қаласының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                           Өскемен қаласы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16 " шілдегі 2007 жылғы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2114 қаулысына қосымша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2007 жылы ақылы қоғамдық жұмыстар ұйымдастырылатын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кәсіпорындар, мекемелер, ұйымдардың тізбесі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және қоғамдық жұмыстардың көлемі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4231"/>
        <w:gridCol w:w="8184"/>
      </w:tblGrid>
      <w:tr>
        <w:trPr>
          <w:trHeight w:val="9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Атқарылатын жұмыстар көлемі 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жұмыстардың шарттары </w:t>
            </w:r>
          </w:p>
        </w:tc>
      </w:tr>
      <w:tr>
        <w:trPr>
          <w:trHeight w:val="9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9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шаршы метр;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4000 шаршы метр;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үйлердегі 50 кіре беріс;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10000 азаматтың құжаттарын ресімдеу;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4000 адамды қамту; 10000 дана;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20600 дана;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нысан. 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аптасының ұзақтығы екі демалыс күнімен қоса 5 күнді құрайды, сегіз сағаттық жұмыс күні, түскі үзіліс 1 сағат, еңбекақысы Қазақстан Республикасының 2007 жылғы заңнамасымен белгіленген ең төменгі жалақы есебінен жұмыссыздың дербес шотына ақша аудару жолымен, жұмыс уақытын есептеу табелінде көрсетілген дәлелді жұмыс істеген уақыты арқылы жүзеге асырылады; еңбекті қорғау және қауіпсіздік техникасы бойынша нұсқаулық, арнайы киіммен, құрал- жабдықтармен қамтамасыз ету; лауазымдарды ауыстыру (қызмет көрсету аймағын кеңейту) және уақытша жоқ болған қызметкердің лауазымын атқару мүмкіндігі, қосымша төлем мөлшері қызметкердің келісімі бойынша жұмыс берушімен белгіленеді; зейнетақы және әлеуметтік ақша аударулар Қазақстан Республикасының салық заңнамаларына сәйкес жүргізіледі. </w:t>
            </w:r>
          </w:p>
        </w:tc>
      </w:tr>
      <w:tr>
        <w:trPr>
          <w:trHeight w:val="9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аулалық клуб. 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аптасының ұзақтығы екі демалыс күнімен қоса 5 күнді құрайды, сегіз сағаттық жұмыс күні, түскі үзіліс 1 сағат, еңбекақысы Қазақстан Республикасының 2007 жылғы заңнамасымен белгіленген ең төменгі жалақы есебінен жұмыссыздың дербес шотына ақша аудару жолымен, жұмыс уақытын есептеу табелінде көрсетілген дәлелді жұмыс істеген уақыты арқылы жүзеге асырылады; еңбекті қорғау және қауіпсіздік техникасы бойынша нұсқаулық, арнайы киіммен, құрал- жабдықтармен қамтамасыз ету; лауазымдарды ауыстыру (қызмет көрсету аймағын кеңейту) және уақытша жоқ болған қызметкердің лауазымын атқару мүмкіндігі, қосымша төлем мөлшері қызметкердің келісімі бойынша жұмыс берушімен белгіленеді; зейнетақы және әлеуметтік ақша аударулар Қазақстан Республикасының салық заңнамаларына сәйкес жүргізіледі. </w:t>
            </w:r>
          </w:p>
        </w:tc>
      </w:tr>
      <w:tr>
        <w:trPr>
          <w:trHeight w:val="9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адам;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 шаршы метр. 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аптасының ұзақтығы екі демалыс күнімен қоса 5 күнді құрайды, сегіз сағаттық жұмыс күні, түскі үзіліс 1 сағат, еңбекақысы Қазақстан Республикасының 2007 жылғы заңнамасымен белгіленген ең төменгі жалақы есебінен жұмыссыздың дербес шотына ақша аудару жолымен, жұмыс уақытын есептеу табелінде көрсетілген дәлелді жұмыс істеген уақыты арқылы жүзеге асырылады; еңбекті қорғау және қауіпсіздік техникасы бойынша нұсқаулық, арнайы киіммен, құрал- жабдықтармен қамтамасыз ету; лауазымдарды ауыстыру (қызмет көрсету аймағын кеңейту) және уақытша жоқ болған қызметкердің лауазымын атқару мүмкіндігі, қосымша төлем мөлшері қызметкердің келісімі бойынша жұмыс берушімен белгіленеді; зейнетақы және әлеуметтік ақша аударулар Қазақстан Республикасының салық заңнамаларына сәйкес жүргізіледі. </w:t>
            </w:r>
          </w:p>
        </w:tc>
      </w:tr>
      <w:tr>
        <w:trPr>
          <w:trHeight w:val="9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Мүлікті жария етуге байланысты құжаттарды ресімдеуге көмектесу: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50000 азамат; экологиялық жәрдемақы төлеуге 60000 азаматтың құжаттарын қабылдау; сайлау алдындағы науқан: тізімді нақтылау бойынша 2000 үйді аралау;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20000 іс;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төлеу бойынша 2000 хабарлама қағаздарын ресімдеу және жеткізу; мәдени тағайындаудың 20 іс-шарасы;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шаршы өлшем. 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аптасының ұзақтығы екі демалыс күнімен қоса 5 күнді құрайды, сегіз сағаттық жұмыс күні, түскі үзіліс 1 сағат, еңбекақысы Қазақстан Республикасының 2007 жылғы заңнамасымен белгіленген ең төменгі жалақы есебінен жұмыссыздың дербес шотына ақша аудару жолымен, жұмыс уақытын есептеу табелінде көрсетілген дәлелді жұмыс істеген уақыты арқылы жүзеге асырылады; еңбекті қорғау және қауіпсіздік техникасы бойынша нұсқаулық, арнайы киіммен, құрал- жабдықтармен қамтамасыз ету; лауазымдарды ауыстыру (қызмет көрсету аймағын кеңейту) және уақытша жоқ болған қызметкердің лауазымын атқару мүмкіндігі, қосымша төлем мөлшері қызметкердің келісімі бойынша жұмыс берушімен белгіленеді; зейнетақы және әлеуметтік ақша аударулар Қазақстан Республикасының салық заңнамаларына сәйкес жүргізіледі. </w:t>
            </w:r>
          </w:p>
        </w:tc>
      </w:tr>
      <w:tr>
        <w:trPr>
          <w:trHeight w:val="9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погондық метр;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погондық метр; 300 шаршы метр;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 шаршы метр;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гектар; 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аптасының ұзақтығы екі демалыс күнімен қоса 5 күнді құрайды, сегіз сағаттық жұмыс күні, түскі үзіліс 1 сағат, еңбекақысы Қазақстан Республикасының 2007 жылғы заңнамасымен белгіленген ең төменгі жалақы есебінен жұмыссыздың дербес шотына ақша аудару жолымен, жұмыс уақытын есептеу табелінде көрсетілген дәлелді жұмыс істеген уақыты арқылы жүзеге асырылады; еңбекті қорғау және қауіпсіздік техникасы бойынша нұсқаулық, арнайы киіммен, құрал- жабдықтармен қамтамасыз ету; лауазымдарды ауыстыру (қызмет көрсету аймағын кеңейту) және уақытша жоқ болған қызметкердің лауазымын атқару мүмкіндігі, қосымша төлем мөлшері қызметкердің келісімі бойынша жұмыс берушімен белгіленеді; зейнетақы және әлеуметтік ақша аударулар Қазақстан Республикасының салық заңнамаларына сәйкес жүргізіледі.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Өскемен қаласы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аппаратының басшысы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"Өскемен қаласының жұмыспен қамту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және әлеуметтік бағдарламалар бөлімі"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мемлекеттік мекемесінің меңгерушісі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