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0729" w14:textId="84e0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жылғы 20 желтоқсандағы N 33-30 "2007 жылға арналған облыстық бюджет туралы"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2007 жылғы 14 ақпандағы N 35-1 шешімі. Батыс Қазақстан облысының Әділет департаментінде 2007 жылғы 16 ақпанда N 2983 тіркелді. Күші жойылды - Батыс Қазақстан облыстық мәслихаттың 2008 жылғы 11 желтоқсандағы N 10-10 шешімімен.</w:t>
      </w:r>
    </w:p>
    <w:p>
      <w:pPr>
        <w:spacing w:after="0"/>
        <w:ind w:left="0"/>
        <w:jc w:val="left"/>
      </w:pPr>
      <w:r>
        <w:rPr>
          <w:rFonts w:ascii="Times New Roman"/>
          <w:b w:val="false"/>
          <w:i w:val="false"/>
          <w:color w:val="ff0000"/>
          <w:sz w:val="28"/>
        </w:rPr>
        <w:t>      Ескерту. Күші жойылды - Батыс Қазақстан облыстық мәслихаттың 2008.12.11 N 10-10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"2007 жылға арналған облыстық бюджет туралы" Батыс Қазақстан облыстық мәслихаттың 2006 жылғы 20 желтоқсандағы </w:t>
      </w:r>
      <w:r>
        <w:rPr>
          <w:rFonts w:ascii="Times New Roman"/>
          <w:b w:val="false"/>
          <w:i w:val="false"/>
          <w:color w:val="000000"/>
          <w:sz w:val="28"/>
        </w:rPr>
        <w:t>N 33-30</w:t>
      </w:r>
      <w:r>
        <w:rPr>
          <w:rFonts w:ascii="Times New Roman"/>
          <w:b w:val="false"/>
          <w:i w:val="false"/>
          <w:color w:val="000000"/>
          <w:sz w:val="28"/>
        </w:rPr>
        <w:t xml:space="preserve"> шешіміне (2006 жылдың 21 желтоқсандағы Нормативтік құқықтық актілерді мемлекеттік тіркеу тізілімінде N 2977 нөмірмен тіркелген және "Орал өңірі" газетінің 2007 жылғы 1 қаңтардағы N 1, 2007 жылғы 6 қаңтардағы N 3, 2007 жылғы 9 қаңтардағы N 4, 2007 жылғы 13 қаңтардағы N 6, 2007 жылғы 16 қаңтардағы N 7, 2007 жылғы 23 қаңтардағы N 10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1 тармақта:</w:t>
      </w:r>
      <w:r>
        <w:br/>
      </w:r>
      <w:r>
        <w:rPr>
          <w:rFonts w:ascii="Times New Roman"/>
          <w:b w:val="false"/>
          <w:i w:val="false"/>
          <w:color w:val="000000"/>
          <w:sz w:val="28"/>
        </w:rPr>
        <w:t>
      "37 979 647" деген сандар "40 560 109" деген сандармен өзгертілсін;</w:t>
      </w:r>
      <w:r>
        <w:br/>
      </w:r>
      <w:r>
        <w:rPr>
          <w:rFonts w:ascii="Times New Roman"/>
          <w:b w:val="false"/>
          <w:i w:val="false"/>
          <w:color w:val="000000"/>
          <w:sz w:val="28"/>
        </w:rPr>
        <w:t>
      "12 070 188" деген сандар "14 526 000" деген сандармен өзгертілсін;</w:t>
      </w:r>
      <w:r>
        <w:br/>
      </w:r>
      <w:r>
        <w:rPr>
          <w:rFonts w:ascii="Times New Roman"/>
          <w:b w:val="false"/>
          <w:i w:val="false"/>
          <w:color w:val="000000"/>
          <w:sz w:val="28"/>
        </w:rPr>
        <w:t>
      "25 889 612" деген сандар "26 014 262" деген сандармен өзгертілсін;</w:t>
      </w:r>
      <w:r>
        <w:br/>
      </w:r>
      <w:r>
        <w:rPr>
          <w:rFonts w:ascii="Times New Roman"/>
          <w:b w:val="false"/>
          <w:i w:val="false"/>
          <w:color w:val="000000"/>
          <w:sz w:val="28"/>
        </w:rPr>
        <w:t>
      "37 991 781" деген сандар "42 746 885" деген сандармен өзгертілсін;</w:t>
      </w:r>
      <w:r>
        <w:br/>
      </w:r>
      <w:r>
        <w:rPr>
          <w:rFonts w:ascii="Times New Roman"/>
          <w:b w:val="false"/>
          <w:i w:val="false"/>
          <w:color w:val="000000"/>
          <w:sz w:val="28"/>
        </w:rPr>
        <w:t>
      "-12 134" деген сандар "-2 186 776" деген сандармен өзгертілсін;</w:t>
      </w:r>
      <w:r>
        <w:br/>
      </w:r>
      <w:r>
        <w:rPr>
          <w:rFonts w:ascii="Times New Roman"/>
          <w:b w:val="false"/>
          <w:i w:val="false"/>
          <w:color w:val="000000"/>
          <w:sz w:val="28"/>
        </w:rPr>
        <w:t>
      "-1 087 866" деген сандар "1 078 866" деген сандармен өзгертілсін;</w:t>
      </w:r>
      <w:r>
        <w:br/>
      </w:r>
      <w:r>
        <w:rPr>
          <w:rFonts w:ascii="Times New Roman"/>
          <w:b w:val="false"/>
          <w:i w:val="false"/>
          <w:color w:val="000000"/>
          <w:sz w:val="28"/>
        </w:rPr>
        <w:t>
      "1 100 000" деген сандар "3 265 642" деген сандармен өзгертілсін;</w:t>
      </w:r>
      <w:r>
        <w:br/>
      </w:r>
      <w:r>
        <w:rPr>
          <w:rFonts w:ascii="Times New Roman"/>
          <w:b w:val="false"/>
          <w:i w:val="false"/>
          <w:color w:val="000000"/>
          <w:sz w:val="28"/>
        </w:rPr>
        <w:t>
      </w:t>
      </w:r>
      <w:r>
        <w:rPr>
          <w:rFonts w:ascii="Times New Roman"/>
          <w:b w:val="false"/>
          <w:i w:val="false"/>
          <w:color w:val="000000"/>
          <w:sz w:val="28"/>
        </w:rPr>
        <w:t>2) 9 тармақ мынадай редакцияда жазылсын:</w:t>
      </w:r>
      <w:r>
        <w:br/>
      </w:r>
      <w:r>
        <w:rPr>
          <w:rFonts w:ascii="Times New Roman"/>
          <w:b w:val="false"/>
          <w:i w:val="false"/>
          <w:color w:val="000000"/>
          <w:sz w:val="28"/>
        </w:rPr>
        <w:t>
      "9. Аудандық (қалалық) бюджеттерге 2007 жылға арналған облыстық бюджетте нысаналы даму трансферттері және ағымдағы нысаналы трансферттер жалпы сомасы 2 135 659 мың теңге көлемінде қарастырылғаны ескерілсін, оның ішінде:</w:t>
      </w:r>
      <w:r>
        <w:br/>
      </w:r>
      <w:r>
        <w:rPr>
          <w:rFonts w:ascii="Times New Roman"/>
          <w:b w:val="false"/>
          <w:i w:val="false"/>
          <w:color w:val="000000"/>
          <w:sz w:val="28"/>
        </w:rPr>
        <w:t>
      1 830 004 мың теңге - жергілікті бюджеттерден алынатын трансферттер;</w:t>
      </w:r>
      <w:r>
        <w:br/>
      </w:r>
      <w:r>
        <w:rPr>
          <w:rFonts w:ascii="Times New Roman"/>
          <w:b w:val="false"/>
          <w:i w:val="false"/>
          <w:color w:val="000000"/>
          <w:sz w:val="28"/>
        </w:rPr>
        <w:t>
      276 010 мың теңге - сумен жабдықтау жүйесін дамытуға;</w:t>
      </w:r>
      <w:r>
        <w:br/>
      </w:r>
      <w:r>
        <w:rPr>
          <w:rFonts w:ascii="Times New Roman"/>
          <w:b w:val="false"/>
          <w:i w:val="false"/>
          <w:color w:val="000000"/>
          <w:sz w:val="28"/>
        </w:rPr>
        <w:t xml:space="preserve">
      29 645 мың теңге - үйден тәрбиеленіп оқытылатын мүгедек балаларды материалдық қамтамасыз етуге. </w:t>
      </w:r>
      <w:r>
        <w:br/>
      </w:r>
      <w:r>
        <w:rPr>
          <w:rFonts w:ascii="Times New Roman"/>
          <w:b w:val="false"/>
          <w:i w:val="false"/>
          <w:color w:val="000000"/>
          <w:sz w:val="28"/>
        </w:rPr>
        <w:t>
      Аудандық (қалалық) бюджеттерге көрсетілетін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3) 13 тармақ мынадай редакцияда жазылсын:</w:t>
      </w:r>
      <w:r>
        <w:br/>
      </w:r>
      <w:r>
        <w:rPr>
          <w:rFonts w:ascii="Times New Roman"/>
          <w:b w:val="false"/>
          <w:i w:val="false"/>
          <w:color w:val="000000"/>
          <w:sz w:val="28"/>
        </w:rPr>
        <w:t>
      "13. 2007 жылға арналған облыстық жергілікті атқарушы органдарының резерві 389 746 мың теңге көлемінде бекітілсін, оның ішінде:</w:t>
      </w:r>
      <w:r>
        <w:br/>
      </w:r>
      <w:r>
        <w:rPr>
          <w:rFonts w:ascii="Times New Roman"/>
          <w:b w:val="false"/>
          <w:i w:val="false"/>
          <w:color w:val="000000"/>
          <w:sz w:val="28"/>
        </w:rPr>
        <w:t>
      табиғи және техногенді сипаттағы төтенше жағдайларды жою үшін облыстық жергілікті атқарушы органының төтенше резерві - 222 746 мың теңге;</w:t>
      </w:r>
      <w:r>
        <w:br/>
      </w:r>
      <w:r>
        <w:rPr>
          <w:rFonts w:ascii="Times New Roman"/>
          <w:b w:val="false"/>
          <w:i w:val="false"/>
          <w:color w:val="000000"/>
          <w:sz w:val="28"/>
        </w:rPr>
        <w:t>
      шұғыл шығындарға арналған облыстық жергілікті атқарушы органының резерві - 107 000 мың теңге;</w:t>
      </w:r>
      <w:r>
        <w:br/>
      </w:r>
      <w:r>
        <w:rPr>
          <w:rFonts w:ascii="Times New Roman"/>
          <w:b w:val="false"/>
          <w:i w:val="false"/>
          <w:color w:val="000000"/>
          <w:sz w:val="28"/>
        </w:rPr>
        <w:t>
      сот шешiмдерi бойынша мiндеттемелердi орындауға арналған облыстық жергілікті атқарушы органының резерві - 60 000 мың теңге.";</w:t>
      </w:r>
      <w:r>
        <w:br/>
      </w:r>
      <w:r>
        <w:rPr>
          <w:rFonts w:ascii="Times New Roman"/>
          <w:b w:val="false"/>
          <w:i w:val="false"/>
          <w:color w:val="000000"/>
          <w:sz w:val="28"/>
        </w:rPr>
        <w:t>
      </w:t>
      </w:r>
      <w:r>
        <w:rPr>
          <w:rFonts w:ascii="Times New Roman"/>
          <w:b w:val="false"/>
          <w:i w:val="false"/>
          <w:color w:val="000000"/>
          <w:sz w:val="28"/>
        </w:rPr>
        <w:t>4) осы шешімге 1, 2 қосымшалары аталып отырған шешімнің 1, 2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20. Осы шешім 2007 жылдың 1 қаңтарынан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2007 жылғы 14 ақпандағы</w:t>
            </w:r>
            <w:r>
              <w:br/>
            </w:r>
            <w:r>
              <w:rPr>
                <w:rFonts w:ascii="Times New Roman"/>
                <w:b w:val="false"/>
                <w:i w:val="false"/>
                <w:color w:val="000000"/>
                <w:sz w:val="20"/>
              </w:rPr>
              <w:t>N 35-1 шешіміне N 1 қосымша</w:t>
            </w:r>
          </w:p>
        </w:tc>
      </w:tr>
    </w:tbl>
    <w:p>
      <w:pPr>
        <w:spacing w:after="0"/>
        <w:ind w:left="0"/>
        <w:jc w:val="left"/>
      </w:pPr>
      <w:r>
        <w:rPr>
          <w:rFonts w:ascii="Times New Roman"/>
          <w:b/>
          <w:i w:val="false"/>
          <w:color w:val="000000"/>
        </w:rPr>
        <w:t xml:space="preserve"> 2007 жылға арналған облыстық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989"/>
        <w:gridCol w:w="989"/>
        <w:gridCol w:w="6072"/>
        <w:gridCol w:w="2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 Табыстар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40 560 109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14 526 000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5 421 397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5 421 397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8 296 380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8 296 380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iшкi салықтар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808 223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үшін түсетiн түсiмдер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808 223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түсiмдер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12 347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меншігінен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кәсіпорынның таза кірісі бөлігіндегі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меншігіндегі акциялардың мемлекеттік пакетіне дивидендтер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меншігіндегі мүлікті жалға беруден түсетін кірістер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(мүдделер)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7 703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26 014 262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Төмен тұрған мемлекеттiк басқару органдарынан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бюджеттерден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135 548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10 898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Мақсатты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124 650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мақсатқа сай пайдаланылмаған нысаналы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жоғары тұрған органдарынан түсетiн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25 878 714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түсетiн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25 878 714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11 814 732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2 890 823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11 173 159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Шығындар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42 746 885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1 078 739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370 793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аппараты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24 392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346 401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346 401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Электрондық үкімет шеңберінде адами капиталды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96 709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89 240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меншікті жекешелендіруді ұйымдастыру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7 469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611 237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611 237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55 640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555 597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147 230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Аумақтық қорғанысты дайындау және облыстық ауқымдағы аумақтық қорғаныс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139 900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139 900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18 743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азаматтық қорғаныстың іс-шаралары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6 627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жұмылдыру дайындығы және жұмылдыру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20 462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төтенше жағдайлардың алдын алу және оларды жою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94 068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Жұмылдыру дайындығы және төтенше жағдайлардың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 сот, қылмыстық-атқару қызметі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1 773 852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1 773 852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1 706 918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1 606 820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89 568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66 934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66 934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5 803 196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бастауыш, жалпы негізгі, жалпы орта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2 245 319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(бөлімі)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695 910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спорт бойынша қосымша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511 549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1 549 409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оқыту бағдарламалары бойынша жалпы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351 515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білім жүйесін ақпараттандыру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19 699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берудің мемлекеттік облыстық ұйымдары үшін оқулықтар мен оқу-әдiстемелiк кешендерді сатып алу және жеткізу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240 688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99 758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433 772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27 896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133 142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12 111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1 365 930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1 365 930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1 365 930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кәсіби бiлiм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476 016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94 190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кәсіптiк бiлiмi бар мамандар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94 190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381 826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кәсіби бiлiмдi мамандар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381 826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Қосымша кәсіби білім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18 262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55 862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1 630 879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Электрондық үкімет шеңберінде адами капиталды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505 041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29 652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педагогикалық консультациялық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62 155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65 409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Жағадан іске қосылатын білім беру объектілерін ұстауға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264 545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Электрондық үкімет шеңберінде адами капиталды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1 125 838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674 800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451 038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11 149 008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 бейiндi ауруханалар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3 858 554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3 858 554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3 858 554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денсаулығын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908 314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362 139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199 026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Ана мен баланы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145 539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Салауатты өмір салтын насихаттау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16 856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546 175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223 493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санитарлық-эпидемиологиялық салауаттылығы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240 197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Індетке қарсы күрес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82 485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Санитарлық-эпидемиологиялық қызмет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медициналық көмек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2 106 617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2 106 617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1 853 818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65 981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Диабет ауруларын диабетке қарсы препараттарымен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66 518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ауруларды химия препараттарымен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62 659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57 641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Емханалар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3 213 699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3 213 699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бастапқы медициналық-санитарлық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2 856 905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356 794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Медициналық көмектiң басқа түрлерi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402 616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402 616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Жедел және шұғыл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369 908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жағдайларда халыққа медициналық көмек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32 708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659 208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53 974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Патологоанатомиялық союды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30 604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4 473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талдау орталықтарының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2 857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559 579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559 579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1 523 640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762 793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406 302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үлгідегі мүгедектер мен қарттарды әлеуметтік қамтамсыз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406 302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255 904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255 904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100 587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қамтамасыз ету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100 587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309 930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29 645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450 917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450 917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45 351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405 216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2 000 499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1 425 000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575 499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575 499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276 010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газдандыру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299 489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 көркейту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08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1 502 933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782 269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480 719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18 053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291 537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қайраткерлерін мәңгі есте сақтау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118 184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театр және музыка өнерін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52 945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301 550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301 550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298 958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(бөлімі)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298 958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13 543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деңгейде спорт жарыстарын өткізу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38 955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246 460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кеңістiк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333 676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мұрағат және құжаттама басқармасы (бөлімі)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және құжаттама басқармасының (бөлімінің)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қорының сақталуын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40 821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кітапханалардың жұмыс істеуін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119 123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119 123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тілдерді дамыту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Тілдерді дамыту басқарманың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халықтарының басқа да тiлдерiн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40 991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Туризм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Туристік қызметті реттеу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саясат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өңірлік бағдарламаларды іске асыру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28 600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09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Отын-энергетика кешені және жер қойнауын пайдалану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Жылу-энергетикалық жүйені дамытуға аудандар (облыстық маңызы бар қалалар) бюджеттеріне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1 885 543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722 599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722 599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 шаруашылығын дамытуды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98 099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шаруашылығының ақпараттық-маркетингтік жүйесін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шаруашылығын дамытуды қолдау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78 465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11 112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Малшаруашылығы өнімдерінің өнімділігін және сапасын арттыру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93 606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24 280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малын соятын алаңдарды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420 396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қорғау аймақтары мен су объектiлерi белдеулерiн белгiлеу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94 782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325 614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325 614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Ормандарды сақтау, қорғау, молайту және орман өсiру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253 654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394 350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124 084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22 797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жөнінде іс-шаралар өткізу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101 287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қорғалатын табиғи аумақтарды күтіп-ұстау және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270 266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объектілерін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270 266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94 544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21 770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қатынастарын жүзеге асыруды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31 574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564 409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564 409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сәулет-құрылыс бақылау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17 248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390 667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359 701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272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сәулет және қала құрылысы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156 494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12 094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144 400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2 205 213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1 898 735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1 898 735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1 898 735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Әуе көлiгi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89 837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коммуникациялар саласындағы өзге де қызметтер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216 641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216 641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25 288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инфрақұрылымын дамыту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54 353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4 700 893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қызметтерді реттеу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58 454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Кәсіпкерлiк қызметтi қолдау және бәсекелестікті қорғау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4 642 439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1 100 350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1 100 350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3 467 442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222 746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2 407 348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670 348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74 647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Индустриялық-инновациялық даму стратегиясын іске асыру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борышына қызмет көрсету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8 411 730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8 046 201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365 529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мақсатқа сай пайдаланылмаған нысаналы трансферттерді қайтару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Операциялық сальдо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-2 186 776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Таза бюджеттік несиелендіру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1 078 866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несиелер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шаруашылығының тауар өндірушілеріне кредит беру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несиелерді өтеу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71 134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71 134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несиелерді өтеу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71 134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Қаржы активтермен жасалатын операциялар бойынша сальдо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Мемлекеттің қаржы активтерін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ел ішінде сатудан түсетін түсімдер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 (ПРОФИЦИТІ)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-3 265 642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 БЮДЖЕТ ТАПШЫЛЫҒЫН ҚАРЖЫЛАНДЫРУ (ПРОФИЦИТІН ПАЙДАЛАНУ)</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3 265 642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2007 жылғы 14 ақпандағы</w:t>
            </w:r>
            <w:r>
              <w:br/>
            </w:r>
            <w:r>
              <w:rPr>
                <w:rFonts w:ascii="Times New Roman"/>
                <w:b w:val="false"/>
                <w:i w:val="false"/>
                <w:color w:val="000000"/>
                <w:sz w:val="20"/>
              </w:rPr>
              <w:t>N 35-1 шешіміне N 2 қосымша</w:t>
            </w:r>
          </w:p>
        </w:tc>
      </w:tr>
    </w:tbl>
    <w:p>
      <w:pPr>
        <w:spacing w:after="0"/>
        <w:ind w:left="0"/>
        <w:jc w:val="left"/>
      </w:pPr>
      <w:r>
        <w:rPr>
          <w:rFonts w:ascii="Times New Roman"/>
          <w:b/>
          <w:i w:val="false"/>
          <w:color w:val="000000"/>
        </w:rPr>
        <w:t xml:space="preserve"> 2007 жылға арналған облыстық бюджеттің</w:t>
      </w:r>
      <w:r>
        <w:br/>
      </w:r>
      <w:r>
        <w:rPr>
          <w:rFonts w:ascii="Times New Roman"/>
          <w:b/>
          <w:i w:val="false"/>
          <w:color w:val="000000"/>
        </w:rPr>
        <w:t>ағымдағы бюджеттік бағдарламар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547"/>
        <w:gridCol w:w="1329"/>
        <w:gridCol w:w="1329"/>
        <w:gridCol w:w="81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аппараты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Біржолғы талондарды беруді ұйымдастыру және біржолғы талондарды өткізуден түсетін сомаларды толық жиналуын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меншікті жекешелендіруді ұйымдастыру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экономика және бюджеттік жоспарлау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 және бюджеттік жоспарлау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Аумақтық қорғанысты дайындау және облыстың ауқымдағы аумақтық қорғаныс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жөніндегi жұмыстарды ұйымдастыру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алуды және жоюды ұйымдастыру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ауқымдағы азаматтық қорғаныстың іс-шаралары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ауқымдағы жұмылдыру дайындығы және жұмылдыру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ауқымдағы төтенше жағдайлардың алдын алу және оларды жою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 сот, қылмыстық-атқару қызметі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қызметi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бастауыш, жалпы негізгі, жалпы орта бiлiм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(бөлімі)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спорт бойынша қосымша білім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оқыту бағдарламалары бойынша жалпы білім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берудің мемлекеттік облыстың ұйымдары үшін оқулықтар мен оқу-әдiстемелiк кешендерді сатып алу және жеткізу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 мектеп олимпиадаларын және мектеп тыс іс-шараларды өткізу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мекемелердегі физика, химия, биология кабинеттерін оқу жабдығымен жарақтандыруға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бiлiм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бiлiм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Қосымша кәсіби білім беру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бюджеттен қаржыландырылатын атқарушы ішкі істер органы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Жаңадан іске қосылатын білім беру объектілерін ұстауға аудандар (облыстың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 бейiндi ауруханалар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денсаулығын қорғау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денсаулық сақтау ұйымдары үшін қан, оның құрамдас бөліктері мен препараттарын өндiру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Ана мен баланы қорғау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Салауатты өмір салтын насихаттау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санитарлық-эпидемиологиялық қадағалау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санитарлық-эпидемиологиялық қадағалау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санитарлық-эпидемиологиялық салауаттылығы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Індетке қарсы күрес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медициналық көмек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Диабет ауруларын диабетке қарсы препараттарымен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ауруларды химия препараттарымен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Емханалар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бастапқы медициналық-санитарлық көмек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Медициналық көмектiң басқа түрлерi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Жедел және шұғыл көмек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жағдайларда халыққа медициналық көмек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Патологоанатомиялық союды жүргізу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талдау орталықтарының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үлгідегі мүгедектер мен қарттарды әлеуметтік қамтамсыз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үшін абоненттiк төлем тарифiнiң көтерiлуiн өтеуге аудандар (облыстық маңызы бар қалалар) бюджеттеріне берілетін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қамту мен әлеуметтік бағдарламаларды үйлестіру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мен әлеуметтік бағдарламаларды үйлестіру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08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қайраткерлерін мәңгі есте сақтау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театр және музыка өнерін қолдау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(бөлімі)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басқармасының (бөлімінің)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деңгейде спорт жарыстарын өткізу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облыстың құрама командаларының мүшелерiн дайындау және олардың республикалық және халықаралық спорт жарыстарына қатысуы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кеңістiк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мұрағат және құжаттама басқармасы (бөлімі)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және құжаттама басқармасының (бөлімінің)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қорының сақталуын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кітапханалардың жұмыс істеуін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тілдерді дамыту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Тілдерді дамыту басқарманың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халықтарының басқа да тiлдерiн дамыту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Туризм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Туристік қызметті реттеу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кеңістiктi ұйымдастыру жөніндегi өзге де қызметтер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саясат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өңірлік бағдарламаларды іске асыру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 шаруашылығын дамытуды қолдау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сақтау орындарының </w:t>
            </w:r>
            <w:r>
              <w:br/>
            </w:r>
            <w:r>
              <w:rPr>
                <w:rFonts w:ascii="Times New Roman"/>
                <w:b w:val="false"/>
                <w:i w:val="false"/>
                <w:color w:val="000000"/>
                <w:sz w:val="20"/>
              </w:rPr>
              <w:t xml:space="preserve">
(көмінділерінің) жұмыс істеуін қамтамасыз ету және жөндеу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шаруашылығын дамытуды қолдау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шығымдылығын және сапасын арттыру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Малшаруашылығы өнімдерінің өнімділігін және сапасын арттыру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тауарларын өндірушілерге су жеткізу жөніндегі қызметтерінің құнын субсидиялау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малын соятын алаңдарды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қорғау аймақтары мен су объектiлерi белдеулерiн белгiлеу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Ормандарды сақтау, қорғау, молайту және орман өсiру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ресурстар және табиғатты пайдалануды реттеу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жөнінде іс-шаралар өткізу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 қорғалатын табиғи аумақтарды күтіп-ұстау және қорғау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Стратегиялық, трансшекаралық және экологиялық қауіпті объектілерден басқа, мемлекеттік экологиялық сараптама жүргізу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қатынастарын жүзеге асыруды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267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сәулет-құрылыс бақылауы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сәулет-құрылыстың бақылау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272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сәулет және қала құрылысы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және қала құрылысы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күрделі жөндеуден өткізуге берілетін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Әуе көлiгi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коммуникациялар саласындағы өзге де қызметтер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Жолаушылар көлігі және автомобиль жолдары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қызметтерді реттеу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өнеркәсіп департаментінің (басқармасының) қызметін қамтамасыз 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Кәсіпкерлiк қызметтi қолдау және бәсекелестікті қорғау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Бюджеттер бойынша қолма-қол ақша тапшылығын жабуға арналған облыстың жергілікті атқарушы органының резервi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Шұғыл шығындарға арналған облыстың жергілікті атқарушы органының резерві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Соттардың шешiмдерi бойынша мiндеттемелердi орындауға арналған облыстың жергілікті атқарушы органының резерві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бюджеттік түсімдердің шығындарын өтеуге берілетін ағымдағы нысаналы 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Борышқа қызмет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борышына қызмет көрсету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трансферттерді қайтару </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мақсатқа сай пайдаланылмаған нысаналы трансферттерді қайтару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