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b75c6" w14:textId="d2b75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 жылғы 20 желтоқсандағы N 33-30 "2007 жылға арналған облыстық бюджет туралы" мәслихаттың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2007 жылғы 5 шілдедегі N 40-1 шешімі. Батыс Қазақстан облысының Әділет департаментінде 2007 жылғы 19 шілдеде N 2990 тіркелді. Күші жойылды - Батыс Қазақстан облыстық мәслихаттың 2008 жылғы 11 желтоқсандағы N 10-10 шешімімен.</w:t>
      </w:r>
    </w:p>
    <w:p>
      <w:pPr>
        <w:spacing w:after="0"/>
        <w:ind w:left="0"/>
        <w:jc w:val="left"/>
      </w:pPr>
      <w:r>
        <w:rPr>
          <w:rFonts w:ascii="Times New Roman"/>
          <w:b w:val="false"/>
          <w:i w:val="false"/>
          <w:color w:val="ff0000"/>
          <w:sz w:val="28"/>
        </w:rPr>
        <w:t>      Ескерту. Күші жойылды - Батыс Қазақстан облыстық мәслихаттың 2008.12.11 N 10-10 Шешімімен.</w:t>
      </w:r>
      <w:r>
        <w:br/>
      </w:r>
      <w:r>
        <w:rPr>
          <w:rFonts w:ascii="Times New Roman"/>
          <w:b w:val="false"/>
          <w:i w:val="false"/>
          <w:color w:val="000000"/>
          <w:sz w:val="28"/>
        </w:rPr>
        <w:t xml:space="preserve">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"2007 жылға арналған облыстық бюджет туралы" Батыс Қазақстан облыстық мәслихаттың 2006 жылғы 20 желтоқсандағы </w:t>
      </w:r>
      <w:r>
        <w:rPr>
          <w:rFonts w:ascii="Times New Roman"/>
          <w:b w:val="false"/>
          <w:i w:val="false"/>
          <w:color w:val="000000"/>
          <w:sz w:val="28"/>
        </w:rPr>
        <w:t>N 33-30</w:t>
      </w:r>
      <w:r>
        <w:rPr>
          <w:rFonts w:ascii="Times New Roman"/>
          <w:b w:val="false"/>
          <w:i w:val="false"/>
          <w:color w:val="000000"/>
          <w:sz w:val="28"/>
        </w:rPr>
        <w:t xml:space="preserve"> шешіміне (2006 жылдың 21 желтоқсандағы Нормативтік құқықтық актілерді мемлекеттік тіркеу тізілімінде N 2977 нөмірмен тіркелген және "Орал өңірі" газетінің 2007 жылғы 1 қаңтардағы N 1, 2007 жылғы 6 қаңтардағы N 3, 2007 жылғы 9 қаңтардағы N 4, 2007 жылғы 13 қаңтардағы N 6, 2007 жылғы 16 қаңтардағы N 7, 2007 жылғы 23 қаңтардағы N 10 жарияланған), 2007 жылғы 14 ақпандағы </w:t>
      </w:r>
      <w:r>
        <w:rPr>
          <w:rFonts w:ascii="Times New Roman"/>
          <w:b w:val="false"/>
          <w:i w:val="false"/>
          <w:color w:val="000000"/>
          <w:sz w:val="28"/>
        </w:rPr>
        <w:t>N 35-1</w:t>
      </w:r>
      <w:r>
        <w:rPr>
          <w:rFonts w:ascii="Times New Roman"/>
          <w:b w:val="false"/>
          <w:i w:val="false"/>
          <w:color w:val="000000"/>
          <w:sz w:val="28"/>
        </w:rPr>
        <w:t xml:space="preserve"> (2007 жылғы 16 ақпандағы Нормативтік құқықтық актілерді мемлекеттік тіркеу тізілімінде N 2983 нөмірмен тіркелген, "Орал өңірі" газетінің 2007 жылғы 20 ақпандағы N 22, 2007 жылғы 24 ақпандағы N 24, 2007 жылғы 27 ақпандағы N 25, 2007 жылғы 13 наурыздағы N 30, 2007 жылғы 17 наурыздағы N 32, 2007 жылғы 20 наурыздағы N 33, 2007 жылғы 27 наурыздағы N 35 жарияланған)), 2007 жылғы 30 сәуірдегі </w:t>
      </w:r>
      <w:r>
        <w:rPr>
          <w:rFonts w:ascii="Times New Roman"/>
          <w:b w:val="false"/>
          <w:i w:val="false"/>
          <w:color w:val="000000"/>
          <w:sz w:val="28"/>
        </w:rPr>
        <w:t>N 37-1</w:t>
      </w:r>
      <w:r>
        <w:rPr>
          <w:rFonts w:ascii="Times New Roman"/>
          <w:b w:val="false"/>
          <w:i w:val="false"/>
          <w:color w:val="000000"/>
          <w:sz w:val="28"/>
        </w:rPr>
        <w:t xml:space="preserve"> (2007 жылғы 3 мамырдағы Нормативтік құқықтық актілерді мемлекеттік тіркеу тізілімінде N 2988 нөмірмен тіркелген, "Орал өңірі" газетінің 2007 жылғы 12 мамырдағы N 53, 2007 жылғы 15 мамырдағы N 54, 2007 жылғы 19 мамырдағы N 56, 2007 жылғы 22 мамырдағы N 57, 2007 жылғы 26 мамырдағы N 59, 2007 жылғы 29 мамырдағы N 60, 2007 жылғы 2 маусымдағы N 62, 2007 жылғы 5 маусымдағы N 63 жарияланған), облыстық мәслихаттың шешімдермен оған енгізілген өзгерістер мен толықтыруларды ескере отырып,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1) 1 тармақта:</w:t>
      </w:r>
      <w:r>
        <w:br/>
      </w:r>
      <w:r>
        <w:rPr>
          <w:rFonts w:ascii="Times New Roman"/>
          <w:b w:val="false"/>
          <w:i w:val="false"/>
          <w:color w:val="000000"/>
          <w:sz w:val="28"/>
        </w:rPr>
        <w:t>
      "42 746 928" деген сандар "43 633 730" деген сандармен өзгертілсін;</w:t>
      </w:r>
      <w:r>
        <w:br/>
      </w:r>
      <w:r>
        <w:rPr>
          <w:rFonts w:ascii="Times New Roman"/>
          <w:b w:val="false"/>
          <w:i w:val="false"/>
          <w:color w:val="000000"/>
          <w:sz w:val="28"/>
        </w:rPr>
        <w:t>
      "16 712 819" деген сандар "17 597 777" деген сандармен өзгертілсін;</w:t>
      </w:r>
      <w:r>
        <w:br/>
      </w:r>
      <w:r>
        <w:rPr>
          <w:rFonts w:ascii="Times New Roman"/>
          <w:b w:val="false"/>
          <w:i w:val="false"/>
          <w:color w:val="000000"/>
          <w:sz w:val="28"/>
        </w:rPr>
        <w:t>
      "12 347" деген сандар "14 191" деген сандармен өзгертілсін;</w:t>
      </w:r>
      <w:r>
        <w:br/>
      </w:r>
      <w:r>
        <w:rPr>
          <w:rFonts w:ascii="Times New Roman"/>
          <w:b w:val="false"/>
          <w:i w:val="false"/>
          <w:color w:val="000000"/>
          <w:sz w:val="28"/>
        </w:rPr>
        <w:t>
      "44 933 704" деген сандар "45 840 756" деген сандармен өзгертілсін;</w:t>
      </w:r>
      <w:r>
        <w:br/>
      </w:r>
      <w:r>
        <w:rPr>
          <w:rFonts w:ascii="Times New Roman"/>
          <w:b w:val="false"/>
          <w:i w:val="false"/>
          <w:color w:val="000000"/>
          <w:sz w:val="28"/>
        </w:rPr>
        <w:t>
      "2 186 776" деген сандар "2 207 026" деген сандармен өзгертілсін;</w:t>
      </w:r>
      <w:r>
        <w:br/>
      </w:r>
      <w:r>
        <w:rPr>
          <w:rFonts w:ascii="Times New Roman"/>
          <w:b w:val="false"/>
          <w:i w:val="false"/>
          <w:color w:val="000000"/>
          <w:sz w:val="28"/>
        </w:rPr>
        <w:t>
      "1 078 866" деген сандар "1 058 616" деген сандармен өзгертілсін;</w:t>
      </w:r>
      <w:r>
        <w:br/>
      </w:r>
      <w:r>
        <w:rPr>
          <w:rFonts w:ascii="Times New Roman"/>
          <w:b w:val="false"/>
          <w:i w:val="false"/>
          <w:color w:val="000000"/>
          <w:sz w:val="28"/>
        </w:rPr>
        <w:t>
      "71 134" деген сандар "91 384" деген сандармен өзгертілсін;</w:t>
      </w:r>
      <w:r>
        <w:br/>
      </w:r>
      <w:r>
        <w:rPr>
          <w:rFonts w:ascii="Times New Roman"/>
          <w:b w:val="false"/>
          <w:i w:val="false"/>
          <w:color w:val="000000"/>
          <w:sz w:val="28"/>
        </w:rPr>
        <w:t>
      </w:t>
      </w:r>
      <w:r>
        <w:rPr>
          <w:rFonts w:ascii="Times New Roman"/>
          <w:b w:val="false"/>
          <w:i w:val="false"/>
          <w:color w:val="000000"/>
          <w:sz w:val="28"/>
        </w:rPr>
        <w:t>2) 9 тармақ мынадай редакцияда жазылсын:</w:t>
      </w:r>
      <w:r>
        <w:br/>
      </w:r>
      <w:r>
        <w:rPr>
          <w:rFonts w:ascii="Times New Roman"/>
          <w:b w:val="false"/>
          <w:i w:val="false"/>
          <w:color w:val="000000"/>
          <w:sz w:val="28"/>
        </w:rPr>
        <w:t>
      "9. Аудандық (қалалық) бюджеттерге 2007 жылға арналған облыстық бюджетте нысаналы даму трансферттері және ағымдағы нысаналы трансферттер жалпы сомасы 3 510 244 мың теңге көлемінде қарастырылғаны ескерілсін, оның ішінде:</w:t>
      </w:r>
      <w:r>
        <w:br/>
      </w:r>
      <w:r>
        <w:rPr>
          <w:rFonts w:ascii="Times New Roman"/>
          <w:b w:val="false"/>
          <w:i w:val="false"/>
          <w:color w:val="000000"/>
          <w:sz w:val="28"/>
        </w:rPr>
        <w:t>
      3 126 611 мың теңге - жергілікті бюджеттерден алынатын трансферттер;</w:t>
      </w:r>
      <w:r>
        <w:br/>
      </w:r>
      <w:r>
        <w:rPr>
          <w:rFonts w:ascii="Times New Roman"/>
          <w:b w:val="false"/>
          <w:i w:val="false"/>
          <w:color w:val="000000"/>
          <w:sz w:val="28"/>
        </w:rPr>
        <w:t>
      328 988 мың теңге - сумен жабдықтау жүйесін дамытуға;</w:t>
      </w:r>
      <w:r>
        <w:br/>
      </w:r>
      <w:r>
        <w:rPr>
          <w:rFonts w:ascii="Times New Roman"/>
          <w:b w:val="false"/>
          <w:i w:val="false"/>
          <w:color w:val="000000"/>
          <w:sz w:val="28"/>
        </w:rPr>
        <w:t>
      29 645 мың теңге - үйден тәрбиеленіп оқытылатын мүгедек балаларды материалдық қамтамасыз етуге;</w:t>
      </w:r>
      <w:r>
        <w:br/>
      </w:r>
      <w:r>
        <w:rPr>
          <w:rFonts w:ascii="Times New Roman"/>
          <w:b w:val="false"/>
          <w:i w:val="false"/>
          <w:color w:val="000000"/>
          <w:sz w:val="28"/>
        </w:rPr>
        <w:t>
      25 000 мың теңге - коммуналдық шаруашылықты дамытуға.</w:t>
      </w:r>
      <w:r>
        <w:br/>
      </w:r>
      <w:r>
        <w:rPr>
          <w:rFonts w:ascii="Times New Roman"/>
          <w:b w:val="false"/>
          <w:i w:val="false"/>
          <w:color w:val="000000"/>
          <w:sz w:val="28"/>
        </w:rPr>
        <w:t>
      Аудандық (қалалық) бюджеттерге көрсетілетін сомаларды бөлу облыс әкімдігінің қаулысы негізінде жүргізіледі";</w:t>
      </w:r>
      <w:r>
        <w:br/>
      </w:r>
      <w:r>
        <w:rPr>
          <w:rFonts w:ascii="Times New Roman"/>
          <w:b w:val="false"/>
          <w:i w:val="false"/>
          <w:color w:val="000000"/>
          <w:sz w:val="28"/>
        </w:rPr>
        <w:t>
      </w:t>
      </w:r>
      <w:r>
        <w:rPr>
          <w:rFonts w:ascii="Times New Roman"/>
          <w:b w:val="false"/>
          <w:i w:val="false"/>
          <w:color w:val="000000"/>
          <w:sz w:val="28"/>
        </w:rPr>
        <w:t>3) 13 тармақ мынадай редакцияда жазылсын:</w:t>
      </w:r>
      <w:r>
        <w:br/>
      </w:r>
      <w:r>
        <w:rPr>
          <w:rFonts w:ascii="Times New Roman"/>
          <w:b w:val="false"/>
          <w:i w:val="false"/>
          <w:color w:val="000000"/>
          <w:sz w:val="28"/>
        </w:rPr>
        <w:t>
      "13. 2007 жылға арналған облыстық жергілікті атқарушы органдарының резерві 389 746 мың теңге көлемінде бекітілсін, оның ішінде:</w:t>
      </w:r>
      <w:r>
        <w:br/>
      </w:r>
      <w:r>
        <w:rPr>
          <w:rFonts w:ascii="Times New Roman"/>
          <w:b w:val="false"/>
          <w:i w:val="false"/>
          <w:color w:val="000000"/>
          <w:sz w:val="28"/>
        </w:rPr>
        <w:t>
      - табиғи және техногенді сипаттағы төтенше жағдайларды жою үшін облыстық жергілікті атқарушы органының төтенше резерві - 72 746 мың теңге;</w:t>
      </w:r>
      <w:r>
        <w:br/>
      </w:r>
      <w:r>
        <w:rPr>
          <w:rFonts w:ascii="Times New Roman"/>
          <w:b w:val="false"/>
          <w:i w:val="false"/>
          <w:color w:val="000000"/>
          <w:sz w:val="28"/>
        </w:rPr>
        <w:t>
      - шұғыл шығындарға арналған облыстық жергілікті атқарушы органының резерві - 297 000 мың теңге;</w:t>
      </w:r>
      <w:r>
        <w:br/>
      </w:r>
      <w:r>
        <w:rPr>
          <w:rFonts w:ascii="Times New Roman"/>
          <w:b w:val="false"/>
          <w:i w:val="false"/>
          <w:color w:val="000000"/>
          <w:sz w:val="28"/>
        </w:rPr>
        <w:t>
      - сот шешiмдерi бойынша мiндеттемелердi орындауға арналған облыстық жергілікті атқарушы органының резерві - 20 000 мың теңге";</w:t>
      </w:r>
      <w:r>
        <w:br/>
      </w:r>
      <w:r>
        <w:rPr>
          <w:rFonts w:ascii="Times New Roman"/>
          <w:b w:val="false"/>
          <w:i w:val="false"/>
          <w:color w:val="000000"/>
          <w:sz w:val="28"/>
        </w:rPr>
        <w:t>
      </w:t>
      </w:r>
      <w:r>
        <w:rPr>
          <w:rFonts w:ascii="Times New Roman"/>
          <w:b w:val="false"/>
          <w:i w:val="false"/>
          <w:color w:val="000000"/>
          <w:sz w:val="28"/>
        </w:rPr>
        <w:t>4) осы шешімге 1 қосымша аталып отырған шешімнің 1 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2007 жылдың 1 қаңтарынан бастап күшіне енеді.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 хатшысы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2007 жылғы 5 шілдедегі</w:t>
            </w:r>
            <w:r>
              <w:br/>
            </w:r>
            <w:r>
              <w:rPr>
                <w:rFonts w:ascii="Times New Roman"/>
                <w:b w:val="false"/>
                <w:i w:val="false"/>
                <w:color w:val="000000"/>
                <w:sz w:val="20"/>
              </w:rPr>
              <w:t>N 40-1 шешіміне N 1 қосымша</w:t>
            </w:r>
          </w:p>
        </w:tc>
      </w:tr>
    </w:tbl>
    <w:p>
      <w:pPr>
        <w:spacing w:after="0"/>
        <w:ind w:left="0"/>
        <w:jc w:val="left"/>
      </w:pPr>
      <w:r>
        <w:rPr>
          <w:rFonts w:ascii="Times New Roman"/>
          <w:b/>
          <w:i w:val="false"/>
          <w:color w:val="000000"/>
        </w:rPr>
        <w:t xml:space="preserve"> 2007 жылға арналған облыстық бюджет</w:t>
      </w:r>
    </w:p>
    <w:p>
      <w:pPr>
        <w:spacing w:after="0"/>
        <w:ind w:left="0"/>
        <w:jc w:val="left"/>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697"/>
        <w:gridCol w:w="989"/>
        <w:gridCol w:w="989"/>
        <w:gridCol w:w="6072"/>
        <w:gridCol w:w="28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 Табыстар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43 633 730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түсімдер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17 597 777</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Табыс салығы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7 356 416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табыс салығы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7 356 416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03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салық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8 829 348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8 829 348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05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Тауарларға, жұмыстарға және қызметтер көрсетуге салынатын iшкi салықтар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1 412 013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Табиғи және басқа ресурстарды пайдаланғаны үшін түсетiн түсiмдер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1 412 013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емес түсiмдер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14 191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 меншігінен түсетін түсімдер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6 488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кәсіпорынның таза кірісі бөлігіндегі түсімдер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4 644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Мемлекеттің меншігіндегі акциялардың мемлекеттік пакетіне дивидендтер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 меншігіндегі мүлікті жалға беруден түсетін кірістер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берілген кредиттер бойынша сыйақылар (мүдделер)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1 844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04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7 703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7 703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Негізгі капиталды сатудан түсетін түсімдер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мекемелерге бекітілген мемлекеттік мүлікті сату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мекемелерге бекітілген мемлекеттік мүлікті сату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Трансферттердің түсімдері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26 014 262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Төмен тұрған мемлекеттiк басқару органдарынан алынатын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135 548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(қалалық) бюджеттерден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135 548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алулар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10 898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Мақсатты трансферттерді қайтару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124 650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Нысаналы мақсатқа сай пайдаланылмаған нысаналы трансферттерді қайтару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Мемлекеттiк басқарудың жоғары тұрған органдарынан түсетiн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25 878 714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түсетiн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25 878 714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Ағымдағы нысаналы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11 814 732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Нысаналы даму трансферттері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2 890 823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Субвенциялар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11 173 159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ІІ. Шығындар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45 840 756</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1 933 822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373 665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110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аппараты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24 392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қызметін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24 392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жүйелер құру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120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әкімінің аппараты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349 273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әкімінің қызметін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349 273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жүйелер құру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116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Электрондық үкімет шеңберінде адами капиталды дамыту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Қаржылық қызмет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246 066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257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қаржы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246 066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 департаментінің (басқармасының) қызметін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104 097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жүйелер құру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Біржолғы талондарды беруді ұйымдастыру және біржолғы талондарды өткізуден түсетін сомаларды толық жиналуын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009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меншікті жекешелендіруді ұйымдастыру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7 469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010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меншікке түскен мүлікті есепке алу, сақтау, бағалау және сату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134 500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Жоспарлау және статистикалық қызмет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1 314 091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258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экономика және бюджеттік жоспарлау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1 314 091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Экономика және бюджеттік жоспарлау департаментінің (басқармасының) қызметін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70 586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жүйелер құру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1 243 505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Қорғаныс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147 294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Әскери мұқтаждар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7 330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250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жұмылдыру дайындығы, азаматтық қорғаныс, авариялар мен дүлей апаттардың алдын алуды және жоюды ұйымдастыру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7 330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Жалпыға бірдей әскери міндетті атқару шеңберіндегі іс-шаралар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7 330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Аумақтық қорғанысты дайындау және облыстық ауқымдағы аумақтық қорғаныс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Төтенше жағдайлар жөнiндегi жұмыстарды ұйымдастыру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139 964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250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жұмылдыру дайындығы, азаматтық қорғаныс, авариялар мен дүлей апаттардың алдын алуды және жоюды ұйымдастыру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139 964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Жұмылдыру дайындығы, азаматтық қорғаныс, авариялар мен дүлей апаттардың алдын алуды және жоюды ұйымдастыру департаментінің (басқармасының) қызметін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18 807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жүйелер құру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004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ауқымдағы азаматтық қорғаныстың іс-шаралары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2 597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005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ауқымдағы жұмылдыру дайындығы және жұмылдыру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20 462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006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ауқымдағы төтенше жағдайлардың алдын алу және оларды жою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98 098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Жұмылдыру дайындығы және төтенше жағдайлардың объектілерін дамыту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03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 қауіпсіздік, құқық, сот, қылмыстық-атқару қызметі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1 781 503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Құқық қорғау қызметi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1 781 503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252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бюджеттен қаржыландырылатын атқарушы ішкі істер органы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1 706 918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бюджеттен қаржыландырылатын атқарушы ішкі істер органының қызметін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1 616 820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тәртiптi қорғау және қоғамдық қауiпсiздiктi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89 568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жүйелер құру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74 585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істер органдарының объектілерін дамыту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74 585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04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Бiлiм беру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6 513 223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бастауыш, жалпы негізгі, жалпы орта бiлiм беру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2 322 957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260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дене шынықтыру және спорт басқармасы (бөлімі)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716 128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006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жеткіншектерге спорт бойынша қосымша білім беру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531 767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Мамандандырылған бiлiм беру ұйымдарында спорттағы дарынды балаларға жалпы бiлiм беру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184 361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білім беру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1 606 829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Арнайы оқыту бағдарламалары бойынша жалпы білім беру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351 515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004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Орта білім жүйесін ақпараттандыру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19 699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005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берудің мемлекеттік облыстық ұйымдары үшін оқулықтар мен оқу-әдiстемелiк кешендерді сатып алу және жеткізу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12 400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006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Мамандандырылған білім беру ұйымдарында дарынды балаларға жалпы білім беру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294 488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ауқымда мектеп олимпиадаларын және мектеп тыс іс-шараларды өткізу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103 378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орта білім берудің мемлекеттік мекемелердегі физика, химия, биология кабинеттерін оқу жабдығымен жарақтандыруға аудандар (облыстық маңызы бар қалалар) бюджеттеріне ағымдағы нысаналы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169 201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017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орта білім берудің мемлекеттік мекемелерінің үлгі штаттарын ұстауды қамтамасыз етуге аудандар (облыстық маңызы бар қалалар) бюджеттеріне ағымдағы нысаналы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433 772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019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орта білім берудің мемлекеттік мекемелерін Интернет желісіне қосуға және олардың трафигін төлеуге аудандар (облыстық маңызы бар қалалар) бюджеттеріне ағымдағы нысаналы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27 896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020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орта білім берудің мемлекеттік мекемелеріне кітапханалық қорларын жаңарту үшін оқулық пен оқу-әдістемелік кешенін сатып алуға және жеткізуге аудандар (облыстық маңызы бар қалалар) бюджеттеріне ағымдағы нысаналы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44 166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орта білім берудің мемлекеттік мекемелері үшін лингафондық және мультимедиялық кабинеттер жасауға аудандар (облыстық маңызы бар қалалар) бюджеттеріне ағымдағы нысаналы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133 142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022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(облыстық маңызы бар қалалардың) бюджеттерге тамақтануды, тұруды және балаларды тестілеу пунктілеріне жеткізуді ұйымдастыруға берілетін ағымдағы нысаналы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5 061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мемлекеттік орта білім беру ұйымдарының кітапхана қорларын жаңарту үшін мемлекеттік тілді зерделеу жөніндегі оқу, анықтама және электронды әдебиет сатып алуға және жеткізуге берілетін ағымдағы нысаналы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12 111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Бастауыш кәсіптік бiлiм беру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1 656 712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білім беру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1 656 712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008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Бастауыш кәсіптік бiлiм беру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1 656 712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Орта кәсіби бiлiм беру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481 675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253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денсаулық сақтау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99 849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Орта кәсіптiк бiлiмi бар мамандар даярлау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99 849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білім беру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381 826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009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Орта кәсіби бiлiмдi мамандар даярлау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381 826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Қосымша кәсіби білім беру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85 052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252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бюджеттен қаржыландырылатын атқарушы ішкі істер органы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10 928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Кадрлардың біліктілігін арттыру және оларды қайта даярлау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10 928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253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денсаулық сақтау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18 262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Кадрлардың біліктілігін арттыру және оларды қайта даярлау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18 262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білім беру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55 862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010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Кадрлардың біліктілігін арттыру және оларды қайта даярлау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55 862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Бiлiм беру саласындағы өзге де қызметтер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1 966 827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256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жұмыспен қамту мен әлеуметтік бағдарламаларды үйлестіру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116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Электрондық үкімет шеңберінде адами капиталды дамыту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білім беру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848 740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 департаментінің (басқармасының) қызметін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30 308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жүйелер құру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жеткіншектердің психикалық денсаулығын зерттеу және халыққа психологиялық-медициналық- педагогикалық консультациялық көмек көрсету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75 405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012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014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(облыстық маңызы бар қалалар) бюджеттерге электрондық үкімет шеңберінде адами капиталды дамытуға берілетін нысаналы даму трансферттері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63 123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018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Жағадан іске қосылатын білім беру объектілерін ұстауға аудандар (облыстық маңызы бар қалалар) бюджеттеріне ағымдағы нысаналы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83 280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594 338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116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Электрондық үкімет шеңберінде адами капиталды дамыту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2 286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1 118 087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004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 объектілерін салуға және қайта жаңартуға аудандар (облыстық маңызы бар қалалар) бюджеттеріне нысаналы даму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674 800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005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 объектілерін дамыту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443 287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11 783 631</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Кең бейiндi ауруханалар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4 084 524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253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денсаулық сақтау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4 084 524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004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Бастапқы медициналық-санитарлық көмек және денсаулық сақтау ұйымдары мамандарының жолдамасы бойынша стационарлық медициналық көмек көрсету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4 084 524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Халықтың денсаулығын қорғау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944 452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253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денсаулық сақтау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391 403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005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Жергiлiктi денсаулық сақтау ұйымдары үшін қан, оның құрамдас бөліктері мен препараттарын өндiру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227 703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Ана мен баланы қорғау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146 064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Салауатты өмір салтын насихаттау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16 918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017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Шолғыншы эпидемиологиялық қадағалау жүргізу үшін тест-жүйелерін сатып алу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269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мемлекеттік санитарлық-эпидемиологиялық қадағалау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553 049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санитарлық-эпидемиологиялық қадағалау департаментінің (басқармасының) қызметін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230 367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Халықтың санитарлық-эпидемиологиялық салауаттылығы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240 197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Індетке қарсы күрес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жүйелер құру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Халыққа иммундық алдын алуды жүргізу үшін дәрiлiк заттарды, вакциналарды және басқа иммунды биологиялық препараттарды орталықтандырылған сатып алу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82 485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006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Санитарлық-эпидемиологиялық қызмет объектілерін дамыту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Мамандандырылған медициналық көмек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2 257 079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253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денсаулық сақтау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2 257 079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009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Әлеуметтік-елеулі және айналадағылар үшін қауіп төндіретін аурулармен ауыратын адамдарға медициналық көмек көрсету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2 004 280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019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Туберкулез ауруларын туберкулез ауруларына қарсы препараттарымен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65 981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020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Диабет ауруларын диабетке қарсы препараттарымен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66 518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Онкологиялық ауруларды химия препараттарымен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62 659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022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57 641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Емханалар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3 344 958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253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денсаулық сақтау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3 344 958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010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Халыққа бастапқы медициналық-санитарлық көмек көрсету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2 945 164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014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399 794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Медициналық көмектiң басқа түрлерi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416 383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253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денсаулық сақтау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416 383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Жедел және шұғыл көмек көрсету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383 636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012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Төтенше жағдайларда халыққа медициналық көмек көрсету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32 747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Денсаулық сақтау саласындағы өзгеде қызметтер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736 235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253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денсаулық сақтау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104 348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Денсаулық сақтау департаментінің (басқармасының) қызметін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55 455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008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Республикасында ЖҚТБ індетінің алдын алу және қарсы күрес жөніндегі іс-шараларды іске асыру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7 721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Патологоанатомиялық союды жүргізу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30 836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 жүйелер құру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016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Азаматтарды елді мекеннің шегінен тыс емделуге тегін және жеңілдетілген жол жүрумен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7 479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018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талдау орталықтарының қызметін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2 857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631 887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Денсаулық сақтау объектілерін дамыту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631 887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06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көмек және әлеуметтiк қамсыздандыру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1 535 670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қамсыздандыру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777 427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256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жұмыспен қамту мен әлеуметтік бағдарламаларды үйлестіру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406 302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үлгідегі мүгедектер мен қарттарды әлеуметтік қамтамсыз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406 302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білім беру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291 322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015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Жетiм балаларды, ата-анасының қамқорлығынсыз қалған балаларды әлеуметтік қамсыздандыру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291 322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79 803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008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қамтамасыз ету объектілерін дамыту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79 803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көмек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309 930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256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жұмыспен қамту мен әлеуметтік бағдарламаларды үйлестіру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309 930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Мүгедектерге әлеуметтік қолдау көрсету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74 645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005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Үйден тәрбиеленіп оқытылатын мүгедек балаларды материалдық қамтамасыз етуге аудандар (облыстық маңызы бар қалалар) бюджеттеріне ағымдағы нысаналы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29 645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009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Қалалық телекоммуникация желiлерiнiң абоненттерi болып табылатын, әлеуметтiк жағынан қорғалатын азаматтардың телефон үшін абоненттiк төлем тарифiнiң көтерiлуiн өтеуге аудандар (облыстық маңызы бар қалалар) бюджеттеріне берілетін ағымдағы нысаналы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11 492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015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(облыстық маңызы бар қалалардың) бюджеттерге аз қамтылған жанұялардан 18 жасқа дейінгі балаларға мемлекеттік жәрдемақылар төлеуге ағымдағы нысаналы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150 000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016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(облыстық маңызы бар қалалардың) бюджеттерге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көрсетуіне ағымдағы нысаналы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44 148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көмек және әлеуметтiк қамтамасыз ету салаларындағы өзге де қызметтер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448 313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256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жұмыспен қамту мен әлеуметтік бағдарламаларды үйлестіру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448 313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мен әлеуметтік бағдарламаларды үйлестіру департаментінің (басқармасының) қызметін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46 007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жүйелер құру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402 306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07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үй-коммуналдық шаруашылық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2 098 567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 шаруашылығы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1 425 000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1 425 000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010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коммуналдық тұрғын үй қорының тұрғын үйін салуға аудандар (облыстық маңызы бар қалалар) бюджеттеріне берілетін нысаналы даму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012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(облыстық маңызы бар қалалардың) бюджеттерге инженерлік коммуникациялық инфрақұрылымды дамытуға және жайластыруға берілетін даму трансферттері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1 425 000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шаруашылық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673 567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651 069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трансферттері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328 988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шаруашылықты дамытуға аудандар (облыстық маңызы бар қалалар) бюджеттеріне нысаналы даму трансферттері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25 000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газдандыру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297 081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030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шаруашылық объектілерін дамыту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279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22 498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Энергетика және коммуналдық шаруашылық департаментінің (басқармасының) қызметін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22 498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Елді-мекендерді көркейту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015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Қалалар мен елді мекендерді абаттандыруды дамытуға аудандар (облыстық маңызы бар қалалар) бюджеттеріне нысаналы даму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08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спорт, туризм және ақпараттық кеңістiк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1 687 931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саласындағы қызмет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888 937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262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мәдениет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590 010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департаментінің (басқармасының) қызметін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17 678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жүйелер құру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Мәдени-демалыс жұмысын қолдау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224 187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004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 қайраткерлерін мәңгі есте сақтау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005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маңызы бар тарихи-мәдени мұралардың сақталуын және оған қол жетімді болуын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123 854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маңызы бар театр және музыка өнерін қолдау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77 988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146 303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298 927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016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объектілерін дамыту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298 927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305 022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260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дене шынықтыру және спорт басқармасы (бөлімі)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305 022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Дене шынықтыру және спорт басқармасының (бөлімінің) қызметін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13 607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деңгейде спорт жарыстарын өткізу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38 955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004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Әртүрлi спорт түрлерi бойынша облыстың құрама командаларының мүшелерiн дайындау және олардың республикалық және халықаралық спорт жарыстарына қатысуы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252 460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жүйелер құру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017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Дене шынықтыру және спорт объектілерін дамыту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кеңістiк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339 804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259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мұрағат және құжаттама басқармасы (бөлімі)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47 352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 және құжаттама басқармасының (бөлімінің) қызметін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6 531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 қорының сақталуын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40 821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жүйелер құру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262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мәдениет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80 265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008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кітапханалардың жұмыс істеуін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80 265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263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ішкі саясат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123 123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123 123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264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тілдерді дамыту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57 064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Тілдерді дамыту басқарманың қызметін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16 073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Мемлекеттiк тiлдi және Қазақстан халықтарының басқа да тiлдерiн дамыту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40 991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жүйелер құру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32 000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018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 объектілерін дамыту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32 000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Туризм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11 700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265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кәсіпкерлік және өнеркәсіп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11 700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Туристік қызметті реттеу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11 700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спорт, туризм және ақпараттық кеңістiктi ұйымдастыру жөніндегi өзге де қызметтер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142 468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263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ішкі саясат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142 468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саясат департаментінің (басқармасының) қызметін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97 468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Жастар саясаты саласында өңірлік бағдарламаларды іске асыру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28 600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жүйелер құру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16 400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1 958 240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758 855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255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ауыл шаруашылығы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758 855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департаментінің (басқармасының) қызметін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40 293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 шаруашылығын дамытуды қолдау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98 099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004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шаруашылығының ақпараттық-маркетингтік жүйесін дамыту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005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меншікке жатпайтын ауыл шаруашылығы ұйымдарының банкроттық рәсімдерін жүргізу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жүйелер құру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008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Арнайы сақтау орындарының (көмінділерінің) жұмыс істеуін қамтамасыз ету және жөндеу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010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Мал шаруашылығын дамытуды қолдау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133 465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Көктемгі егіс және егін жинау жұмыстарын жүргізу үшін қажетті жанар-жағар май және басқа да тауар-материалдық құндылықтарының құнын арзандату және өсімдік шаруашылығы өнімінің шығымдылығын және сапасын арттыру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378 000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012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11 112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Малшаруашылығы өнімдерінің өнімділігін және сапасын арттыру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73 606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014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тауарларын өндірушілерге су жеткізу жөніндегі қызметтерінің құнын субсидиялау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24 280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015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малын соятын алаңдарды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020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объектілерін дамыту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 шаруашылығы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420 396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254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табиғи ресурстар және табиғатты пайдалануды реттеу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 қорғау аймақтары мен су объектiлерi белдеулерiн белгiлеу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меншіктегі су шаруашылығы құрылыстарының жұмыс істеуін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004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Ерекше авариялы су шаруашылығы құрылыстары мен гидромелиорациялық жүйелердi қалпына келтiру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255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ауыл шаруашылығы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94 782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009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94 782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325 614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029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325 614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Орман шаруашылығы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255 754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254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табиғи ресурстар және табиғатты пайдалануды реттеу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255 754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005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Ормандарды сақтау, қорғау, молайту және орман өсiру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253 654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Орман шаруашылығы объектілерін дамыту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428 627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254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табиғи ресурстар және табиғатты пайдалануды реттеу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124 740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Табиғи ресурстар және табиғатты пайдалануды реттеу департаментінің (басқармасының) қызметін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23 453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008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жөнінде іс-шаралар өткізу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101 287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010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Ерекше қорғалатын табиғи аумақтарды күтіп-ұстау және қорғау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Стратегиялық, трансшекаралық және экологиялық қауіпті объектілерден басқа, мемлекеттік экологиялық сараптама жүргізу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жүйелер құру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303 887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022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объектілерін дамыту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303 887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 қатынастары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94 608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жер қатынастары басқару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94 608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 қатынастар басқармасының қызметін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21 834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жүйелер құру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 қатынастарын жүзеге асыруды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7 600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004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31 574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31 200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Өнеркәсіп, сәулет, қала құрылысы және құрылыс қызметі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624 172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Сәулет, қала құрылысы және құрылыс қызметі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624 172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267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мемлекеттік сәулет-құрылыс бақылау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18 578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сәулет-құрылыстың бақылау департаментінің (басқармасының) қызметін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18 578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жүйелер құру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445 606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департаментінің (басқармасының) қызметін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31 947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жүйелер құру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413 659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272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сәулет және қала құрылысы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159 988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сәулет және қала құрылысы департаментінің (басқармасының) қызметін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14 588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жүйелер құру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144 400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Көлiк және коммуникация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2 643 004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Автомобиль көлiгi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2 338 533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268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жолаушылар көлігі және автомобиль жолдары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2 338 533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Автомобиль жолдарының жұмыс істеуін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2 338 533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көлік инфрақұрылымын дамытуға аудандар (облыстық маңызы бар қалалар) бюджеттеріне берілетін нысаналы даму трансферттері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008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(облыстық маңызы бар қалалар) бюджеттеріне аудандық маңызы бар автомобиль жолдарын күрделі жөндеуден өткізуге берілетін ағымдағы нысаналы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Әуе көлiгi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91 939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268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жолаушылар көлігі және автомобиль жолдары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91 939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004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шешімі бойынша тұрақты ішкі әуетасымалдарды субсидиялау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91 939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Көлiк және коммуникациялар саласындағы өзге де қызметтер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212 532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268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жолаушылар көлігі және автомобиль жолдары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212 532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Жолаушылар көлігі және автомобиль жолдары департаментінің (басқармасының) қызметін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26 361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Көлік инфрақұрылымын дамыту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49 171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005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маңызы бар ауданаралық (қалааралық) қатынастар бойынша жолаушылар тасымалын ұйымдастыру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137 000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жүйелер құру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13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4 721 969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Экономикалық қызметтерді реттеу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53 921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265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кәсіпкерлік және өнеркәсіп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53 921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Кәсіпкерлік және өнеркәсіп департаментінің (басқармасының) қызметін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53 921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жүйелер құру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Кәсіпкерлiк қызметтi қолдау және бәсекелестікті қорғау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265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кәсіпкерлік және өнеркәсіп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009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(облыстық маңызы бар қалалардың) бюджеттерге кәсіпкерлікті қолдауға берілетін ағымдағы нысаналы трансферттері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4 668 048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257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қаржы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1 120 659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005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Заңды тұлғалардың жарғылық капиталын қалыптастыру немесе ұлғайту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1 120 659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257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қаржы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3 467 442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Шұғыл шығындарға арналған облыстың жергілікті атқарушы органының резерві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297 000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014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Табиғи және техногендік сипаттағы төтенше жағдайларды жою үшін облыстың жергілікті атқарушы органының төтенше резерві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72 746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015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мемлекеттік қызметшілердің, мемлекеттік мекемелердің мемлекеттік қызметші болып табылмайтын қызметкерлерінің және қазыналық кәсіпорындар қызметкерлерінің жалақы төлеуге ағымдағы нысаналы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2 407 348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016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Соттардың шешiмдерi бойынша мiндеттемелердi орындауға арналған облыстың жергілікті атқарушы органының резерві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019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бюджеттік түсімдердің шығындарын өтеуге берілетін ағымдағы нысаналы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670 348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258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экономика және бюджеттік жоспарлау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79 947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оған сараптама жүргізу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79 947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265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кәсіпкерлік және өнеркәсіп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Индустриялық-инновациялық даму стратегиясын іске асыру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024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Экономикасы күйзеліске ұшыраған соның ішінде шағын қалаларды дамытуға аудандық (облыстық маңызы бар қалалар) бюджеттеріне берілетін нысаналы даму трансферттерi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14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Борышқа қызмет көрсету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Борышқа қызмет көрсету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257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қаржы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004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борышына қызмет көрсету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8 411 730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8 411 730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257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қаржы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8 411 730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алулар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Субвенциялар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8 046 201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Нысаналы трансферттерді қайтару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365 529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017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Нысаналы мақсатқа сай пайдаланылмаған нысаналы трансферттерді қайтару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III. Операциялық сальдо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-2 207 026</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IV. Таза бюджеттік несиелендіру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1 058 616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несиелер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1 150 000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07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үй-коммуналдық шаруашылық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1 100 000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 шаруашылығы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1 100 000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1 100 000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009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 салуға аудандар (облыстық маңызы бар қалалар) бюджеттеріне кредит беру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1 100 000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255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ауыл шаруашылығы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шаруашылығының тауар өндірушілеріне кредит беру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13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257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қаржы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012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Бюджеттер бойынша қолма-қол ақша тапшылығын жабуға арналған облыстың жергілікті атқарушы органының резервi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несиелерді өтеу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91 384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91 384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берілген бюджеттік несиелерді өтеу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91 384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Қаржы активтермен жасалатын операциялар бойынша сальдо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06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Мемлекеттің қаржы активтерін сатудан түсетін түсімдер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Мемлекеттің қаржы активтерін сатудан түсетін түсімдер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VI. БЮДЖЕТ ТАПШЫЛЫҒЫ (ПРОФИЦИТІ)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-3 265 642</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VII. БЮДЖЕТ ТАПШЫЛЫҒЫН ҚАРЖЫЛАНДЫРУ (ПРОФИЦИТІН ПАЙДАЛАНУ)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3 265 642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