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e1d42" w14:textId="10e1d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2006 жылғы 11 желтоқсандағы N 33-8 "Облыстың шалғайдағы елді мекендерінде тұратын балаларды жалпы білім беретін мектептерге тасымалдаудың тәртібі туралы" шешімінің қосымшасына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мәслихатының 2007 жылғы 5 шілдедегі N 40-20 шешімі. Батыс Қазақстан облысының Әділет басқармасында 2007 жылғы 31 шілдеде N 2992 тіркелді. Күші жойылды - Батыс Қазақстан облыстық мәслихатының 2015 жылғы 27 наурыздағы № 23-14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облыстық мәслихатының 27.03.2015 № 23-14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"Қазақстан Республикасындағы жергілікті мемлекеттік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Конституциясының </w:t>
      </w:r>
      <w:r>
        <w:rPr>
          <w:rFonts w:ascii="Times New Roman"/>
          <w:b w:val="false"/>
          <w:i w:val="false"/>
          <w:color w:val="000000"/>
          <w:sz w:val="28"/>
        </w:rPr>
        <w:t>61 бабына</w:t>
      </w:r>
      <w:r>
        <w:rPr>
          <w:rFonts w:ascii="Times New Roman"/>
          <w:b w:val="false"/>
          <w:i w:val="false"/>
          <w:color w:val="000000"/>
          <w:sz w:val="28"/>
        </w:rPr>
        <w:t> сәйкес және Қазақстан Республикасының "Автомобиль көлігі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14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 іске асыру мақсатында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мәслихаттың 2006 жылғы 11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33-8</w:t>
      </w:r>
      <w:r>
        <w:rPr>
          <w:rFonts w:ascii="Times New Roman"/>
          <w:b w:val="false"/>
          <w:i w:val="false"/>
          <w:color w:val="000000"/>
          <w:sz w:val="28"/>
        </w:rPr>
        <w:t xml:space="preserve"> "Облыстың шалғайдағы елді мекендерінде тұратын балаларды жалпы білім беретін мектептерге тасымалдаудың тәртібі туралы" шешіміне (2006 жылғы 23 желтоқсандағы тіркеу N 2981, "Орал өңірі" газетінде 2007 жылы 9 қаңтардағы N 4 жарияланған)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мәслихаттың 2006 жылғы 11 желтоқсандағы N 33-8 "Облыстың шалғайдағы елді мекендерінде тұратын балаларды жалпы білім беретін мектептерге тасымалдаудың тәртібі туралы" шешімінің қосымшасындағы 3 бөлім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мәслихат хатшысы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