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0d5e" w14:textId="4c20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20 желтоқсандағы N 33-30 "2007 жылға арналған облыстық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2007 жылғы 15 қазандағы N 2-1 шешімі. Батыс Қазақстан облысының Әділет басқармасында 2007 жылғы 22 қазанда N 2993 тіркелді. Күші жойылды - Батыс Қазақстан облыстық мәслихаттың 2008 жылғы 11 желтоқсандағы N 10-10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2008.12.11 N 10-10 Шешімімен.</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"2007 жылға арналған облыстық бюджет туралы" Батыс Қазақстан облыстық мәслихаттың 2006 жылғы 20 желтоқсандағы </w:t>
      </w:r>
      <w:r>
        <w:rPr>
          <w:rFonts w:ascii="Times New Roman"/>
          <w:b w:val="false"/>
          <w:i w:val="false"/>
          <w:color w:val="000000"/>
          <w:sz w:val="28"/>
        </w:rPr>
        <w:t>N 33-30</w:t>
      </w:r>
      <w:r>
        <w:rPr>
          <w:rFonts w:ascii="Times New Roman"/>
          <w:b w:val="false"/>
          <w:i w:val="false"/>
          <w:color w:val="000000"/>
          <w:sz w:val="28"/>
        </w:rPr>
        <w:t> шешіміне (2006 жылдың 21 желтоқсандағы Нормативтік құқықтық актілерді мемлекеттік тіркеу тізілімінде N 2977 нөмірмен тіркелген және "Орал өңірі" газетінің 2007 жылғы 1 қаңтардағы N 1, 2007 жылғы 6 қаңтардағы N 3, 2007 жылғы 9 қаңтардағы N 4, 2007 жылғы 13 қаңтардағы N 6, 2007 жылғы 16 қаңтардағы N 7, 2007 жылғы 23 қаңтардағы N 10 жарияланған), 2007 жылғы 14 ақпандағы </w:t>
      </w:r>
      <w:r>
        <w:rPr>
          <w:rFonts w:ascii="Times New Roman"/>
          <w:b w:val="false"/>
          <w:i w:val="false"/>
          <w:color w:val="000000"/>
          <w:sz w:val="28"/>
        </w:rPr>
        <w:t>N 35-1</w:t>
      </w:r>
      <w:r>
        <w:rPr>
          <w:rFonts w:ascii="Times New Roman"/>
          <w:b w:val="false"/>
          <w:i w:val="false"/>
          <w:color w:val="000000"/>
          <w:sz w:val="28"/>
        </w:rPr>
        <w:t> (2007 жылғы 16  ақпандағы Нормативтік құқықтық актілерді мемлекеттік тіркеу тізілімінде N 2983 нөмірмен тіркелген, "Орал өңірі" газетінің 2007 жылғы 20 ақпандағы N 22, 2007 жылғы 24 ақпандағы N 24, 2007 жылғы 27 ақпандағы N 25, 2007 жылғы 13 наурыздағы N 30, 2007 жылғы 17 наурыздағы N 32, 2007 жылғы 20 наурыздағы N 33, 2007 жылғы 27 наурыздағы N 35 жарияланған)), 2007 жылғы 30 сәуірдегі </w:t>
      </w:r>
      <w:r>
        <w:rPr>
          <w:rFonts w:ascii="Times New Roman"/>
          <w:b w:val="false"/>
          <w:i w:val="false"/>
          <w:color w:val="000000"/>
          <w:sz w:val="28"/>
        </w:rPr>
        <w:t>N 37-1</w:t>
      </w:r>
      <w:r>
        <w:rPr>
          <w:rFonts w:ascii="Times New Roman"/>
          <w:b w:val="false"/>
          <w:i w:val="false"/>
          <w:color w:val="000000"/>
          <w:sz w:val="28"/>
        </w:rPr>
        <w:t> (2007 жылғы 3 мамырдағы Нормативтік құқықтық актілерді мемлекеттік тіркеу тізілімінде N 2988 нөмірмен тіркелген, "Орал өңірі"  газетінің 2007 жылғы 12 мамырдағы N 53, 2007 жылғы 15 мамырдағы N 54, 2007 жылғы 19 мамырдағы N 56, 2007 жылғы 22 мамырдағы N 57, 2007 жылғы 26 мамырдағы N 59, 2007 жылғы 29 мамырдағы N 60, 2007 жылғы 2 маусымдағы N 62, 2007 жылғы 5 маусымдағы N 63 жарияланған), 2007 жылғы 5 шілдедегі </w:t>
      </w:r>
      <w:r>
        <w:rPr>
          <w:rFonts w:ascii="Times New Roman"/>
          <w:b w:val="false"/>
          <w:i w:val="false"/>
          <w:color w:val="000000"/>
          <w:sz w:val="28"/>
        </w:rPr>
        <w:t>N 40-1</w:t>
      </w:r>
      <w:r>
        <w:rPr>
          <w:rFonts w:ascii="Times New Roman"/>
          <w:b w:val="false"/>
          <w:i w:val="false"/>
          <w:color w:val="000000"/>
          <w:sz w:val="28"/>
        </w:rPr>
        <w:t> (2007 жылғы 19 шілдедегі Нормативтік құқықтық актілерді мемлекеттік тіркеу тізілімінде N 2990 нөмірмен тіркелген, "Орал өңірі"  газетінің 2007 жылғы 7 тамыздағы N 90, 2007 жылғы 11 тамыздағы N 92, 2007 жылғы 14 тамыздағы N 93, 2007 жылғы 21 тамыздағы N 96, 2007 жылғы 28 тамыздағы N 98 жарияланған) облыстық мәслихаттың шешімдермен оған енгізілген өзгерістер мен толықтыруларды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"43 633 730" деген сандар "46 526 970" деген сандармен өзгертілсін;</w:t>
      </w:r>
      <w:r>
        <w:br/>
      </w:r>
      <w:r>
        <w:rPr>
          <w:rFonts w:ascii="Times New Roman"/>
          <w:b w:val="false"/>
          <w:i w:val="false"/>
          <w:color w:val="000000"/>
          <w:sz w:val="28"/>
        </w:rPr>
        <w:t>
      "17 597 777" деген сандар "18 827 412" деген сандармен өзгертілсін;</w:t>
      </w:r>
      <w:r>
        <w:br/>
      </w:r>
      <w:r>
        <w:rPr>
          <w:rFonts w:ascii="Times New Roman"/>
          <w:b w:val="false"/>
          <w:i w:val="false"/>
          <w:color w:val="000000"/>
          <w:sz w:val="28"/>
        </w:rPr>
        <w:t>
      "14 191" деген сандар "18 778" деген сандармен өзгертілсін;</w:t>
      </w:r>
      <w:r>
        <w:br/>
      </w:r>
      <w:r>
        <w:rPr>
          <w:rFonts w:ascii="Times New Roman"/>
          <w:b w:val="false"/>
          <w:i w:val="false"/>
          <w:color w:val="000000"/>
          <w:sz w:val="28"/>
        </w:rPr>
        <w:t>
      "26 014 262" деген сандар "27 673 280" деген сандармен өзгертілсін;</w:t>
      </w:r>
      <w:r>
        <w:br/>
      </w:r>
      <w:r>
        <w:rPr>
          <w:rFonts w:ascii="Times New Roman"/>
          <w:b w:val="false"/>
          <w:i w:val="false"/>
          <w:color w:val="000000"/>
          <w:sz w:val="28"/>
        </w:rPr>
        <w:t>
      "45 840 756" деген сандар "48 899 634" деген сандармен өзгертілсін;</w:t>
      </w:r>
      <w:r>
        <w:br/>
      </w:r>
      <w:r>
        <w:rPr>
          <w:rFonts w:ascii="Times New Roman"/>
          <w:b w:val="false"/>
          <w:i w:val="false"/>
          <w:color w:val="000000"/>
          <w:sz w:val="28"/>
        </w:rPr>
        <w:t>
      "2 207 026" деген сандар "-2 372 664" деген сандармен өзгертілсін;</w:t>
      </w:r>
      <w:r>
        <w:br/>
      </w:r>
      <w:r>
        <w:rPr>
          <w:rFonts w:ascii="Times New Roman"/>
          <w:b w:val="false"/>
          <w:i w:val="false"/>
          <w:color w:val="000000"/>
          <w:sz w:val="28"/>
        </w:rPr>
        <w:t>
      "1 058 616" деген сандар "-2 636 422" деген сандармен өзгертілсін;</w:t>
      </w:r>
      <w:r>
        <w:br/>
      </w:r>
      <w:r>
        <w:rPr>
          <w:rFonts w:ascii="Times New Roman"/>
          <w:b w:val="false"/>
          <w:i w:val="false"/>
          <w:color w:val="000000"/>
          <w:sz w:val="28"/>
        </w:rPr>
        <w:t>
      "1 150 000" деген сандар "1 125 000" деген сандармен өзгертілсін;</w:t>
      </w:r>
      <w:r>
        <w:br/>
      </w:r>
      <w:r>
        <w:rPr>
          <w:rFonts w:ascii="Times New Roman"/>
          <w:b w:val="false"/>
          <w:i w:val="false"/>
          <w:color w:val="000000"/>
          <w:sz w:val="28"/>
        </w:rPr>
        <w:t>
      "91 384" деген сандар "3 761 422" деген сандармен өзгертілсін;</w:t>
      </w:r>
      <w:r>
        <w:br/>
      </w:r>
      <w:r>
        <w:rPr>
          <w:rFonts w:ascii="Times New Roman"/>
          <w:b w:val="false"/>
          <w:i w:val="false"/>
          <w:color w:val="000000"/>
          <w:sz w:val="28"/>
        </w:rPr>
        <w:t>
      "0" деген сандар "-142 600" деген сандармен өзгертілсін;</w:t>
      </w:r>
      <w:r>
        <w:br/>
      </w:r>
      <w:r>
        <w:rPr>
          <w:rFonts w:ascii="Times New Roman"/>
          <w:b w:val="false"/>
          <w:i w:val="false"/>
          <w:color w:val="000000"/>
          <w:sz w:val="28"/>
        </w:rPr>
        <w:t>
      төмендегі мазмұнда деген сөзімен және сандармен толықтырылсын:</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- 142 600 мың теңге";</w:t>
      </w:r>
      <w:r>
        <w:br/>
      </w:r>
      <w:r>
        <w:rPr>
          <w:rFonts w:ascii="Times New Roman"/>
          <w:b w:val="false"/>
          <w:i w:val="false"/>
          <w:color w:val="000000"/>
          <w:sz w:val="28"/>
        </w:rPr>
        <w:t>
      "3 265 642" деген сандар "406 358" деген сандармен өзгертілсін;</w:t>
      </w:r>
      <w:r>
        <w:br/>
      </w:r>
      <w:r>
        <w:rPr>
          <w:rFonts w:ascii="Times New Roman"/>
          <w:b w:val="false"/>
          <w:i w:val="false"/>
          <w:color w:val="000000"/>
          <w:sz w:val="28"/>
        </w:rPr>
        <w:t>
</w:t>
      </w:r>
      <w:r>
        <w:rPr>
          <w:rFonts w:ascii="Times New Roman"/>
          <w:b w:val="false"/>
          <w:i w:val="false"/>
          <w:color w:val="000000"/>
          <w:sz w:val="28"/>
        </w:rPr>
        <w:t>
      2) 3 тармақта:</w:t>
      </w:r>
      <w:r>
        <w:br/>
      </w:r>
      <w:r>
        <w:rPr>
          <w:rFonts w:ascii="Times New Roman"/>
          <w:b w:val="false"/>
          <w:i w:val="false"/>
          <w:color w:val="000000"/>
          <w:sz w:val="28"/>
        </w:rPr>
        <w:t>
      бірінші абзацта "14 705 555" деген сандар "16 364 573" деген сандармен өзгертілсін;</w:t>
      </w:r>
      <w:r>
        <w:br/>
      </w:r>
      <w:r>
        <w:rPr>
          <w:rFonts w:ascii="Times New Roman"/>
          <w:b w:val="false"/>
          <w:i w:val="false"/>
          <w:color w:val="000000"/>
          <w:sz w:val="28"/>
        </w:rPr>
        <w:t>
      үшінші абзацта "алып тастауға" деген сөздерден кейін "және жергілікті бюджетке түсетін ойын бизнесіне арналған акциздің жойылуына" деген сөздермен толықтырылсын, "3 454 992" деген сандар "3 460 791" деген сандармен өзгертілсін;</w:t>
      </w:r>
      <w:r>
        <w:br/>
      </w:r>
      <w:r>
        <w:rPr>
          <w:rFonts w:ascii="Times New Roman"/>
          <w:b w:val="false"/>
          <w:i w:val="false"/>
          <w:color w:val="000000"/>
          <w:sz w:val="28"/>
        </w:rPr>
        <w:t>
      төртінші абзацта "1 050 979" деген сандар "1 092 659" деген сандармен өзгертілсін;</w:t>
      </w:r>
      <w:r>
        <w:br/>
      </w:r>
      <w:r>
        <w:rPr>
          <w:rFonts w:ascii="Times New Roman"/>
          <w:b w:val="false"/>
          <w:i w:val="false"/>
          <w:color w:val="000000"/>
          <w:sz w:val="28"/>
        </w:rPr>
        <w:t>
      бесінші абзацта "1 707 757" деген сандар "1 539 249" деген сандармен өзгертілсін;</w:t>
      </w:r>
      <w:r>
        <w:br/>
      </w:r>
      <w:r>
        <w:rPr>
          <w:rFonts w:ascii="Times New Roman"/>
          <w:b w:val="false"/>
          <w:i w:val="false"/>
          <w:color w:val="000000"/>
          <w:sz w:val="28"/>
        </w:rPr>
        <w:t>
      тоғызыншы абзацта "11 492" деген сандар "1984" деген сандармен өзгертілсін;</w:t>
      </w:r>
      <w:r>
        <w:br/>
      </w:r>
      <w:r>
        <w:rPr>
          <w:rFonts w:ascii="Times New Roman"/>
          <w:b w:val="false"/>
          <w:i w:val="false"/>
          <w:color w:val="000000"/>
          <w:sz w:val="28"/>
        </w:rPr>
        <w:t>
      он төртінші абзацта "500 000" деген сандар "600 000" деген сандармен өзгертілсін;</w:t>
      </w:r>
      <w:r>
        <w:br/>
      </w:r>
      <w:r>
        <w:rPr>
          <w:rFonts w:ascii="Times New Roman"/>
          <w:b w:val="false"/>
          <w:i w:val="false"/>
          <w:color w:val="000000"/>
          <w:sz w:val="28"/>
        </w:rPr>
        <w:t>
      он бесінші абзацта "325 614" деген сандар "657 553" деген сандармен өзгертілсін;</w:t>
      </w:r>
      <w:r>
        <w:br/>
      </w:r>
      <w:r>
        <w:rPr>
          <w:rFonts w:ascii="Times New Roman"/>
          <w:b w:val="false"/>
          <w:i w:val="false"/>
          <w:color w:val="000000"/>
          <w:sz w:val="28"/>
        </w:rPr>
        <w:t>
      он алтыншы абзацта "674 800" деген сандар "1 869 825" деген сандармен өзгертілсін;</w:t>
      </w:r>
      <w:r>
        <w:br/>
      </w:r>
      <w:r>
        <w:rPr>
          <w:rFonts w:ascii="Times New Roman"/>
          <w:b w:val="false"/>
          <w:i w:val="false"/>
          <w:color w:val="000000"/>
          <w:sz w:val="28"/>
        </w:rPr>
        <w:t>
      он жетінші абзацта "400 000" деген сандар "562 591" деген сандармен өзгертілсін;</w:t>
      </w:r>
      <w:r>
        <w:br/>
      </w:r>
      <w:r>
        <w:rPr>
          <w:rFonts w:ascii="Times New Roman"/>
          <w:b w:val="false"/>
          <w:i w:val="false"/>
          <w:color w:val="000000"/>
          <w:sz w:val="28"/>
        </w:rPr>
        <w:t>
</w:t>
      </w:r>
      <w:r>
        <w:rPr>
          <w:rFonts w:ascii="Times New Roman"/>
          <w:b w:val="false"/>
          <w:i w:val="false"/>
          <w:color w:val="000000"/>
          <w:sz w:val="28"/>
        </w:rPr>
        <w:t>
      3) 9 тармақ мынадай редакцияда жазылсын:</w:t>
      </w:r>
      <w:r>
        <w:br/>
      </w:r>
      <w:r>
        <w:rPr>
          <w:rFonts w:ascii="Times New Roman"/>
          <w:b w:val="false"/>
          <w:i w:val="false"/>
          <w:color w:val="000000"/>
          <w:sz w:val="28"/>
        </w:rPr>
        <w:t>
      "9. Аудандық (қалалық) бюджеттерге 2007 жылға арналған облыстық бюджетте нысаналы даму трансферттері және ағымдағы нысаналы трансферттер жалпы сомасы 4 469 298 мың теңге көлемінде қарастырылғаны ескерілсін, оның ішінде:</w:t>
      </w:r>
      <w:r>
        <w:br/>
      </w:r>
      <w:r>
        <w:rPr>
          <w:rFonts w:ascii="Times New Roman"/>
          <w:b w:val="false"/>
          <w:i w:val="false"/>
          <w:color w:val="000000"/>
          <w:sz w:val="28"/>
        </w:rPr>
        <w:t>
      4 129 812 мың теңге - жергілікті бюджеттерден алынатын трансферттер;</w:t>
      </w:r>
      <w:r>
        <w:br/>
      </w:r>
      <w:r>
        <w:rPr>
          <w:rFonts w:ascii="Times New Roman"/>
          <w:b w:val="false"/>
          <w:i w:val="false"/>
          <w:color w:val="000000"/>
          <w:sz w:val="28"/>
        </w:rPr>
        <w:t>
      314 347 мың теңге - сумен жабдықтау жүйесін дамытуға;</w:t>
      </w:r>
      <w:r>
        <w:br/>
      </w:r>
      <w:r>
        <w:rPr>
          <w:rFonts w:ascii="Times New Roman"/>
          <w:b w:val="false"/>
          <w:i w:val="false"/>
          <w:color w:val="000000"/>
          <w:sz w:val="28"/>
        </w:rPr>
        <w:t>
      25 139 мың теңге - үйден тәрбиеленіп оқытылатын мүгедек балаларды материалдық қамтамасыз етуге;</w:t>
      </w:r>
      <w:r>
        <w:br/>
      </w:r>
      <w:r>
        <w:rPr>
          <w:rFonts w:ascii="Times New Roman"/>
          <w:b w:val="false"/>
          <w:i w:val="false"/>
          <w:color w:val="000000"/>
          <w:sz w:val="28"/>
        </w:rPr>
        <w:t>
      36 000 мың теңге - коммуналдық шаруашылықты дамытуға.</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4) 13 тармақ мынадай редакцияда жазылсын:</w:t>
      </w:r>
      <w:r>
        <w:br/>
      </w:r>
      <w:r>
        <w:rPr>
          <w:rFonts w:ascii="Times New Roman"/>
          <w:b w:val="false"/>
          <w:i w:val="false"/>
          <w:color w:val="000000"/>
          <w:sz w:val="28"/>
        </w:rPr>
        <w:t>
      "13. 2007 жылға арналған облыстық жергілікті атқарушы органдарының резерві 389 746 мың теңге көлемінде бекітілсін, оның ішінде:</w:t>
      </w:r>
      <w:r>
        <w:br/>
      </w:r>
      <w:r>
        <w:rPr>
          <w:rFonts w:ascii="Times New Roman"/>
          <w:b w:val="false"/>
          <w:i w:val="false"/>
          <w:color w:val="000000"/>
          <w:sz w:val="28"/>
        </w:rPr>
        <w:t>
      - табиғи және техногенді сипаттағы төтенше жағдайларды жою үшін облыстың жергілікті атқарушы органының төтенше резерві - 172 746 мың теңге;</w:t>
      </w:r>
      <w:r>
        <w:br/>
      </w:r>
      <w:r>
        <w:rPr>
          <w:rFonts w:ascii="Times New Roman"/>
          <w:b w:val="false"/>
          <w:i w:val="false"/>
          <w:color w:val="000000"/>
          <w:sz w:val="28"/>
        </w:rPr>
        <w:t>
      - шұғыл шығындарға арналған облыстың жергілікті атқарушы органының резерві - 197 000 мың теңге;</w:t>
      </w:r>
      <w:r>
        <w:br/>
      </w:r>
      <w:r>
        <w:rPr>
          <w:rFonts w:ascii="Times New Roman"/>
          <w:b w:val="false"/>
          <w:i w:val="false"/>
          <w:color w:val="000000"/>
          <w:sz w:val="28"/>
        </w:rPr>
        <w:t>
      - сот шешiмдерi бойынша мiндеттемелердi орындауға арналған облыстық жергілікті атқарушы органының резерві - 20 000 мың теңге";</w:t>
      </w:r>
      <w:r>
        <w:br/>
      </w:r>
      <w:r>
        <w:rPr>
          <w:rFonts w:ascii="Times New Roman"/>
          <w:b w:val="false"/>
          <w:i w:val="false"/>
          <w:color w:val="000000"/>
          <w:sz w:val="28"/>
        </w:rPr>
        <w:t>
</w:t>
      </w:r>
      <w:r>
        <w:rPr>
          <w:rFonts w:ascii="Times New Roman"/>
          <w:b w:val="false"/>
          <w:i w:val="false"/>
          <w:color w:val="000000"/>
          <w:sz w:val="28"/>
        </w:rPr>
        <w:t>
      5) 14 тармақ 14-1 тармақпен мынадай мазмұнда толықтырылсын:</w:t>
      </w:r>
      <w:r>
        <w:br/>
      </w:r>
      <w:r>
        <w:rPr>
          <w:rFonts w:ascii="Times New Roman"/>
          <w:b w:val="false"/>
          <w:i w:val="false"/>
          <w:color w:val="000000"/>
          <w:sz w:val="28"/>
        </w:rPr>
        <w:t>
      "14-1. 2007 жылға арналған облыстық бюджетте тұрғын үй құрылысына республикалық бюджет несиені өтеуге 3 672 000 мың теңге мөлшерінде қаржы қарастырылсын";</w:t>
      </w:r>
      <w:r>
        <w:br/>
      </w:r>
      <w:r>
        <w:rPr>
          <w:rFonts w:ascii="Times New Roman"/>
          <w:b w:val="false"/>
          <w:i w:val="false"/>
          <w:color w:val="000000"/>
          <w:sz w:val="28"/>
        </w:rPr>
        <w:t>
</w:t>
      </w:r>
      <w:r>
        <w:rPr>
          <w:rFonts w:ascii="Times New Roman"/>
          <w:b w:val="false"/>
          <w:i w:val="false"/>
          <w:color w:val="000000"/>
          <w:sz w:val="28"/>
        </w:rPr>
        <w:t>
      6) осы шешімге 1 қосымша аталып отырған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2007 жылдың 1 қаңтарынан бастап күшіне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Облыстық мәслихаттың хатшысы</w:t>
      </w:r>
    </w:p>
    <w:bookmarkStart w:name="z10"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2007 жылғы 15 қазандағы</w:t>
      </w:r>
      <w:r>
        <w:br/>
      </w:r>
      <w:r>
        <w:rPr>
          <w:rFonts w:ascii="Times New Roman"/>
          <w:b w:val="false"/>
          <w:i w:val="false"/>
          <w:color w:val="000000"/>
          <w:sz w:val="28"/>
        </w:rPr>
        <w:t>
N 2-1 шешіміне N 1 қосымша</w:t>
      </w:r>
    </w:p>
    <w:bookmarkEnd w:id="1"/>
    <w:p>
      <w:pPr>
        <w:spacing w:after="0"/>
        <w:ind w:left="0"/>
        <w:jc w:val="left"/>
      </w:pPr>
      <w:r>
        <w:rPr>
          <w:rFonts w:ascii="Times New Roman"/>
          <w:b/>
          <w:i w:val="false"/>
          <w:color w:val="000000"/>
        </w:rPr>
        <w:t xml:space="preserve"> 2007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3"/>
        <w:gridCol w:w="1013"/>
        <w:gridCol w:w="833"/>
        <w:gridCol w:w="5493"/>
        <w:gridCol w:w="223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Табыстар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46 526 970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18 827 412</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7 356 416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7 356 416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10 058 983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10 058 983</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1 412 013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түсетiн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1 412 013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18 778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11 075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меншігіндегі акциялардың мемлекеттік пакетіне дивидендтер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бос бюджет қаражаттарын депозитке орналастырудан алынған сыйақылар (мүдделер)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2 625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3 806 </w:t>
            </w:r>
          </w:p>
        </w:tc>
      </w:tr>
      <w:tr>
        <w:trPr>
          <w:trHeight w:val="10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27 673 280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10 898 </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124 650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27 537 732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27 537 732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11 784 195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4 580 378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11 173 159</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48 899 634</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2 645 472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498 815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31 089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31 089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467 726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467 726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288 766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288 766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104 097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4 369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180 300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1 857 891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1 857 891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70 586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1 787 305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178 094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170 764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170 764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18 807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қорғаныстың іс-шаралары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37 762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111 598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жағдайлардың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1 827 703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1 827 703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1 752 418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1 662 320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89 568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75 285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75 285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8 208 836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2 391 292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716 128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531 767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1 657 164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357 383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оқу-әдiстемелiк кешендерді сатып алу және жеткізу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312 700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105 953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169 201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433 772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27 896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44 166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133 142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5 061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12 111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6 798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34 882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1 722 403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1 722 403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1 722 403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503 405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99 849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кәсіптiк бiлiмi бар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99 849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403 556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бiлiмдi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403 556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87 552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13 428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13 428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3 504 184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1 191 579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педагогикалық консультациялық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75 405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63 123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Жағадан іске қосылатын білім беру объектілерін ұстауға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83 280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937 177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2 312 605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1 869 825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442 780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11 861 865</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4 084 721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4 084 721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4 084 721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955 532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391 403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227 703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146 064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16 918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564 129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241 447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240 197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82 485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2 260 492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2 260 492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2 007 693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65 981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66 518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62 659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57 641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3 246 446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3 246 446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2 784 452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461 994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416 383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416 383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383 636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32 747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898 291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104 348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55 455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30 836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793 943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793 943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1 568 283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819 548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412 002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412 002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321 058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321 058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86 488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86 488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295 916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295 916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74 645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25 139 </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1 984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44 148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452 819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452 819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46 007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406 812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2 103 998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678 998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656 500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314 347 </w:t>
            </w:r>
          </w:p>
        </w:tc>
      </w:tr>
      <w:tr>
        <w:trPr>
          <w:trHeight w:val="14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301 153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22 498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22 498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1 699 117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921 697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622 770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17 741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222 721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125 839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79 610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176 859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305 022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305 022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13 607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38 955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252 460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349 294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47 352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6 531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80 109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кітапханалардың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80 109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123 123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123 123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57 064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16 073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40 991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41 646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41 646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111 404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111 404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66 404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16 400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2 301 737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764 683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764 683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45 293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100 927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131 465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378 000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11 112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73 606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24 280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малын соятын алаңдарды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754 335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657 553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657 553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255 754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255 754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434 357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122 740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23 453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99 287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311 617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311 617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94 608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94 608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21 909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7 575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31 574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621 872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621 872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18 578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18 578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445 606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31 947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413 659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157 688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142 100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2 743 159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2 433 428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2 433 428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2 433 428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100 334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100 334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100 334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209 397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209 397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28 226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44 171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4 727 768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Кәсіпкерлiк қызметтi қолдау және бәсекелестікті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4 673 847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1 120 659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1 120 659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3 473 241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197 000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172 746 </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2 407 348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676 147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8 046 201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365 529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-2 372 664</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несиелендіру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-2 636 422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3 761 422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3 761 422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3 761 422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активтерді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406 358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(ПРОФИЦИТІН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406 358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