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b4a7" w14:textId="248b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жылғы 21 желтоқсандағы N 39-4 "2007 жылға арналған қалалық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2007 жылғы 16 шілдедегі N 47-2 шешімі. Батыс Қазақстан облысы Орал қаласының әділет басқармасында 2007 жылғы 19 шілдеде N 7-1-70 тіркелді. Күші жойылды - Батыс Қазақстан облысы Орал қалалық мәслихаттың 2008 жылғы 31 наурыздағы N 6-11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Ескерту. Күші жойылды - Батыс Қазақстан облысы Орал қалалық мәслихатының 2008.03.31 N 6-11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111-бабының 1 тармағына,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 сәйкес,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2006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39-4</w:t>
      </w:r>
      <w:r>
        <w:rPr>
          <w:rFonts w:ascii="Times New Roman"/>
          <w:b w:val="false"/>
          <w:i w:val="false"/>
          <w:color w:val="000000"/>
          <w:sz w:val="28"/>
        </w:rPr>
        <w:t> "2007 жылға арналған қалалық бюджет туралы" (нормативтік құқықтық актілерді мемлекеттік тіркеу тізілімінде N 7-1-56 нөмірмен тіркелген, Орал қалалық мәслихатының 2007 жылғы 27 ақпандағы </w:t>
      </w:r>
      <w:r>
        <w:rPr>
          <w:rFonts w:ascii="Times New Roman"/>
          <w:b w:val="false"/>
          <w:i w:val="false"/>
          <w:color w:val="000000"/>
          <w:sz w:val="28"/>
        </w:rPr>
        <w:t>N 40-3</w:t>
      </w:r>
      <w:r>
        <w:rPr>
          <w:rFonts w:ascii="Times New Roman"/>
          <w:b w:val="false"/>
          <w:i w:val="false"/>
          <w:color w:val="000000"/>
          <w:sz w:val="28"/>
        </w:rPr>
        <w:t> "2006 жылғы 21 желтоқсандағы N 39-4 "2007 жылға арналған қалалық бюджет туралы" мәслихаттың шешіміне өзгерістер мен толықтырулар енгізу туралы", нормативтік құқықтық актілерді мемлекеттік тіркеу тізілімінде N 7-1-61 нөмірмен тіркелген шешімімен, Орал қалалық мәслихатының 2007 жылғы 11 мамырдағы </w:t>
      </w:r>
      <w:r>
        <w:rPr>
          <w:rFonts w:ascii="Times New Roman"/>
          <w:b w:val="false"/>
          <w:i w:val="false"/>
          <w:color w:val="000000"/>
          <w:sz w:val="28"/>
        </w:rPr>
        <w:t>N 45-2</w:t>
      </w:r>
      <w:r>
        <w:rPr>
          <w:rFonts w:ascii="Times New Roman"/>
          <w:b w:val="false"/>
          <w:i w:val="false"/>
          <w:color w:val="000000"/>
          <w:sz w:val="28"/>
        </w:rPr>
        <w:t> "2006 жылғы 21 желтоқсандағы N 39-4 "2007 жылға арналған қалалық бюджет туралы" мәслихаттың шешіміне өзгерістер мен толықтырулар енгізу туралы", нормативтік құқықтық актілерді мемлекеттік тіркеу тізілімінде N 7-1-69 нөмірмен тіркелген шешімімен енгізілген өзгерістер мен толықтыруларды есепке алуымен) шешімінің 1-тармағы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- 8 977 472 мың теңге, соның ішінде: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- 3 548 209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- 120 139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- 1 247 245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- 4 061 879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- 11 051 366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Операциялық айырым - -2 073 894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бюджеттен кредиттеу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 операциясымен айырым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-2 073 894 мың теңге;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- 2 073 894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- 973 894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6-тармағында: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"64 886" саны "80 386"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"31 886" саны "37 386"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"26 000" саны "36 000"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"3 985 359" саны "4 061 879"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"1 376 420" саны "1 436 768"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"2 608 939" саны "2 625 111"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"3 304" саны "4 882"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"4 540" саны "6 240"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"инженерлік-коммуникациялық желілер салуға нысаналы инвестициялық трансферттер - 261 601 мың теңге" сөздер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"тұрғын-үй құрылысы объектілеріне инженерлік-коммуникациялық желілер салуға нысаналы инвестициялық трансферттер - 261 601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"...Мемлекеттік бақдарламаны іске асыру шегінде тұрғын-үйлерді абаттандыруға - 140 000 мың теңге" сөздерден кейін келесі мазмұндағы мәтінмен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"Орал Су Арнасы" МКК жарғылық капиталын толықтыруға нысаналы трансферттер - 60 000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үйлерді салу кезінде инженерлік-коммуникациялық инфрақұрылымды дамытуға және жайластыруға нысаналы трансферттер - 1 307 000 мың теңге" сөздер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"инженерлік-коммуникациялық инфрақұрылымды дамытуға және жайластыруға нысаналы трансферттер - 1 307 000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"...инженерлік-коммуникациялық инфрақұрылымды - 1 307 000 мың теңге" сөздерден кейін келесі мазмұндағы мәтінмен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 шеңберінде адами капиталды дамытуға нысаналы трансферттер - 14 472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2. Аталған шешімнің 1, 2, 3, 4 қосымшалары осы шешімнің 1, 2, 3,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Орал қаласының қаржы бөлімі төлемдер бойынша бюджеттік бағдарламаларды қаржыландырудың жиынтық жоспарына, міндеттемелер бойынша бюджеттік бағдарламаларды қаржыландырудың жиынтық жоспарына тиісті өзгертулерді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экономика, бюджет және қаржы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қол қойылған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Орал қалалық мәслихатының 47-ші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хатшысы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47-2 шешіміне N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Орал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793"/>
        <w:gridCol w:w="733"/>
        <w:gridCol w:w="713"/>
        <w:gridCol w:w="5633"/>
        <w:gridCol w:w="2153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8 390 719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3 145 594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772 020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772 020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1 325 592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1 325 592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620 370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392 400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62 498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165 360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358 179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216 415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1 177 627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1 056 217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1 056 217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материалдың емес активтердi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121 410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121 410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3 985 359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3 985 359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3 985 359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10 464 613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өкілдi, 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105 569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  ауылдық(селоның), ауылдық (селолық) округтің әкімі аппаратының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 жекешелендіруді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 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қауіпсіздік, құқық, сот, қылмыстық-атқару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37 439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3 308 940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504 377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504 377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504 377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2 790 504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2 790 504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2 585 670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оқу-әдістемелік кешендерді сатып алу және жеткiзу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  үшін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143 623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420 701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374 921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 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372 949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 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104 616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56 441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материалдың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 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ағы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  жоқ тұлғаларды әлеуметтік бейімдеу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5 327 674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4 408 461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 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4 408 261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2 839 660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1 568 601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 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915 613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915 613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137 323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383 286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  және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392 597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305 876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229 561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229 561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229 561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 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спорттың 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 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 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(биотермиялық шұңқырлардың)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қаладағы аудандар, кенттер, ауылдар (селолар),  ауылдық(селолық) округтер шекарасын белгілеу кезінде жүргізілетін жерге орналастыру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103 212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103 212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91 751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жоспарларының әзірлеу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559 246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558 250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558 250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558 250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(қалаiшiлiк) және ауданiшiлiк қоғамдық жолаушылар тасымалдарын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  және 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126 456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 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31 886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ауданның (облыстық маңызы бар қаланың) жергілікті атқарушы органының төтенше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шешімдері бойынша міндеттемелерді орындауға арналған ауданның (облыстық маңызы бар қаланың) жергілікті атқарушы органының резерві 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 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 берілетін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айырымы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-2 073 894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бюджеттен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 операциясымен айырымы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-2 073 894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2 073 894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47-2 шешіміне N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қалалық бюджеттің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бөлінген,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жобаларын (бағдарламаларын)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капиталын қалыптастыруға немесе ұлғайтуға іске асыруға бағытталған бюджеттік даму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6"/>
        <w:gridCol w:w="924"/>
        <w:gridCol w:w="925"/>
        <w:gridCol w:w="428"/>
        <w:gridCol w:w="428"/>
        <w:gridCol w:w="7396"/>
      </w:tblGrid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 қаланың) білім беру бөлімі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  жүйесінің ақпараттандыру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 қаланың) білім беру бөлімі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 шаруашылығы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қалыптастыруға немесе ұлғайтуға инвестициялар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47-2 шешіміне N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қалалық бюджетті</w:t>
      </w:r>
      <w:r>
        <w:br/>
      </w:r>
      <w:r>
        <w:rPr>
          <w:rFonts w:ascii="Times New Roman"/>
          <w:b/>
          <w:i w:val="false"/>
          <w:color w:val="000000"/>
        </w:rPr>
        <w:t>
орындау барысында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13"/>
        <w:gridCol w:w="593"/>
        <w:gridCol w:w="633"/>
        <w:gridCol w:w="633"/>
        <w:gridCol w:w="7053"/>
      </w:tblGrid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47-2 шешіміне N 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  кенттік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733"/>
        <w:gridCol w:w="693"/>
        <w:gridCol w:w="393"/>
        <w:gridCol w:w="633"/>
        <w:gridCol w:w="74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өкілдi, атқарушы және басқа органдар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Зачаганск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Круглоозерное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 кенттік округтің әкімі аппаратының қызметін қамтамасыз ету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 кенттік округтің әкімі аппаратының қызметін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