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e6bb" w14:textId="19be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аумағын абаттандыру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2007 жылғы 13 маусымдағы № 46-14 шешімі. Батыс Қазақстан облысы Орал қаласының әділет басқармасында 2007 жылғы 19 шілдеде № 7-1-71 тіркелді. Күші жойылды - Батыс Қазақстан облысы Орал қаласы мәслихаттың 2012 жылғы 28 мамырдағы № 5-6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қаласы мәслихаттың 2012.05.28 № 5-6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1-тармағының 8-тармақшасына және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3-бабының 2-тармағына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Батыс Қазақстан облысы Орал қалалық мәслихаттың 2010.03.12 </w:t>
      </w:r>
      <w:r>
        <w:rPr>
          <w:rFonts w:ascii="Times New Roman"/>
          <w:b w:val="false"/>
          <w:i w:val="false"/>
          <w:color w:val="000000"/>
          <w:sz w:val="28"/>
        </w:rPr>
        <w:t>№ 27-10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Қоса беріліп отырған "Орал қаласының аумағын абаттандыру </w:t>
      </w:r>
      <w:r>
        <w:rPr>
          <w:rFonts w:ascii="Times New Roman"/>
          <w:b w:val="false"/>
          <w:i w:val="false"/>
          <w:color w:val="000000"/>
          <w:sz w:val="28"/>
        </w:rPr>
        <w:t>Ережесі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Орал қалалық мәслихатының 2006 жылғы 21 желтоқсандағы № 39-15 "Орал қаласының аумағын абаттандыру Ережесін" бекіту туралы" шешімі жойылсын.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Орал қалалық мәслихатының кезекті</w:t>
      </w:r>
      <w:r>
        <w:br/>
      </w:r>
      <w:r>
        <w:rPr>
          <w:rFonts w:ascii="Times New Roman"/>
          <w:b w:val="false"/>
          <w:i w:val="false"/>
          <w:color w:val="000000"/>
          <w:sz w:val="28"/>
        </w:rPr>
        <w:t>
</w:t>
      </w:r>
      <w:r>
        <w:rPr>
          <w:rFonts w:ascii="Times New Roman"/>
          <w:b w:val="false"/>
          <w:i/>
          <w:color w:val="000000"/>
          <w:sz w:val="28"/>
        </w:rPr>
        <w:t>      46-сессиясының төрайымы</w:t>
      </w:r>
      <w:r>
        <w:br/>
      </w:r>
      <w:r>
        <w:rPr>
          <w:rFonts w:ascii="Times New Roman"/>
          <w:b w:val="false"/>
          <w:i w:val="false"/>
          <w:color w:val="000000"/>
          <w:sz w:val="28"/>
        </w:rPr>
        <w:t>
      </w:t>
      </w:r>
      <w:r>
        <w:rPr>
          <w:rFonts w:ascii="Times New Roman"/>
          <w:b w:val="false"/>
          <w:i/>
          <w:color w:val="000000"/>
          <w:sz w:val="28"/>
        </w:rPr>
        <w:t>Орал қалалық мәслихатының хатшысы</w:t>
      </w:r>
    </w:p>
    <w:bookmarkStart w:name="z4"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13 маусымдағы</w:t>
      </w:r>
      <w:r>
        <w:br/>
      </w:r>
      <w:r>
        <w:rPr>
          <w:rFonts w:ascii="Times New Roman"/>
          <w:b w:val="false"/>
          <w:i w:val="false"/>
          <w:color w:val="000000"/>
          <w:sz w:val="28"/>
        </w:rPr>
        <w:t>
№ 46-14 шешімімен бекітілді</w:t>
      </w:r>
    </w:p>
    <w:bookmarkEnd w:id="1"/>
    <w:p>
      <w:pPr>
        <w:spacing w:after="0"/>
        <w:ind w:left="0"/>
        <w:jc w:val="left"/>
      </w:pPr>
      <w:r>
        <w:rPr>
          <w:rFonts w:ascii="Times New Roman"/>
          <w:b/>
          <w:i w:val="false"/>
          <w:color w:val="000000"/>
        </w:rPr>
        <w:t xml:space="preserve"> Орал қаласының аумағын абаттандыру</w:t>
      </w:r>
      <w:r>
        <w:br/>
      </w:r>
      <w:r>
        <w:rPr>
          <w:rFonts w:ascii="Times New Roman"/>
          <w:b/>
          <w:i w:val="false"/>
          <w:color w:val="000000"/>
        </w:rPr>
        <w:t>
Ережесі</w:t>
      </w:r>
    </w:p>
    <w:p>
      <w:pPr>
        <w:spacing w:after="0"/>
        <w:ind w:left="0"/>
        <w:jc w:val="both"/>
      </w:pPr>
      <w:r>
        <w:rPr>
          <w:rFonts w:ascii="Times New Roman"/>
          <w:b w:val="false"/>
          <w:i w:val="false"/>
          <w:color w:val="ff0000"/>
          <w:sz w:val="28"/>
        </w:rPr>
        <w:t xml:space="preserve">      Ескерту. Ережеге өзгерту енгізілді - Батыс Қазақстан облысы Орал қалалық мәслихаттың 2010.03.12 </w:t>
      </w:r>
      <w:r>
        <w:rPr>
          <w:rFonts w:ascii="Times New Roman"/>
          <w:b w:val="false"/>
          <w:i w:val="false"/>
          <w:color w:val="ff0000"/>
          <w:sz w:val="28"/>
        </w:rPr>
        <w:t>№ 27-10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"Орал қаласының аумағын абаттандыру Ережесі" (әрі қарай - Ереже),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және Қазақстан Республикасының басқа да нормативтік-құқықтық актілеріне сәйкес әзірленді.</w:t>
      </w:r>
      <w:r>
        <w:br/>
      </w:r>
      <w:r>
        <w:rPr>
          <w:rFonts w:ascii="Times New Roman"/>
          <w:b w:val="false"/>
          <w:i w:val="false"/>
          <w:color w:val="000000"/>
          <w:sz w:val="28"/>
        </w:rPr>
        <w:t>
      Ереже Орал қаласында абаттандыру саласында жеке және заңды тұлғалардың қарым-қатынасын реттейді және жауапкершілігін анықтайды және меншік нысанына, жалгерлердің, құрылыс жүргізушілердің, ғимараттардың, құрылыстардың және құрылғылардың иелеріне немесе азаматтығына қарамастан барлық шаруашылық жүргізу құқығындағы субъектілерге орындауға міндетті болып табылады.</w:t>
      </w:r>
      <w:r>
        <w:br/>
      </w:r>
      <w:r>
        <w:rPr>
          <w:rFonts w:ascii="Times New Roman"/>
          <w:b w:val="false"/>
          <w:i w:val="false"/>
          <w:color w:val="000000"/>
          <w:sz w:val="28"/>
        </w:rPr>
        <w:t xml:space="preserve">
      Орал қаласы аумағында абаттандыру бойынша жұмыстарды реттеу және ұйымдастыру жұмыстарын қала әкімдігінің, басқарудың уәкілетті органдары, мекемелердің басшылары, қаланың көркейту мен санитарлық тазалық кәсіпорындарының лауазымды тұлғалары жүргізеді.      </w:t>
      </w:r>
    </w:p>
    <w:bookmarkStart w:name="z6" w:id="3"/>
    <w:p>
      <w:pPr>
        <w:spacing w:after="0"/>
        <w:ind w:left="0"/>
        <w:jc w:val="left"/>
      </w:pPr>
      <w:r>
        <w:rPr>
          <w:rFonts w:ascii="Times New Roman"/>
          <w:b/>
          <w:i w:val="false"/>
          <w:color w:val="000000"/>
        </w:rPr>
        <w:t xml:space="preserve"> 
2. Осы Ережеде қолданылатын негізгі</w:t>
      </w:r>
      <w:r>
        <w:br/>
      </w:r>
      <w:r>
        <w:rPr>
          <w:rFonts w:ascii="Times New Roman"/>
          <w:b/>
          <w:i w:val="false"/>
          <w:color w:val="000000"/>
        </w:rPr>
        <w:t>
ұғымдар мен түсініктер</w:t>
      </w:r>
    </w:p>
    <w:bookmarkEnd w:id="3"/>
    <w:p>
      <w:pPr>
        <w:spacing w:after="0"/>
        <w:ind w:left="0"/>
        <w:jc w:val="both"/>
      </w:pPr>
      <w:r>
        <w:rPr>
          <w:rFonts w:ascii="Times New Roman"/>
          <w:b w:val="false"/>
          <w:i w:val="false"/>
          <w:color w:val="000000"/>
          <w:sz w:val="28"/>
        </w:rPr>
        <w:t>      2. Абаттандыру - адамның өмір тіршілігіне ыңғайлы, жайлы және қауіпсіз ортаны қамтамасыз ететін элементтер мен жұмыстар кешені. Бұл жұмыстар кешені абаттандыру элементтері мен нысандарды қорғау және жөндеу, пайдалану, ұстау, ұйымдастыруды келесі негізгі бағыттар бойынша ескереді: инженерлік абаттандыру, сыртқы абаттандыру, жарықтандыру, үй маңындағы аумақтарды абаттандыру.</w:t>
      </w:r>
      <w:r>
        <w:br/>
      </w:r>
      <w:r>
        <w:rPr>
          <w:rFonts w:ascii="Times New Roman"/>
          <w:b w:val="false"/>
          <w:i w:val="false"/>
          <w:color w:val="000000"/>
          <w:sz w:val="28"/>
        </w:rPr>
        <w:t>
      3. Сыртқы абаттандыру - қала аумағындағы адамдардың өмір тіршілігіне қолайлы, салауатты және ыңғайлы жағдай жасауға бағытталған элементтер мен жұмыстар кешені.</w:t>
      </w:r>
      <w:r>
        <w:br/>
      </w:r>
      <w:r>
        <w:rPr>
          <w:rFonts w:ascii="Times New Roman"/>
          <w:b w:val="false"/>
          <w:i w:val="false"/>
          <w:color w:val="000000"/>
          <w:sz w:val="28"/>
        </w:rPr>
        <w:t>
      4. Қатты тұрмыстық қалдықтарды және ірі көлемді қалдықтарды шығару шарты - тапсырысшы мен қоқыс шығаратын мердігерлік ұйыммен жасасқан заңдық күші бар жазбаша келісім.</w:t>
      </w:r>
      <w:r>
        <w:br/>
      </w:r>
      <w:r>
        <w:rPr>
          <w:rFonts w:ascii="Times New Roman"/>
          <w:b w:val="false"/>
          <w:i w:val="false"/>
          <w:color w:val="000000"/>
          <w:sz w:val="28"/>
        </w:rPr>
        <w:t>
      5. Бекітілген аумақ - осы Ережемен, Орал қаласы әкімдігінің қаулысымен белгіленген шекараларда тазарту және күтіп ұстау жұмыстарын жүргізу үшін, бекітіліп берілген жер телімі.</w:t>
      </w:r>
      <w:r>
        <w:br/>
      </w:r>
      <w:r>
        <w:rPr>
          <w:rFonts w:ascii="Times New Roman"/>
          <w:b w:val="false"/>
          <w:i w:val="false"/>
          <w:color w:val="000000"/>
          <w:sz w:val="28"/>
        </w:rPr>
        <w:t>
      қала шегінде бекітілген объектілер болып табылатындар:</w:t>
      </w:r>
      <w:r>
        <w:br/>
      </w:r>
      <w:r>
        <w:rPr>
          <w:rFonts w:ascii="Times New Roman"/>
          <w:b w:val="false"/>
          <w:i w:val="false"/>
          <w:color w:val="000000"/>
          <w:sz w:val="28"/>
        </w:rPr>
        <w:t>
      қала көшелері жағындағы бөлінген телімдер шекарасынан, өтпе жолдық шетімен шектелген, жетілдірілген төсемдері бар көшелер үшін немесе өтпе жолдық ортасына дейінгі жетілдірілмеген төсемдері бар көшелер үшін аумақ;</w:t>
      </w:r>
      <w:r>
        <w:br/>
      </w:r>
      <w:r>
        <w:rPr>
          <w:rFonts w:ascii="Times New Roman"/>
          <w:b w:val="false"/>
          <w:i w:val="false"/>
          <w:color w:val="000000"/>
          <w:sz w:val="28"/>
        </w:rPr>
        <w:t>
      ораміші аумақтарының телімдері;</w:t>
      </w:r>
      <w:r>
        <w:br/>
      </w:r>
      <w:r>
        <w:rPr>
          <w:rFonts w:ascii="Times New Roman"/>
          <w:b w:val="false"/>
          <w:i w:val="false"/>
          <w:color w:val="000000"/>
          <w:sz w:val="28"/>
        </w:rPr>
        <w:t>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аумақтық шекарасы пайдаланылатын аумақ шекарасы бойынша үйлесімді түрде немесе тараптардың келісімімен анықталады) жерлер;</w:t>
      </w:r>
      <w:r>
        <w:br/>
      </w:r>
      <w:r>
        <w:rPr>
          <w:rFonts w:ascii="Times New Roman"/>
          <w:b w:val="false"/>
          <w:i w:val="false"/>
          <w:color w:val="000000"/>
          <w:sz w:val="28"/>
        </w:rPr>
        <w:t>
      уәкілетті органдардың рұқсатымен сақтау, жинақтау үшін және басқа да мақсаттарға уақытша пайдаланылатын аумақ;</w:t>
      </w:r>
      <w:r>
        <w:br/>
      </w:r>
      <w:r>
        <w:rPr>
          <w:rFonts w:ascii="Times New Roman"/>
          <w:b w:val="false"/>
          <w:i w:val="false"/>
          <w:color w:val="000000"/>
          <w:sz w:val="28"/>
        </w:rPr>
        <w:t>
      іргелес жатқан аумақ;</w:t>
      </w:r>
      <w:r>
        <w:br/>
      </w:r>
      <w:r>
        <w:rPr>
          <w:rFonts w:ascii="Times New Roman"/>
          <w:b w:val="false"/>
          <w:i w:val="false"/>
          <w:color w:val="000000"/>
          <w:sz w:val="28"/>
        </w:rPr>
        <w:t>
      жер үсті жылу желілерінің қорғалатын аумақтары.</w:t>
      </w:r>
      <w:r>
        <w:br/>
      </w:r>
      <w:r>
        <w:rPr>
          <w:rFonts w:ascii="Times New Roman"/>
          <w:b w:val="false"/>
          <w:i w:val="false"/>
          <w:color w:val="000000"/>
          <w:sz w:val="28"/>
        </w:rPr>
        <w:t>
      бекітілген аумақтық субъектілері болып жеке тұлға сияқты, заңды тұлға да бола алады:</w:t>
      </w:r>
      <w:r>
        <w:br/>
      </w:r>
      <w:r>
        <w:rPr>
          <w:rFonts w:ascii="Times New Roman"/>
          <w:b w:val="false"/>
          <w:i w:val="false"/>
          <w:color w:val="000000"/>
          <w:sz w:val="28"/>
        </w:rPr>
        <w:t>
      пәтер иелері кооперативтері (одан әрі - ПИК);</w:t>
      </w:r>
      <w:r>
        <w:br/>
      </w:r>
      <w:r>
        <w:rPr>
          <w:rFonts w:ascii="Times New Roman"/>
          <w:b w:val="false"/>
          <w:i w:val="false"/>
          <w:color w:val="000000"/>
          <w:sz w:val="28"/>
        </w:rPr>
        <w:t>
      ғимараттар мен орын-жайлардың иелері;</w:t>
      </w:r>
      <w:r>
        <w:br/>
      </w:r>
      <w:r>
        <w:rPr>
          <w:rFonts w:ascii="Times New Roman"/>
          <w:b w:val="false"/>
          <w:i w:val="false"/>
          <w:color w:val="000000"/>
          <w:sz w:val="28"/>
        </w:rPr>
        <w:t>
      жер уақытша немесе тұрақты пайдалануға берілген тұлғалар.</w:t>
      </w:r>
      <w:r>
        <w:br/>
      </w:r>
      <w:r>
        <w:rPr>
          <w:rFonts w:ascii="Times New Roman"/>
          <w:b w:val="false"/>
          <w:i w:val="false"/>
          <w:color w:val="000000"/>
          <w:sz w:val="28"/>
        </w:rPr>
        <w:t>
      Аумақты бекітіп беру Орал қаласы әкімдігінің қаулысымен заңды және жеке тұлғалардың келісімімен жүзеге асырылады.</w:t>
      </w:r>
      <w:r>
        <w:br/>
      </w:r>
      <w:r>
        <w:rPr>
          <w:rFonts w:ascii="Times New Roman"/>
          <w:b w:val="false"/>
          <w:i w:val="false"/>
          <w:color w:val="000000"/>
          <w:sz w:val="28"/>
        </w:rPr>
        <w:t>
      6.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7.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қала шекарасында жер телімдерін пайдаланушы заңды немесе жеке тұлға.</w:t>
      </w:r>
      <w:r>
        <w:br/>
      </w:r>
      <w:r>
        <w:rPr>
          <w:rFonts w:ascii="Times New Roman"/>
          <w:b w:val="false"/>
          <w:i w:val="false"/>
          <w:color w:val="000000"/>
          <w:sz w:val="28"/>
        </w:rPr>
        <w:t>
      8. Көшелердің санаты - қала жолдарын, көшелерін және кіру жолдарын көлік қозғалысының үдемелілігі мен олардың пайдаланылуы мен күтіп ұсталуына қойылатын ерекшеліктеріне байланысты жіктеу.</w:t>
      </w:r>
      <w:r>
        <w:br/>
      </w:r>
      <w:r>
        <w:rPr>
          <w:rFonts w:ascii="Times New Roman"/>
          <w:b w:val="false"/>
          <w:i w:val="false"/>
          <w:color w:val="000000"/>
          <w:sz w:val="28"/>
        </w:rPr>
        <w:t xml:space="preserve">
      9. Контейнер - стандартты қатты тұрмыстық қалдықтарды жинауға арналған сыйымдылық. </w:t>
      </w:r>
      <w:r>
        <w:br/>
      </w:r>
      <w:r>
        <w:rPr>
          <w:rFonts w:ascii="Times New Roman"/>
          <w:b w:val="false"/>
          <w:i w:val="false"/>
          <w:color w:val="000000"/>
          <w:sz w:val="28"/>
        </w:rPr>
        <w:t>
      10. Ірі көлемді қалдық (бұдан әрі - ІКҚ) - өзінің тұтыну қасиеттерін жоғалтқан, тұтыну және шаруашылық қызметінің қалдықтары (тұрмыстық техника, жиһаз және т.б.).</w:t>
      </w:r>
      <w:r>
        <w:br/>
      </w:r>
      <w:r>
        <w:rPr>
          <w:rFonts w:ascii="Times New Roman"/>
          <w:b w:val="false"/>
          <w:i w:val="false"/>
          <w:color w:val="000000"/>
          <w:sz w:val="28"/>
        </w:rPr>
        <w:t>
      11.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 - мүсіндер, бұрқақтар мен әсемдік су тоғандар, стелалар, оймабедерлер, гүл құмыралары, ту салғыштар және басқалар;</w:t>
      </w:r>
      <w:r>
        <w:br/>
      </w:r>
      <w:r>
        <w:rPr>
          <w:rFonts w:ascii="Times New Roman"/>
          <w:b w:val="false"/>
          <w:i w:val="false"/>
          <w:color w:val="000000"/>
          <w:sz w:val="28"/>
        </w:rPr>
        <w:t>
      іске асыру сипатындағы құрылғылар - демалу орындары, павильондар, дүңгіршіктер, сауда арбалары, телефон және сауда автоматтары, аттракциондар, орындықтар, қоршаулар, қоқыс қораптары, көшелер мен үйлердің жарнама тақтайшалары, пошта жәшіктері және басқалар.</w:t>
      </w:r>
      <w:r>
        <w:br/>
      </w:r>
      <w:r>
        <w:rPr>
          <w:rFonts w:ascii="Times New Roman"/>
          <w:b w:val="false"/>
          <w:i w:val="false"/>
          <w:color w:val="000000"/>
          <w:sz w:val="28"/>
        </w:rPr>
        <w:t>
      12. Жалпы пайдалану орындары - демалыс аймақтары (саябақтар, жағажайлар, тынымбақтар), алаңдар, көлік аялдамалары және т.б.</w:t>
      </w:r>
      <w:r>
        <w:br/>
      </w:r>
      <w:r>
        <w:rPr>
          <w:rFonts w:ascii="Times New Roman"/>
          <w:b w:val="false"/>
          <w:i w:val="false"/>
          <w:color w:val="000000"/>
          <w:sz w:val="28"/>
        </w:rPr>
        <w:t>
      13. Жөн-жосықсыз төгілетін қоқыстар үйінділері - заңды және жеке тұлғалардың қызметі кезінде пайда болған қатты тұрмыстық қалдықтарды, ІКҚ,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14. Бөлінген аумақ - жер пайдаланушының (кәсіпорынға, мекемеге, жеке тұлғаға және т.б.) иелігіне тапсырылған немесе Қазақстан Республикасының заңнамаларымен қарастырылған, уәкілетті органдардың құқықтық шешімдеріне сәйкес пайдалану үшін, өзіне жататын объектілерді орналастыруға берілген жер телімі.</w:t>
      </w:r>
      <w:r>
        <w:br/>
      </w:r>
      <w:r>
        <w:rPr>
          <w:rFonts w:ascii="Times New Roman"/>
          <w:b w:val="false"/>
          <w:i w:val="false"/>
          <w:color w:val="000000"/>
          <w:sz w:val="28"/>
        </w:rPr>
        <w:t>
      15. Өндірістік және тұтыну қалдықтары (одан әрі-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16. Аумақты тазарту - аумақты жинау, тұрмыстық қалдықтарды, қоқыстарды, қарды, мұздақтарды жинау, шығару және кәдеге жарату (зарарсыздандыру).</w:t>
      </w:r>
      <w:r>
        <w:br/>
      </w:r>
      <w:r>
        <w:rPr>
          <w:rFonts w:ascii="Times New Roman"/>
          <w:b w:val="false"/>
          <w:i w:val="false"/>
          <w:color w:val="000000"/>
          <w:sz w:val="28"/>
        </w:rPr>
        <w:t>
      17. Іргелес жатқан аумақ - ғимараттар, орын-жайлар, қоршаулар, құрылыс алаңшаларының, сауда, жарнама объктілеріне және заңды немесе жеке тұлғалардың балансындағы меншігінде, иелігінде, жалға алып пайдаланылуындағы басқа объектілер шекараларына (периметрі бойынша 5 метр шекарадағы) тікелей жанасып жатқан аумақ.</w:t>
      </w:r>
      <w:r>
        <w:br/>
      </w:r>
      <w:r>
        <w:rPr>
          <w:rFonts w:ascii="Times New Roman"/>
          <w:b w:val="false"/>
          <w:i w:val="false"/>
          <w:color w:val="000000"/>
          <w:sz w:val="28"/>
        </w:rPr>
        <w:t>
      18. Өту жолдары, өтетін жер - тұрғын үйлер мен қоғамдық ғимараттарға, мекемелерге, кәсіпорындарға және басқа да аудандар, шағын аудандар, орамдар ішіндегі қалалық құрылыс объектілеріне көлік құралдарының кіруін қамтамасыз етуші жол элементі.</w:t>
      </w:r>
      <w:r>
        <w:br/>
      </w:r>
      <w:r>
        <w:rPr>
          <w:rFonts w:ascii="Times New Roman"/>
          <w:b w:val="false"/>
          <w:i w:val="false"/>
          <w:color w:val="000000"/>
          <w:sz w:val="28"/>
        </w:rPr>
        <w:t>
      19. Қатты тұрмыстық қалдықтарды, ІКҚ жинау және шығару - қатты тұрмыстық қалдықтарды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20. Жолдарды күтіп ұстау - 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21. Орын-жай - өндірістік үрдістерді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w:t>
      </w:r>
      <w:r>
        <w:br/>
      </w:r>
      <w:r>
        <w:rPr>
          <w:rFonts w:ascii="Times New Roman"/>
          <w:b w:val="false"/>
          <w:i w:val="false"/>
          <w:color w:val="000000"/>
          <w:sz w:val="28"/>
        </w:rPr>
        <w:t>
      22. Қатты тұрмыстық қалдықтар (одан әрі - ҚТҚ) - тұтынудың ұсақ тұрмыстық қалдықтары.</w:t>
      </w:r>
      <w:r>
        <w:br/>
      </w:r>
      <w:r>
        <w:rPr>
          <w:rFonts w:ascii="Times New Roman"/>
          <w:b w:val="false"/>
          <w:i w:val="false"/>
          <w:color w:val="000000"/>
          <w:sz w:val="28"/>
        </w:rPr>
        <w:t>
      23. Жаяужолдар - жаяу жүргіншілердің жүруіне арналған, жолға жалғасып немесе одан гүлкестемен бөлініп жатқан жолдық бөлшегі.</w:t>
      </w:r>
      <w:r>
        <w:br/>
      </w:r>
      <w:r>
        <w:rPr>
          <w:rFonts w:ascii="Times New Roman"/>
          <w:b w:val="false"/>
          <w:i w:val="false"/>
          <w:color w:val="000000"/>
          <w:sz w:val="28"/>
        </w:rPr>
        <w:t>
      24. Уәкілетті орган - коммуналдық шаруашылық саласындағы өкілеттілігі Орал қаласы әкімдігімен анықталатын мемлекеттік мекеме.</w:t>
      </w:r>
    </w:p>
    <w:bookmarkStart w:name="z7" w:id="4"/>
    <w:p>
      <w:pPr>
        <w:spacing w:after="0"/>
        <w:ind w:left="0"/>
        <w:jc w:val="left"/>
      </w:pPr>
      <w:r>
        <w:rPr>
          <w:rFonts w:ascii="Times New Roman"/>
          <w:b/>
          <w:i w:val="false"/>
          <w:color w:val="000000"/>
        </w:rPr>
        <w:t xml:space="preserve"> 
3. Қала аумағын тазарту тәртібі</w:t>
      </w:r>
    </w:p>
    <w:bookmarkEnd w:id="4"/>
    <w:p>
      <w:pPr>
        <w:spacing w:after="0"/>
        <w:ind w:left="0"/>
        <w:jc w:val="both"/>
      </w:pPr>
      <w:r>
        <w:rPr>
          <w:rFonts w:ascii="Times New Roman"/>
          <w:b w:val="false"/>
          <w:i w:val="false"/>
          <w:color w:val="000000"/>
          <w:sz w:val="28"/>
        </w:rPr>
        <w:t>      25. Жер телімдерін пайдаланушылар арасындағы аумақтардың тазарту жұмыстарының шекарасын анықтау, заңды және жеке тұлғаларға бекітіліп берілген аумақтарға сәйкес, осы Ереже негізінде орындалады:</w:t>
      </w:r>
      <w:r>
        <w:br/>
      </w:r>
      <w:r>
        <w:rPr>
          <w:rFonts w:ascii="Times New Roman"/>
          <w:b w:val="false"/>
          <w:i w:val="false"/>
          <w:color w:val="000000"/>
          <w:sz w:val="28"/>
        </w:rPr>
        <w:t>
      көше-жол желілері, алаңдарға қоғамдық орындар (жалпы пайдаланылатын демалыс аймақтары, саябақтар, тынымбақтар, жағажайлар) бойынша - коммуналдық шаруашылығының уәкілетті органымен мемлекеттік тапсырыс көлемінде;</w:t>
      </w:r>
      <w:r>
        <w:br/>
      </w:r>
      <w:r>
        <w:rPr>
          <w:rFonts w:ascii="Times New Roman"/>
          <w:b w:val="false"/>
          <w:i w:val="false"/>
          <w:color w:val="000000"/>
          <w:sz w:val="28"/>
        </w:rPr>
        <w:t>
      ораміші аумақтары мен басқа да аумақтарды тазартудың шекарасы Орал қаласы әкімдігінің қаулыларымен анықталады.</w:t>
      </w:r>
      <w:r>
        <w:br/>
      </w:r>
      <w:r>
        <w:rPr>
          <w:rFonts w:ascii="Times New Roman"/>
          <w:b w:val="false"/>
          <w:i w:val="false"/>
          <w:color w:val="000000"/>
          <w:sz w:val="28"/>
        </w:rPr>
        <w:t>
      26. Тазарту жұмыстары осы Ереженің талаптарына, уәкілетті органмен бекітілген нұсқаулар мен технологиялық ұсынымдарға сәйкес жүргізіледі.</w:t>
      </w:r>
      <w:r>
        <w:br/>
      </w:r>
      <w:r>
        <w:rPr>
          <w:rFonts w:ascii="Times New Roman"/>
          <w:b w:val="false"/>
          <w:i w:val="false"/>
          <w:color w:val="000000"/>
          <w:sz w:val="28"/>
        </w:rPr>
        <w:t>
      27.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xml:space="preserve">
      1) ұсақ және тұрмыстық қоқыстар мен қалдықтарды жинау мен шығару; </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p>
    <w:bookmarkStart w:name="z8" w:id="5"/>
    <w:p>
      <w:pPr>
        <w:spacing w:after="0"/>
        <w:ind w:left="0"/>
        <w:jc w:val="left"/>
      </w:pPr>
      <w:r>
        <w:rPr>
          <w:rFonts w:ascii="Times New Roman"/>
          <w:b/>
          <w:i w:val="false"/>
          <w:color w:val="000000"/>
        </w:rPr>
        <w:t xml:space="preserve"> 
3.1. Көшенің өту жолдарын тазарту</w:t>
      </w:r>
    </w:p>
    <w:bookmarkEnd w:id="5"/>
    <w:p>
      <w:pPr>
        <w:spacing w:after="0"/>
        <w:ind w:left="0"/>
        <w:jc w:val="both"/>
      </w:pPr>
      <w:r>
        <w:rPr>
          <w:rFonts w:ascii="Times New Roman"/>
          <w:b w:val="false"/>
          <w:i w:val="false"/>
          <w:color w:val="000000"/>
          <w:sz w:val="28"/>
        </w:rPr>
        <w:t>      28. Жолдардың өту жерлерін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жұмыстардың өндірісінде уәкілетті органмен жасасқан мемлекеттік тапсырыс жасау шарты негізінде мердігер-кәсіпорындар жүргізеді.</w:t>
      </w:r>
      <w:r>
        <w:br/>
      </w:r>
      <w:r>
        <w:rPr>
          <w:rFonts w:ascii="Times New Roman"/>
          <w:b w:val="false"/>
          <w:i w:val="false"/>
          <w:color w:val="000000"/>
          <w:sz w:val="28"/>
        </w:rPr>
        <w:t>
      29. Соңғы автобус бағыттарының тұратын-айналу алаңдарын тазартуды осы маршруттарға қызмет көрсетуді жүзеге асыратын кәсіпорындар жүргізеді.</w:t>
      </w:r>
      <w:r>
        <w:br/>
      </w:r>
      <w:r>
        <w:rPr>
          <w:rFonts w:ascii="Times New Roman"/>
          <w:b w:val="false"/>
          <w:i w:val="false"/>
          <w:color w:val="000000"/>
          <w:sz w:val="28"/>
        </w:rPr>
        <w:t>
      30. Жол төсемдерін үзіліссіз қоқыстан, батпақтан, қардан, технологиялық тазарту жұмыстарын қамтамасыз ету үшін халықтық жаппай баратын объектілеріне жақын орналасқан магистральды көшелерінің бойына күнделікті сағат 23.00-ден 7.00-ге дейін автокөлік құралдарын қоюға тыйым салынады;</w:t>
      </w:r>
      <w:r>
        <w:br/>
      </w:r>
      <w:r>
        <w:rPr>
          <w:rFonts w:ascii="Times New Roman"/>
          <w:b w:val="false"/>
          <w:i w:val="false"/>
          <w:color w:val="000000"/>
          <w:sz w:val="28"/>
        </w:rPr>
        <w:t>
      тыйым қажетті жол белгілерін қоюмен белгіленеді.</w:t>
      </w:r>
      <w:r>
        <w:br/>
      </w:r>
      <w:r>
        <w:rPr>
          <w:rFonts w:ascii="Times New Roman"/>
          <w:b w:val="false"/>
          <w:i w:val="false"/>
          <w:color w:val="000000"/>
          <w:sz w:val="28"/>
        </w:rPr>
        <w:t>
      31. Магистральдардың, көшелердің және кіру жолдарының жол төсемдерін, осьтік және резервтік жолақтарын, жиектемелерін сыпыру жұмыстары, алдын ала суланғаннан кейін, уәкілетті органмен бекітілген кестеге сәйкес жүргізіледі.</w:t>
      </w:r>
      <w:r>
        <w:br/>
      </w:r>
      <w:r>
        <w:rPr>
          <w:rFonts w:ascii="Times New Roman"/>
          <w:b w:val="false"/>
          <w:i w:val="false"/>
          <w:color w:val="000000"/>
          <w:sz w:val="28"/>
        </w:rPr>
        <w:t>
      32. Жолдық жүру жағы қандай да болмасын ластан толығымен тазартылуы тиіс. Қозғалыс сызығымен белгіленген, осьтік және резервтік жолақтары тұрақты түрде құм мен әр түрлі ұсақ қоқыстардан тазартылуы қажет.</w:t>
      </w:r>
      <w:r>
        <w:br/>
      </w:r>
      <w:r>
        <w:rPr>
          <w:rFonts w:ascii="Times New Roman"/>
          <w:b w:val="false"/>
          <w:i w:val="false"/>
          <w:color w:val="000000"/>
          <w:sz w:val="28"/>
        </w:rPr>
        <w:t>
      33. Жолдардың жиектері ірі көлемді және басқа қоқыстардан тазартылуы қажет.</w:t>
      </w:r>
      <w:r>
        <w:br/>
      </w:r>
      <w:r>
        <w:rPr>
          <w:rFonts w:ascii="Times New Roman"/>
          <w:b w:val="false"/>
          <w:i w:val="false"/>
          <w:color w:val="000000"/>
          <w:sz w:val="28"/>
        </w:rPr>
        <w:t>
      Жұмыстарды жүргізу кезінде қоқысты көшенің және өту жолдарының жағына шығаруға тыйым салынады.</w:t>
      </w:r>
    </w:p>
    <w:bookmarkStart w:name="z9" w:id="6"/>
    <w:p>
      <w:pPr>
        <w:spacing w:after="0"/>
        <w:ind w:left="0"/>
        <w:jc w:val="left"/>
      </w:pPr>
      <w:r>
        <w:rPr>
          <w:rFonts w:ascii="Times New Roman"/>
          <w:b/>
          <w:i w:val="false"/>
          <w:color w:val="000000"/>
        </w:rPr>
        <w:t xml:space="preserve"> 
3.2. Жаяужолдарды тазарту жұмыстары</w:t>
      </w:r>
    </w:p>
    <w:bookmarkEnd w:id="6"/>
    <w:p>
      <w:pPr>
        <w:spacing w:after="0"/>
        <w:ind w:left="0"/>
        <w:jc w:val="both"/>
      </w:pPr>
      <w:r>
        <w:rPr>
          <w:rFonts w:ascii="Times New Roman"/>
          <w:b w:val="false"/>
          <w:i w:val="false"/>
          <w:color w:val="000000"/>
          <w:sz w:val="28"/>
        </w:rPr>
        <w:t>      34. Көше мен өту жолдары бойымен орналасқан немесе жол жағынан гүлкестемен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объектілерінде орналасқан жаяужолдарды, жағалаулық кәсіпорындарға іргелес жатқан қоршауына тікелей шығу жолы жоқ жаяужолдарды тазарту жұмыстары жол жағын тазарту мен күту жұмыстарын жүргізетін кәсіпорындармен жүргізіледі.</w:t>
      </w:r>
      <w:r>
        <w:br/>
      </w:r>
      <w:r>
        <w:rPr>
          <w:rFonts w:ascii="Times New Roman"/>
          <w:b w:val="false"/>
          <w:i w:val="false"/>
          <w:color w:val="000000"/>
          <w:sz w:val="28"/>
        </w:rPr>
        <w:t>
      35. Көпірлердегі, жол желілеріндегі жаяужолдарды, сондай-ақ инженерлік құрылғыларға  және баспалдаққа шығатын жерлерге жалғасқан техникалық жаяужолдарды (кіре беріс жолдарын) тазарту, осы инженерлік құрылғылардың иесі болып табылатын кәсіпорындармен жүргізіледі.</w:t>
      </w:r>
      <w:r>
        <w:br/>
      </w:r>
      <w:r>
        <w:rPr>
          <w:rFonts w:ascii="Times New Roman"/>
          <w:b w:val="false"/>
          <w:i w:val="false"/>
          <w:color w:val="000000"/>
          <w:sz w:val="28"/>
        </w:rPr>
        <w:t>
      36. Көшенің жол жағындағы гүлкестемен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жұмыстарын жүргізу Орал қаласы әкімдігінің қаулысымен бекітіліп берілген аумақтарға сәйкес орындалады.</w:t>
      </w:r>
      <w:r>
        <w:br/>
      </w:r>
      <w:r>
        <w:rPr>
          <w:rFonts w:ascii="Times New Roman"/>
          <w:b w:val="false"/>
          <w:i w:val="false"/>
          <w:color w:val="000000"/>
          <w:sz w:val="28"/>
        </w:rPr>
        <w:t>
      37. Көшелер мен өту жолдарының бойына орналасқан басқа жаяужолдар бойынша тазарту жұмыстары жүретін жолдарды күтуге жауапты кәсіпорындармен жүргізіледі.</w:t>
      </w:r>
      <w:r>
        <w:br/>
      </w:r>
      <w:r>
        <w:rPr>
          <w:rFonts w:ascii="Times New Roman"/>
          <w:b w:val="false"/>
          <w:i w:val="false"/>
          <w:color w:val="000000"/>
          <w:sz w:val="28"/>
        </w:rPr>
        <w:t>
      38. Жаяужолдар толығымен топырақ-құмнан, әр түрлі қоқыстан тазартылуы қажет.</w:t>
      </w:r>
    </w:p>
    <w:bookmarkStart w:name="z10" w:id="7"/>
    <w:p>
      <w:pPr>
        <w:spacing w:after="0"/>
        <w:ind w:left="0"/>
        <w:jc w:val="left"/>
      </w:pPr>
      <w:r>
        <w:rPr>
          <w:rFonts w:ascii="Times New Roman"/>
          <w:b/>
          <w:i w:val="false"/>
          <w:color w:val="000000"/>
        </w:rPr>
        <w:t xml:space="preserve"> 
3.3. Аялдама және отырғызу алаңдарын тазарту</w:t>
      </w:r>
    </w:p>
    <w:bookmarkEnd w:id="7"/>
    <w:p>
      <w:pPr>
        <w:spacing w:after="0"/>
        <w:ind w:left="0"/>
        <w:jc w:val="both"/>
      </w:pPr>
      <w:r>
        <w:rPr>
          <w:rFonts w:ascii="Times New Roman"/>
          <w:b w:val="false"/>
          <w:i w:val="false"/>
          <w:color w:val="000000"/>
          <w:sz w:val="28"/>
        </w:rPr>
        <w:t>      39. Қалалық жолаушылар көлігінің аялдама алаңдарын тазалау жұмыстарын жолдарға тазарту жұмыстарын жүргізуші ұйымдар атқарады. Отырғызу алаңшаларын тазарту жөніндегі жұмыстардың шекарасы сызба карталарда көрсетіледі. Отырғызу алаңдары толығымен топырақ-құмнан, әр түрлі қоқыстан тазартылуы қажет.</w:t>
      </w:r>
      <w:r>
        <w:br/>
      </w:r>
      <w:r>
        <w:rPr>
          <w:rFonts w:ascii="Times New Roman"/>
          <w:b w:val="false"/>
          <w:i w:val="false"/>
          <w:color w:val="000000"/>
          <w:sz w:val="28"/>
        </w:rPr>
        <w:t>
      40. Жолаушылар павильондары мен оларға іргелес жатқан қоғамдық жолаушылар тасымалдау көлігі аялдамаларын тазарту және жуу жұмыстары олардың иелерімен жүргізіледі.</w:t>
      </w:r>
    </w:p>
    <w:bookmarkStart w:name="z11" w:id="8"/>
    <w:p>
      <w:pPr>
        <w:spacing w:after="0"/>
        <w:ind w:left="0"/>
        <w:jc w:val="left"/>
      </w:pPr>
      <w:r>
        <w:rPr>
          <w:rFonts w:ascii="Times New Roman"/>
          <w:b/>
          <w:i w:val="false"/>
          <w:color w:val="000000"/>
        </w:rPr>
        <w:t xml:space="preserve"> 
3.4. Басқа қала аумақтарын тазарту</w:t>
      </w:r>
    </w:p>
    <w:bookmarkEnd w:id="8"/>
    <w:p>
      <w:pPr>
        <w:spacing w:after="0"/>
        <w:ind w:left="0"/>
        <w:jc w:val="both"/>
      </w:pPr>
      <w:r>
        <w:rPr>
          <w:rFonts w:ascii="Times New Roman"/>
          <w:b w:val="false"/>
          <w:i w:val="false"/>
          <w:color w:val="000000"/>
          <w:sz w:val="28"/>
        </w:rPr>
        <w:t>      41. Іргелес жатқан және бөлініп берілген аумақтарды, қала көшелерінің оларға кіретін жолдарын, заңды және жеке тұлғалар меншігі мен пайдаланылуында ғимараттары бар, бөлініп берілген телімдерге орнатылған аумақтарды тазарту мен күту жұмыстары өз күштерімен немесе шарт бойынша мамандандырылған кәсіпорынмен орындалады.</w:t>
      </w:r>
      <w:r>
        <w:br/>
      </w:r>
      <w:r>
        <w:rPr>
          <w:rFonts w:ascii="Times New Roman"/>
          <w:b w:val="false"/>
          <w:i w:val="false"/>
          <w:color w:val="000000"/>
          <w:sz w:val="28"/>
        </w:rPr>
        <w:t>
      42. Жеке тұрған жарнама объектілеріне іргелес жатқан аумақты, жарнама құрылғысынан радиусы 5 метрдей жерді тазарту жұмыстарын, жарнама таратушылар және жарнама таратушылармен шарт бойынша тазарту жұмыстарын жүргізуші мамандандырылған ұйымдар орындайды.</w:t>
      </w:r>
      <w:r>
        <w:br/>
      </w:r>
      <w:r>
        <w:rPr>
          <w:rFonts w:ascii="Times New Roman"/>
          <w:b w:val="false"/>
          <w:i w:val="false"/>
          <w:color w:val="000000"/>
          <w:sz w:val="28"/>
        </w:rPr>
        <w:t>
      43. Сыртқы жарықтық бағаналарының құрылғысы мен діңгегі аумағын және жаяужолдарда орнатылған байланыс желілерінің маңайын тазарту жұмыстарын жаяусоқпақтарды тазартуға жауапты кәсіпорындар жүргізеді.</w:t>
      </w:r>
      <w:r>
        <w:br/>
      </w:r>
      <w:r>
        <w:rPr>
          <w:rFonts w:ascii="Times New Roman"/>
          <w:b w:val="false"/>
          <w:i w:val="false"/>
          <w:color w:val="000000"/>
          <w:sz w:val="28"/>
        </w:rPr>
        <w:t>
      44. Трансформаторларға немесе бөліп бергіш шағын станцияларға, автоматты түрде жұмыс істейтін басқа инженерлік орын-жайларға (қызмет көрсететін персоналсыз), сондай-ақ тоқ беру желілерінің бағаналарына іргелес жатқан аумақтарын тазарту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45. Сауда объектілеріне іргелес жатқан, уақытша көшедегі сауда жасау аумағының орындарын (базарлар, сауда павильондары, жылдам салынатын сауда кешендері, шатырлар, дүңгіршектер және т.б.) көшедегі жүру жолдарын қоса, сауда объектілерінің иелері тазартады. Іргелес жатқан гүлкестелерге, шатырларға, сауда шатырларына, дүңгіршектерге және басқа сауда объектілеріне жәшіктерді үюге жол берілмейді.</w:t>
      </w:r>
      <w:r>
        <w:br/>
      </w:r>
      <w:r>
        <w:rPr>
          <w:rFonts w:ascii="Times New Roman"/>
          <w:b w:val="false"/>
          <w:i w:val="false"/>
          <w:color w:val="000000"/>
          <w:sz w:val="28"/>
        </w:rPr>
        <w:t>
      46. Ақылы автотұрақтардың, гараждардың аумақтарын тазарту жұмыстарын иелері мен осы объектілерді пайдаланушы ұйымдар жүргізеді.</w:t>
      </w:r>
      <w:r>
        <w:br/>
      </w:r>
      <w:r>
        <w:rPr>
          <w:rFonts w:ascii="Times New Roman"/>
          <w:b w:val="false"/>
          <w:i w:val="false"/>
          <w:color w:val="000000"/>
          <w:sz w:val="28"/>
        </w:rPr>
        <w:t>
      47. Жанар-жағар май құю стансасына, автожуу бекеттеріне, құю кешендеріне және іргелес жатқан аумақтарға (өту жолына дейін) кіретін және шығатын жерлеріне тазарту мен тазалығын сақтау жұмыстарын осы объектілерді өз балансында ұстаушылар жүргізеді.</w:t>
      </w:r>
      <w:r>
        <w:br/>
      </w:r>
      <w:r>
        <w:rPr>
          <w:rFonts w:ascii="Times New Roman"/>
          <w:b w:val="false"/>
          <w:i w:val="false"/>
          <w:color w:val="000000"/>
          <w:sz w:val="28"/>
        </w:rPr>
        <w:t>
      48. Көп уақыт бойы пайдаланылмаған және игерілмеген аумақтарды, ғимараттарды бұзғаннан кейінгі аумақты тазарту мен күту жұмыстарын, осы аумақ бөлініп берілген жер пайдаланушылар немесе тапсырысшы немесе шарт бойынша ғимараттарды бұзу жұмысымен айналысатын мердігер кәсіпорындар жүргізеді.</w:t>
      </w:r>
      <w:r>
        <w:br/>
      </w:r>
      <w:r>
        <w:rPr>
          <w:rFonts w:ascii="Times New Roman"/>
          <w:b w:val="false"/>
          <w:i w:val="false"/>
          <w:color w:val="000000"/>
          <w:sz w:val="28"/>
        </w:rPr>
        <w:t>
      49. Жапырақ түскен уақытта бекітіліп берілген аумақтарды тазартуға жауапты кәсіпорындар, көшелер мен магистральдар бойындағы, аула аумақтарындағы түскен жапырақтарды сыпырып-сиыру жұмыстарын жүргізеді. Ағаштар мен бұталардың түбі жағына жапырақтарды жинауға тыйым салынады.</w:t>
      </w:r>
      <w:r>
        <w:br/>
      </w:r>
      <w:r>
        <w:rPr>
          <w:rFonts w:ascii="Times New Roman"/>
          <w:b w:val="false"/>
          <w:i w:val="false"/>
          <w:color w:val="000000"/>
          <w:sz w:val="28"/>
        </w:rPr>
        <w:t>
      50. Заңды және жеке тұлғаларға және іргелес жатқан ғимараттарға, орын-жайларға және басқа объектілерге бекітіліп берілмеген, пайдаланылмайтын және бөлініп берілмеген аумақтардың тазарту мен күтіп ұстап жұмыстары бюджет қаражаты есебінен бөлінген қаражаттар шегінде орындалады.</w:t>
      </w:r>
      <w:r>
        <w:br/>
      </w:r>
      <w:r>
        <w:rPr>
          <w:rFonts w:ascii="Times New Roman"/>
          <w:b w:val="false"/>
          <w:i w:val="false"/>
          <w:color w:val="000000"/>
          <w:sz w:val="28"/>
        </w:rPr>
        <w:t>
      51. Тастанды сулар (шұңқырлардан су сору, инженерлік желілердегі апат жағдайлары және т.б.) салдарынан пайда болған су басу жағдайлары болғанда, оларды жоюға жауапкершілік бұзылуға жол берген ұйымдарға жүктеледі.</w:t>
      </w:r>
      <w:r>
        <w:br/>
      </w:r>
      <w:r>
        <w:rPr>
          <w:rFonts w:ascii="Times New Roman"/>
          <w:b w:val="false"/>
          <w:i w:val="false"/>
          <w:color w:val="000000"/>
          <w:sz w:val="28"/>
        </w:rPr>
        <w:t>
      52. Жол жөндеу жұмыстарын жүргізген кездегі асфальттың жарықшақтары, осы жұмыстарды жүргізуші ұйымдармен: қаланың бас магистральдарынан - тез арада, басқа көшелер мен аулалардан - тәулік мерзімінде шығарылады.</w:t>
      </w:r>
      <w:r>
        <w:br/>
      </w:r>
      <w:r>
        <w:rPr>
          <w:rFonts w:ascii="Times New Roman"/>
          <w:b w:val="false"/>
          <w:i w:val="false"/>
          <w:color w:val="000000"/>
          <w:sz w:val="28"/>
        </w:rPr>
        <w:t>
      53. Суаққы желісін қоқыс басуын болдырмау үшін суаққы коллекторларына сыпырынды мен тұрмыстық қоқыстарды тастауға тыйым салынады.</w:t>
      </w:r>
    </w:p>
    <w:bookmarkStart w:name="z12" w:id="9"/>
    <w:p>
      <w:pPr>
        <w:spacing w:after="0"/>
        <w:ind w:left="0"/>
        <w:jc w:val="left"/>
      </w:pPr>
      <w:r>
        <w:rPr>
          <w:rFonts w:ascii="Times New Roman"/>
          <w:b/>
          <w:i w:val="false"/>
          <w:color w:val="000000"/>
        </w:rPr>
        <w:t xml:space="preserve"> 
3.5. Қысқы кездегі қала көшелерін тазартудың ерекшеліктері</w:t>
      </w:r>
    </w:p>
    <w:bookmarkEnd w:id="9"/>
    <w:p>
      <w:pPr>
        <w:spacing w:after="0"/>
        <w:ind w:left="0"/>
        <w:jc w:val="both"/>
      </w:pPr>
      <w:r>
        <w:rPr>
          <w:rFonts w:ascii="Times New Roman"/>
          <w:b w:val="false"/>
          <w:i w:val="false"/>
          <w:color w:val="000000"/>
          <w:sz w:val="28"/>
        </w:rPr>
        <w:t>      54. Қала көшелерінің өту жолдары мен кіру жолдарын қыста тазарту жұмыстары осы Ереже талаптарына, жұмыс технологияларын, техникалық құралдар мен тайғаққа қарсы қолданылатын қоспаларды анықтайтын уәкілетті органмен бекітілген нұсқауларға сәйкес жүргізіледі.</w:t>
      </w:r>
      <w:r>
        <w:br/>
      </w:r>
      <w:r>
        <w:rPr>
          <w:rFonts w:ascii="Times New Roman"/>
          <w:b w:val="false"/>
          <w:i w:val="false"/>
          <w:color w:val="000000"/>
          <w:sz w:val="28"/>
        </w:rPr>
        <w:t>
      55.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желектердің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56. Қысқы кезеңде жолдар, бақ орындары,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57. Жаяу жолдар мен жолдық жүру жағындағы көшелердегі инженерлік желілерде болған апаттан пайда болған мұзшықтар жарылады және су басуға себепші болған ұйымдармен шығарылады. Жарылған мұзшықтар белгіленген орындарға шығарылады.</w:t>
      </w:r>
      <w:r>
        <w:br/>
      </w:r>
      <w:r>
        <w:rPr>
          <w:rFonts w:ascii="Times New Roman"/>
          <w:b w:val="false"/>
          <w:i w:val="false"/>
          <w:color w:val="000000"/>
          <w:sz w:val="28"/>
        </w:rPr>
        <w:t>
      58. Қар үйінділерін жасауға болмайтын жерлер:</w:t>
      </w:r>
      <w:r>
        <w:br/>
      </w:r>
      <w:r>
        <w:rPr>
          <w:rFonts w:ascii="Times New Roman"/>
          <w:b w:val="false"/>
          <w:i w:val="false"/>
          <w:color w:val="000000"/>
          <w:sz w:val="28"/>
        </w:rPr>
        <w:t>
      бір деңгейдегі барлық жолдар мен көшелердің және кіру жолдарының қиылыстарында және темір жолға жағын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жаяужолдарда.</w:t>
      </w:r>
      <w:r>
        <w:br/>
      </w:r>
      <w:r>
        <w:rPr>
          <w:rFonts w:ascii="Times New Roman"/>
          <w:b w:val="false"/>
          <w:i w:val="false"/>
          <w:color w:val="000000"/>
          <w:sz w:val="28"/>
        </w:rPr>
        <w:t xml:space="preserve">
      59. Жаяужолдар мен гүлкестелерге қар шығаруға рұқсат етілмейді. </w:t>
      </w:r>
      <w:r>
        <w:br/>
      </w:r>
      <w:r>
        <w:rPr>
          <w:rFonts w:ascii="Times New Roman"/>
          <w:b w:val="false"/>
          <w:i w:val="false"/>
          <w:color w:val="000000"/>
          <w:sz w:val="28"/>
        </w:rPr>
        <w:t>
      60. Қар шығарудың технологиясы екі кезеңнен тұрады:</w:t>
      </w:r>
      <w:r>
        <w:br/>
      </w:r>
      <w:r>
        <w:rPr>
          <w:rFonts w:ascii="Times New Roman"/>
          <w:b w:val="false"/>
          <w:i w:val="false"/>
          <w:color w:val="000000"/>
          <w:sz w:val="28"/>
        </w:rPr>
        <w:t>
      бірінші кезекте қарды (таңдап) шығару жұмыстары орындалатын жерлер: қалалық жолаушыларды тасымалдау көлігі алдамаларынан, жер үсті жаяужүргіншілер өтпелерінен, көпірлерден және жол желілерінен, халықтық жаппай баратын орындарынан (ірі әмбебептардан, базарлардан, мейрамханалардан, қонақ үйлерінен, сапаржайлардан, театрлардан және т.б.), ауруханаларға кіретін жолдардан және басқа да әлеуметтік маңызы бар объектілерден;</w:t>
      </w:r>
      <w:r>
        <w:br/>
      </w:r>
      <w:r>
        <w:rPr>
          <w:rFonts w:ascii="Times New Roman"/>
          <w:b w:val="false"/>
          <w:i w:val="false"/>
          <w:color w:val="000000"/>
          <w:sz w:val="28"/>
        </w:rPr>
        <w:t>
      соңғы (жаппай) қар шығару жұмыстары бірінші кезектегі қар шығару жұмыстарынан кейін, уәкілетті органмен қойылған кезекке сәйкес орындалады.</w:t>
      </w:r>
      <w:r>
        <w:br/>
      </w:r>
      <w:r>
        <w:rPr>
          <w:rFonts w:ascii="Times New Roman"/>
          <w:b w:val="false"/>
          <w:i w:val="false"/>
          <w:color w:val="000000"/>
          <w:sz w:val="28"/>
        </w:rPr>
        <w:t>
      61. Көшелер мен жолдардағы қарды шығару жұмыстары арнайы дайындалған алаңшаларда жүргізілуі тиіс. Белгіленген тәртіпте көрсетілмеген жерлерге қар шығаруға тыйым салынады.</w:t>
      </w:r>
      <w:r>
        <w:br/>
      </w:r>
      <w:r>
        <w:rPr>
          <w:rFonts w:ascii="Times New Roman"/>
          <w:b w:val="false"/>
          <w:i w:val="false"/>
          <w:color w:val="000000"/>
          <w:sz w:val="28"/>
        </w:rPr>
        <w:t xml:space="preserve">
      62. Қарды уақытша шығаруға берілген орындар, қар ерігеннен кейін қоқыстардан тазартылып, көркейтілуі керек. </w:t>
      </w:r>
      <w:r>
        <w:br/>
      </w:r>
      <w:r>
        <w:rPr>
          <w:rFonts w:ascii="Times New Roman"/>
          <w:b w:val="false"/>
          <w:i w:val="false"/>
          <w:color w:val="000000"/>
          <w:sz w:val="28"/>
        </w:rPr>
        <w:t>
      63.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жаға жауған қар мен тапталған қар басып кеткенге (қар-мұздақтарының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64. Жаяужолдар, аула аумақтары мен кіру жолдары қар мен мұздақтан асфальтқа дейін тазартылуы тиіс, қар мен жарықшақ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xml:space="preserve">
      65. Аула аумақтары мен ішкіорамдардан тазартылған қарды 3 күнтізбелік көк ішінде шығарылуымен автокөліктің қозғалысына және жаяулардың жүруіне кедергі келтірмейтін орындарға уақытша үюге рұқсат беріледі. </w:t>
      </w:r>
      <w:r>
        <w:br/>
      </w:r>
      <w:r>
        <w:rPr>
          <w:rFonts w:ascii="Times New Roman"/>
          <w:b w:val="false"/>
          <w:i w:val="false"/>
          <w:color w:val="000000"/>
          <w:sz w:val="28"/>
        </w:rPr>
        <w:t>
      66. Аула ішінде қарды үйген кезде, жылғалардың ағып кету жағын қарастыру керек.</w:t>
      </w:r>
      <w:r>
        <w:br/>
      </w:r>
      <w:r>
        <w:rPr>
          <w:rFonts w:ascii="Times New Roman"/>
          <w:b w:val="false"/>
          <w:i w:val="false"/>
          <w:color w:val="000000"/>
          <w:sz w:val="28"/>
        </w:rPr>
        <w:t>
      67. Қысқы кезде ғимарат иелерімен және жалдаушыларымен уақытында шатырларын қар мен мұзшықтан, сүңгілерден тазарту жұмыстары ұйымдастырылуы қажет.</w:t>
      </w:r>
      <w:r>
        <w:br/>
      </w:r>
      <w:r>
        <w:rPr>
          <w:rFonts w:ascii="Times New Roman"/>
          <w:b w:val="false"/>
          <w:i w:val="false"/>
          <w:color w:val="000000"/>
          <w:sz w:val="28"/>
        </w:rPr>
        <w:t>
      68. Жаяу жүгіншілер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69. Көше жағына қараған шатырлардан қар мен мұздақтарды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аумақтарында жүргізілуі керек. Қарды түсірер алдында жаяу жүргіншілердің қауіпсіздігін қамтамасыз ету шараларын жасау қажет.</w:t>
      </w:r>
      <w:r>
        <w:br/>
      </w:r>
      <w:r>
        <w:rPr>
          <w:rFonts w:ascii="Times New Roman"/>
          <w:b w:val="false"/>
          <w:i w:val="false"/>
          <w:color w:val="000000"/>
          <w:sz w:val="28"/>
        </w:rPr>
        <w:t>
      Шатырлардан түскен қарлар, мұзшықтар мен сүлгілер жедел түрде жол жағына қарай жиналады және одан әрі көшенің жолын тазартушы ұйыммен шығарылуы үшін орналастырылады.</w:t>
      </w:r>
      <w:r>
        <w:br/>
      </w:r>
      <w:r>
        <w:rPr>
          <w:rFonts w:ascii="Times New Roman"/>
          <w:b w:val="false"/>
          <w:i w:val="false"/>
          <w:color w:val="000000"/>
          <w:sz w:val="28"/>
        </w:rPr>
        <w:t>
      70. Сарқынды су құбырларының аузына қар, мұз және қоқыстарды тастауға тыйым салынады.</w:t>
      </w:r>
    </w:p>
    <w:bookmarkStart w:name="z13" w:id="10"/>
    <w:p>
      <w:pPr>
        <w:spacing w:after="0"/>
        <w:ind w:left="0"/>
        <w:jc w:val="left"/>
      </w:pPr>
      <w:r>
        <w:rPr>
          <w:rFonts w:ascii="Times New Roman"/>
          <w:b/>
          <w:i w:val="false"/>
          <w:color w:val="000000"/>
        </w:rPr>
        <w:t xml:space="preserve"> 
4. Тазалық пен тәртіпті қамтамасыз ету</w:t>
      </w:r>
    </w:p>
    <w:bookmarkEnd w:id="10"/>
    <w:p>
      <w:pPr>
        <w:spacing w:after="0"/>
        <w:ind w:left="0"/>
        <w:jc w:val="both"/>
      </w:pPr>
      <w:r>
        <w:rPr>
          <w:rFonts w:ascii="Times New Roman"/>
          <w:b w:val="false"/>
          <w:i w:val="false"/>
          <w:color w:val="000000"/>
          <w:sz w:val="28"/>
        </w:rPr>
        <w:t>      71. Заңды және жеке тұлғалар қала аумағының барлық жерінде, соның ішінде жеке меншік үй иелерінің аумақтарында тазалық пен тәртіпті сақтауы қажет, абаттандыру элементтерін Зақымдауға және бұзуға жол бермеу (жолдарды, жаяужолдарды, гүлзарларды, кіші сәулеттік нысандарды,жарықты, суқашыртқыларды және т.б.).</w:t>
      </w:r>
      <w:r>
        <w:br/>
      </w:r>
      <w:r>
        <w:rPr>
          <w:rFonts w:ascii="Times New Roman"/>
          <w:b w:val="false"/>
          <w:i w:val="false"/>
          <w:color w:val="000000"/>
          <w:sz w:val="28"/>
        </w:rPr>
        <w:t>
      72. Орал қаласының жергілікті атқарушы органдары арнайы белгілеген жерлерден басқа жерлерге қала аумағында тұрмыстық және құрылыс қоқыстарын, өндірістік қалдықтарды, жәшіктерді, ағаш үгінділерін, жапырақтарды, қарды қала аумағына шығаруға жол берілмейді.</w:t>
      </w:r>
      <w:r>
        <w:br/>
      </w:r>
      <w:r>
        <w:rPr>
          <w:rFonts w:ascii="Times New Roman"/>
          <w:b w:val="false"/>
          <w:i w:val="false"/>
          <w:color w:val="000000"/>
          <w:sz w:val="28"/>
        </w:rPr>
        <w:t>
      73.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тыйым салынады.</w:t>
      </w:r>
      <w:r>
        <w:br/>
      </w:r>
      <w:r>
        <w:rPr>
          <w:rFonts w:ascii="Times New Roman"/>
          <w:b w:val="false"/>
          <w:i w:val="false"/>
          <w:color w:val="000000"/>
          <w:sz w:val="28"/>
        </w:rPr>
        <w:t xml:space="preserve">
      74. Тоғандарға өндіріс кәсіпорындарының тазартылмағансуларын ағызуға жол берілмейді. </w:t>
      </w:r>
      <w:r>
        <w:br/>
      </w:r>
      <w:r>
        <w:rPr>
          <w:rFonts w:ascii="Times New Roman"/>
          <w:b w:val="false"/>
          <w:i w:val="false"/>
          <w:color w:val="000000"/>
          <w:sz w:val="28"/>
        </w:rPr>
        <w:t>
      75.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тыйым салынады.</w:t>
      </w:r>
      <w:r>
        <w:br/>
      </w:r>
      <w:r>
        <w:rPr>
          <w:rFonts w:ascii="Times New Roman"/>
          <w:b w:val="false"/>
          <w:i w:val="false"/>
          <w:color w:val="000000"/>
          <w:sz w:val="28"/>
        </w:rPr>
        <w:t>
      76. Автокөлік кәсіпорындары мен автокөлік құралдарының иелері көлік құралдарын қала көшелеріне таза күйінде шығаруға міндетті.</w:t>
      </w:r>
      <w:r>
        <w:br/>
      </w:r>
      <w:r>
        <w:rPr>
          <w:rFonts w:ascii="Times New Roman"/>
          <w:b w:val="false"/>
          <w:i w:val="false"/>
          <w:color w:val="000000"/>
          <w:sz w:val="28"/>
        </w:rPr>
        <w:t>
      77. Жолдарды ластауға жол бермеу мақсатында топырақтарды, қоқыстарды, төгілмелі құрылыс материалдарын, жеңіл жәшіктерді, жапырақтарды, ағаш үйінділерін брезентпен немесе басқа материалдармен жабусыз тасымалдауға тыйым салынады.</w:t>
      </w:r>
    </w:p>
    <w:bookmarkStart w:name="z14" w:id="11"/>
    <w:p>
      <w:pPr>
        <w:spacing w:after="0"/>
        <w:ind w:left="0"/>
        <w:jc w:val="left"/>
      </w:pPr>
      <w:r>
        <w:rPr>
          <w:rFonts w:ascii="Times New Roman"/>
          <w:b/>
          <w:i w:val="false"/>
          <w:color w:val="000000"/>
        </w:rPr>
        <w:t xml:space="preserve"> 
5. Қалалық аумақтардағы қалдықтарды жинау,</w:t>
      </w:r>
      <w:r>
        <w:br/>
      </w:r>
      <w:r>
        <w:rPr>
          <w:rFonts w:ascii="Times New Roman"/>
          <w:b/>
          <w:i w:val="false"/>
          <w:color w:val="000000"/>
        </w:rPr>
        <w:t xml:space="preserve">
уақытша сақтау, шығару және іске жарату </w:t>
      </w:r>
    </w:p>
    <w:bookmarkEnd w:id="11"/>
    <w:p>
      <w:pPr>
        <w:spacing w:after="0"/>
        <w:ind w:left="0"/>
        <w:jc w:val="both"/>
      </w:pPr>
      <w:r>
        <w:rPr>
          <w:rFonts w:ascii="Times New Roman"/>
          <w:b w:val="false"/>
          <w:i w:val="false"/>
          <w:color w:val="000000"/>
          <w:sz w:val="28"/>
        </w:rPr>
        <w:t>      78. Жеке меншік түріне және қызметіне қарамастан кәсіпорындар, мекемелер, қала аумағында қызмет етуші жеке тұлғалар өз аумақтарынан қатты тұрмыстық қалдықтар шығаруды қоқыс шығарушы ұйымдармен шарт бойынша немесе арнайы техникасы (қоқыс шығаратын көлік) болса өз бетімен шығаруды қамтамасыз етуі қажет. Ірі көлемді қоқыстарды (қалдықтарды) шығару жұмыстары кәсіпорындармен, мекемелермен және жеке тұлғалармен немесе шарт негізінде қоқыс шығарушы ұйымдармен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78 тармақ жаңа редакцияда - Батыс Қазақстан облысы Орал қалалық мәслихаттың 2010.03.12 </w:t>
      </w:r>
      <w:r>
        <w:rPr>
          <w:rFonts w:ascii="Times New Roman"/>
          <w:b w:val="false"/>
          <w:i w:val="false"/>
          <w:color w:val="000000"/>
          <w:sz w:val="28"/>
        </w:rPr>
        <w:t>№ 27-10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79. Жылжымайтын объектілерді салу және (немесе) жөндеу жұмыстарымен айналысушы жеке  және заңды тұлғалар қоқыстарды іске жарату жөнінде оны өздігінен шығару немесе қоқыс шығарушы ұйыммен шығару жөніндегі шарттарын жасау қажет.</w:t>
      </w:r>
      <w:r>
        <w:br/>
      </w:r>
      <w:r>
        <w:rPr>
          <w:rFonts w:ascii="Times New Roman"/>
          <w:b w:val="false"/>
          <w:i w:val="false"/>
          <w:color w:val="000000"/>
          <w:sz w:val="28"/>
        </w:rPr>
        <w:t>
      80.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81. Қатты тұрмыстық қалдықтар қоқыс шығарушы көліктермен, сұйық қалдықтар кәрізсіз үй-жайлардан бөшкелері бар сорғы көліктерімен шығарылады.</w:t>
      </w:r>
      <w:r>
        <w:br/>
      </w:r>
      <w:r>
        <w:rPr>
          <w:rFonts w:ascii="Times New Roman"/>
          <w:b w:val="false"/>
          <w:i w:val="false"/>
          <w:color w:val="000000"/>
          <w:sz w:val="28"/>
        </w:rPr>
        <w:t>
      82. Аумақтарында (бөлініп берілген, бекітілген, аулаішілік) контейнерлік алаңшалары бар кәсіпорындар, ұйымдар, өзге де шаруашылық етуші субъектілер келесі талаптарды орындаулары қажет:</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қатты тұрмыстық қалдықтарды, ірі көлемді қоқыстарды шығаруға, сыпыруға уақытында шарт жасасуға;</w:t>
      </w:r>
      <w:r>
        <w:br/>
      </w:r>
      <w:r>
        <w:rPr>
          <w:rFonts w:ascii="Times New Roman"/>
          <w:b w:val="false"/>
          <w:i w:val="false"/>
          <w:color w:val="000000"/>
          <w:sz w:val="28"/>
        </w:rPr>
        <w:t>
      4) контейнерлердегі тұрмыстық қалдықтарды жағуға жол бермеуге;</w:t>
      </w:r>
      <w:r>
        <w:br/>
      </w:r>
      <w:r>
        <w:rPr>
          <w:rFonts w:ascii="Times New Roman"/>
          <w:b w:val="false"/>
          <w:i w:val="false"/>
          <w:color w:val="000000"/>
          <w:sz w:val="28"/>
        </w:rPr>
        <w:t>
      5) жылдық қысқы мерзімінде контейнерлік алаңшаға арнайыландырылған автокөліктің жұмысына және халықтық пайдалануына қолайлы жағдай туғызу мақсатында кіреберістер мен оларға өтетін жолдардың қар мен мұздан тазарылуын қамтамасыз етуі керек.</w:t>
      </w:r>
      <w:r>
        <w:br/>
      </w:r>
      <w:r>
        <w:rPr>
          <w:rFonts w:ascii="Times New Roman"/>
          <w:b w:val="false"/>
          <w:i w:val="false"/>
          <w:color w:val="000000"/>
          <w:sz w:val="28"/>
        </w:rPr>
        <w:t>
      83. Контейнерлік алаңшалар мен контейнерлер иелеріне:</w:t>
      </w:r>
      <w:r>
        <w:br/>
      </w:r>
      <w:r>
        <w:rPr>
          <w:rFonts w:ascii="Times New Roman"/>
          <w:b w:val="false"/>
          <w:i w:val="false"/>
          <w:color w:val="000000"/>
          <w:sz w:val="28"/>
        </w:rPr>
        <w:t>
      контейнерлерді уақытында жөндеуге және одан әрі пайдалануға, жарамсыздарды ауыстыруға;</w:t>
      </w:r>
      <w:r>
        <w:br/>
      </w:r>
      <w:r>
        <w:rPr>
          <w:rFonts w:ascii="Times New Roman"/>
          <w:b w:val="false"/>
          <w:i w:val="false"/>
          <w:color w:val="000000"/>
          <w:sz w:val="28"/>
        </w:rPr>
        <w:t>
      қоқыс қабылдағыш камераларды, алаңшаларды және жинағыштардың (контейнерлердің) астауын, сондай-ақ қалдық салғыштардың тұрақты жуылып тұруын, зарарсыздандырылуын және шыбындарға қарсы бұқырлануын қамтамасыз ету жөнінде шаралар қабылдауы қажет.</w:t>
      </w:r>
      <w:r>
        <w:br/>
      </w:r>
      <w:r>
        <w:rPr>
          <w:rFonts w:ascii="Times New Roman"/>
          <w:b w:val="false"/>
          <w:i w:val="false"/>
          <w:color w:val="000000"/>
          <w:sz w:val="28"/>
        </w:rPr>
        <w:t>
      84. Контейнерлер орнату үшін алаңшалар тұрғын-жай және қоғамдық ғимараттардан, спорт алаңшаларынан және халықтық дем алатын орындарынан кем дегенде 20 метрдей қашықтықта болуы керек. Алаңшаның көлемі қажетті контейнерлер санын орнатуға есептелуі қажет.</w:t>
      </w:r>
      <w:r>
        <w:br/>
      </w:r>
      <w:r>
        <w:rPr>
          <w:rFonts w:ascii="Times New Roman"/>
          <w:b w:val="false"/>
          <w:i w:val="false"/>
          <w:color w:val="000000"/>
          <w:sz w:val="28"/>
        </w:rPr>
        <w:t>
      85. қалдықтарды уақытша сақтау орындарын орнатуды мемлекеттік санитарлық-эпидимиологиялық қадағалау органдарымен, пәтер иелері кооперативтерімен келісу қажет.</w:t>
      </w:r>
      <w:r>
        <w:br/>
      </w:r>
      <w:r>
        <w:rPr>
          <w:rFonts w:ascii="Times New Roman"/>
          <w:b w:val="false"/>
          <w:i w:val="false"/>
          <w:color w:val="000000"/>
          <w:sz w:val="28"/>
        </w:rPr>
        <w:t>
      86. Контейнерлерден қоқыс шығарушыларға арту кезінде түсіп қалған қоқыстарды жинау жұмыстарын ҚТҚ, ІКҚ шығаруды ұйымдастыратын ұйымның қызметкерлері жүзеге асырады.</w:t>
      </w:r>
      <w:r>
        <w:br/>
      </w:r>
      <w:r>
        <w:rPr>
          <w:rFonts w:ascii="Times New Roman"/>
          <w:b w:val="false"/>
          <w:i w:val="false"/>
          <w:color w:val="000000"/>
          <w:sz w:val="28"/>
        </w:rPr>
        <w:t>
      87. Аулалық, кәріздендірілмеген және қоғамдық әжетханалар тұрғын-жайлардан және қоғамдық ғимараттардан, балалар ойнайтын және халық демалатын алаңшалардан кем дегенде 20 метр және жүз метрден артық емес қашықтыққа алыстатылуы қажет. Аулалық әжетханаларды, шұңқырларды толған кезде, жарты жылда бір реттен кем емес тазарту қажет.</w:t>
      </w:r>
      <w:r>
        <w:br/>
      </w:r>
      <w:r>
        <w:rPr>
          <w:rFonts w:ascii="Times New Roman"/>
          <w:b w:val="false"/>
          <w:i w:val="false"/>
          <w:color w:val="000000"/>
          <w:sz w:val="28"/>
        </w:rPr>
        <w:t>
      88. Қоқыс шығару құбырына сұйық тұрмыстық қалдықтар мен ірі көлемді қоқыстарды тастауға тыйым салынады.</w:t>
      </w:r>
      <w:r>
        <w:br/>
      </w:r>
      <w:r>
        <w:rPr>
          <w:rFonts w:ascii="Times New Roman"/>
          <w:b w:val="false"/>
          <w:i w:val="false"/>
          <w:color w:val="000000"/>
          <w:sz w:val="28"/>
        </w:rPr>
        <w:t>
      89. Қоқыс қабылдағыш камера құлыпқа салынуы қажет, бөтен адамдардың қоқыс қабылдағыш камераға кіруіне тыйым салынады.</w:t>
      </w:r>
      <w:r>
        <w:br/>
      </w:r>
      <w:r>
        <w:rPr>
          <w:rFonts w:ascii="Times New Roman"/>
          <w:b w:val="false"/>
          <w:i w:val="false"/>
          <w:color w:val="000000"/>
          <w:sz w:val="28"/>
        </w:rPr>
        <w:t>
      90.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91. Пайдаланушы ұйым:</w:t>
      </w:r>
      <w:r>
        <w:br/>
      </w:r>
      <w:r>
        <w:rPr>
          <w:rFonts w:ascii="Times New Roman"/>
          <w:b w:val="false"/>
          <w:i w:val="false"/>
          <w:color w:val="000000"/>
          <w:sz w:val="28"/>
        </w:rPr>
        <w:t>
      1) қоқыс шығару құбырының және қоқыс қабылдағыш камерасының дұрыс жұмыс істеуін;</w:t>
      </w:r>
      <w:r>
        <w:br/>
      </w:r>
      <w:r>
        <w:rPr>
          <w:rFonts w:ascii="Times New Roman"/>
          <w:b w:val="false"/>
          <w:i w:val="false"/>
          <w:color w:val="000000"/>
          <w:sz w:val="28"/>
        </w:rPr>
        <w:t>
      2) шусыз жұмыс істеуін, ол үшін баспалдақ алаңындағы қоқыс шығару құбырының салатын қақпақтарының саңлаусыз, тығыз жабылатын резеңке төсемдерімен жабдықталған болуын қамтамасыз етуге міндетті.</w:t>
      </w:r>
      <w:r>
        <w:br/>
      </w:r>
      <w:r>
        <w:rPr>
          <w:rFonts w:ascii="Times New Roman"/>
          <w:b w:val="false"/>
          <w:i w:val="false"/>
          <w:color w:val="000000"/>
          <w:sz w:val="28"/>
        </w:rPr>
        <w:t>
      92. Қатты тұрмыстық қалдықтарды қайта пайдалану Орал қаласының қоқыстарын көму мен қайта пайдалану жөніндегі полигонда іске асырылады.</w:t>
      </w:r>
      <w:r>
        <w:br/>
      </w:r>
      <w:r>
        <w:rPr>
          <w:rFonts w:ascii="Times New Roman"/>
          <w:b w:val="false"/>
          <w:i w:val="false"/>
          <w:color w:val="000000"/>
          <w:sz w:val="28"/>
        </w:rPr>
        <w:t>
      93. Жөн-жосықсыз үйінділерге, қалдықтардың жағылуына кіналы тұлғалар Қазақстан Республикасының заңнамаларына сәйкес әкімшілік жауапкершілікке тартылады. Жөн-жосықсыз үйінділерге жауапты тұлғаларды анықтауға мүмкіндік болмаған жағдайда, қалдықтарды шығару және жөн-жосықсыз үйінділер орнын қалпына келтіру жұмыстары уәкілетті органдармен бекітілген мерзімде аумақ иесінің қаражаты есебінен жүргізіледі.</w:t>
      </w:r>
      <w:r>
        <w:br/>
      </w:r>
      <w:r>
        <w:rPr>
          <w:rFonts w:ascii="Times New Roman"/>
          <w:b w:val="false"/>
          <w:i w:val="false"/>
          <w:color w:val="000000"/>
          <w:sz w:val="28"/>
        </w:rPr>
        <w:t>
      94. Сапаржайларда,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бір-бірінен 50 метрдей қашықтықта; аулаларда, саябақтарда, алаңдарда және басқа аумақтарда 10-нан 100 метрге дейінгі арақашықтықта қораптар орнатылады. қалалық жолаушылар көліктері аялдамаларында және сауда объектілеріне кіреберістерде екі қораптан орнатылады.</w:t>
      </w:r>
      <w:r>
        <w:br/>
      </w:r>
      <w:r>
        <w:rPr>
          <w:rFonts w:ascii="Times New Roman"/>
          <w:b w:val="false"/>
          <w:i w:val="false"/>
          <w:color w:val="000000"/>
          <w:sz w:val="28"/>
        </w:rPr>
        <w:t>
      95. Қораптарды орнату мен тазалау жұмыстары мемлекеттік тапсырыс шартына сәйкес аумақты пайдаланушылармен және иелігіндегі немесе қолданылуында аумақтары бар шаруашылық жүргізу субъектілерімен, мердігермен жүргізіледі. Қораптарды тазарту жұмыстары осы кәсіпорындармен олардың толуына қарай орындалады.</w:t>
      </w:r>
    </w:p>
    <w:bookmarkStart w:name="z15" w:id="12"/>
    <w:p>
      <w:pPr>
        <w:spacing w:after="0"/>
        <w:ind w:left="0"/>
        <w:jc w:val="left"/>
      </w:pPr>
      <w:r>
        <w:rPr>
          <w:rFonts w:ascii="Times New Roman"/>
          <w:b/>
          <w:i w:val="false"/>
          <w:color w:val="000000"/>
        </w:rPr>
        <w:t xml:space="preserve"> 
6. Ұсақ бөлшек сауда, ұсақ базарлар үшін</w:t>
      </w:r>
      <w:r>
        <w:br/>
      </w:r>
      <w:r>
        <w:rPr>
          <w:rFonts w:ascii="Times New Roman"/>
          <w:b/>
          <w:i w:val="false"/>
          <w:color w:val="000000"/>
        </w:rPr>
        <w:t xml:space="preserve">
уақытша орын-жайларды орнату және күтіп ұстау </w:t>
      </w:r>
    </w:p>
    <w:bookmarkEnd w:id="12"/>
    <w:p>
      <w:pPr>
        <w:spacing w:after="0"/>
        <w:ind w:left="0"/>
        <w:jc w:val="both"/>
      </w:pPr>
      <w:r>
        <w:rPr>
          <w:rFonts w:ascii="Times New Roman"/>
          <w:b w:val="false"/>
          <w:i w:val="false"/>
          <w:color w:val="000000"/>
          <w:sz w:val="28"/>
        </w:rPr>
        <w:t>      96. Ұсақ бөлшектік уақытша сауда нүктелерінің объектілерін (павильондар) орнату қолданыстағы нормаларға және ережелерге сәйкес жүзеге асырылады.</w:t>
      </w:r>
      <w:r>
        <w:br/>
      </w:r>
      <w:r>
        <w:rPr>
          <w:rFonts w:ascii="Times New Roman"/>
          <w:b w:val="false"/>
          <w:i w:val="false"/>
          <w:color w:val="000000"/>
          <w:sz w:val="28"/>
        </w:rPr>
        <w:t>
      97. Сәулеттік және түстері туралы шешім Орал қаласының қала құрылысы және құрылыс бөлімімен келісіледі. Ұсақ бөлшектік сауда объектілерін жөндеу және бояу жұмыстары олардың иелері есебінен, Орал қаласының қала құрылысы және құрылыс бөлімімен келісілген сыртқы түрі мен түсі шешімін сақтауды ескере отырып,орындалуы тиіс.</w:t>
      </w:r>
      <w:r>
        <w:br/>
      </w:r>
      <w:r>
        <w:rPr>
          <w:rFonts w:ascii="Times New Roman"/>
          <w:b w:val="false"/>
          <w:i w:val="false"/>
          <w:color w:val="000000"/>
          <w:sz w:val="28"/>
        </w:rPr>
        <w:t>
      98. Ұсақ бөлшектік сауда объектілері мен кешендеріне көліктік қызмет көрсету, іргелес жатқан магистральдар мен жаяу жүргіншілер бағыттарындағы, көлік қозғалысы мен жаяужүргіншілердің қауіпсіздігіне кедергі келтірмеуі қажет. Тауар жеткізуді жүзеге асыратын автокөліктің тұрағы, сауда нүктелерінетауар артуды Орал қалалық ІІБ Жол полициясы басқармасы бекіткен кіреберіс алаңдарынан жүзеге асырылады. Осы мақсаттарда жаяужолдарда, жүргіншілер жолы мен гүлзарларды пайдалануға тыйым салынады.</w:t>
      </w:r>
      <w:r>
        <w:br/>
      </w:r>
      <w:r>
        <w:rPr>
          <w:rFonts w:ascii="Times New Roman"/>
          <w:b w:val="false"/>
          <w:i w:val="false"/>
          <w:color w:val="000000"/>
          <w:sz w:val="28"/>
        </w:rPr>
        <w:t>
      99. Сауда нүктелерінің иелері іргелес жатқан аумақтық (бекітіліп берілуіне сәйкес) көркейтілу жұмыстарының бұзылмауын қадағалауға міндетті. Іргелес жатқан абаттандыру объектілеріне, жасыл желектерге, гүлзарларға және т.б. зиян келтірген сауда нүктелерінің иелері, абаттандыру объектілерін өз қаражаты есебінен алғашқы қалпына келтіруі қажет.</w:t>
      </w:r>
      <w:r>
        <w:br/>
      </w:r>
      <w:r>
        <w:rPr>
          <w:rFonts w:ascii="Times New Roman"/>
          <w:b w:val="false"/>
          <w:i w:val="false"/>
          <w:color w:val="000000"/>
          <w:sz w:val="28"/>
        </w:rPr>
        <w:t>
      100. Шағын базарлар мен басқа да сауда жасауға арналған уақытша алаңшалар аумақтары қоршалуы керек, нәсерлік және еріген сулардың ағуын қамтамасыз ететін қатты төсемі болуы керек, дүңгіршектермен, қалқалармен, сүрелермен, контейнерлік алаңшалармен, қоқыс салғыш қораптармен, тұрақты қоғамдық немесе жылжымалы әжетханалармен, кешкі жарықпен жабдықталуы қажет. Базар аумақтарына жағын жерлерде Орал қаласы ІІБ Жол полициясы басқармасының келісімімен автокөлік үшін автотұрақтар орналасуы керек.</w:t>
      </w:r>
      <w:r>
        <w:br/>
      </w:r>
      <w:r>
        <w:rPr>
          <w:rFonts w:ascii="Times New Roman"/>
          <w:b w:val="false"/>
          <w:i w:val="false"/>
          <w:color w:val="000000"/>
          <w:sz w:val="28"/>
        </w:rPr>
        <w:t>
      101. Ұсақ бөлшектік сауда ғимараттарының иелеріне аумақтарын тазарту мен қоқыс шығару үшін осы қызмет түрлерімен айналысушы ұйымдармен шарт жасауы керек немесе өз күштерімен атқарулары тиіс.</w:t>
      </w:r>
    </w:p>
    <w:bookmarkStart w:name="z16" w:id="13"/>
    <w:p>
      <w:pPr>
        <w:spacing w:after="0"/>
        <w:ind w:left="0"/>
        <w:jc w:val="left"/>
      </w:pPr>
      <w:r>
        <w:rPr>
          <w:rFonts w:ascii="Times New Roman"/>
          <w:b/>
          <w:i w:val="false"/>
          <w:color w:val="000000"/>
        </w:rPr>
        <w:t xml:space="preserve"> 
7. Шағын сәулет нысандарын күтіп ұстау</w:t>
      </w:r>
    </w:p>
    <w:bookmarkEnd w:id="13"/>
    <w:p>
      <w:pPr>
        <w:spacing w:after="0"/>
        <w:ind w:left="0"/>
        <w:jc w:val="both"/>
      </w:pPr>
      <w:r>
        <w:rPr>
          <w:rFonts w:ascii="Times New Roman"/>
          <w:b w:val="false"/>
          <w:i w:val="false"/>
          <w:color w:val="000000"/>
          <w:sz w:val="28"/>
        </w:rPr>
        <w:t>      102. Тұрғын-жай құрылысы аумақтары, қоғамдық аумақтар, тынымбақтар, көшелер, саябақтар, демалыс алаңдары шағын сәулеттік нысандармен -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будкаларымен (қалқалармен), автокөлік көтуге арналған павильондармен жабдықталады.</w:t>
      </w:r>
      <w:r>
        <w:br/>
      </w:r>
      <w:r>
        <w:rPr>
          <w:rFonts w:ascii="Times New Roman"/>
          <w:b w:val="false"/>
          <w:i w:val="false"/>
          <w:color w:val="000000"/>
          <w:sz w:val="28"/>
        </w:rPr>
        <w:t>
      103. Шағын сәулет нысандары тұрақты және жылжымалы болуы мүмкін; олардың саны мен орналасуы аумақтарды абаттандыру жобаларымен анықталады.</w:t>
      </w:r>
      <w:r>
        <w:br/>
      </w:r>
      <w:r>
        <w:rPr>
          <w:rFonts w:ascii="Times New Roman"/>
          <w:b w:val="false"/>
          <w:i w:val="false"/>
          <w:color w:val="000000"/>
          <w:sz w:val="28"/>
        </w:rPr>
        <w:t>
      104. Қоғамдық құрылыс аумақтарына,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105. Жаға құрылыс салу кезінде құрылыс жүргізіліп жатқан учаске шегінде шағын сәулет нысандарын жобалау, дайындау және орнату жұмыстары тапсырысшымен бекітілген жобалау-смета құжаттарына сәйкес жүзеге асырылады.</w:t>
      </w:r>
      <w:r>
        <w:br/>
      </w:r>
      <w:r>
        <w:rPr>
          <w:rFonts w:ascii="Times New Roman"/>
          <w:b w:val="false"/>
          <w:i w:val="false"/>
          <w:color w:val="000000"/>
          <w:sz w:val="28"/>
        </w:rPr>
        <w:t>
      106. Шағын сәулет нысандарының сындарлы шешімдері олардың орнықтылығын, қолдану қауіпсіздігін қамтамасыз етуі қажет.</w:t>
      </w:r>
      <w:r>
        <w:br/>
      </w:r>
      <w:r>
        <w:rPr>
          <w:rFonts w:ascii="Times New Roman"/>
          <w:b w:val="false"/>
          <w:i w:val="false"/>
          <w:color w:val="000000"/>
          <w:sz w:val="28"/>
        </w:rPr>
        <w:t>
      107. Заңды және жеке тұлғалар - шағын сәулет нысандарының иелері өз есебінен оларды ауыстыру, жөндеу және бояу жұмыстарын жүргізуге міндетті.</w:t>
      </w:r>
    </w:p>
    <w:bookmarkStart w:name="z17" w:id="14"/>
    <w:p>
      <w:pPr>
        <w:spacing w:after="0"/>
        <w:ind w:left="0"/>
        <w:jc w:val="left"/>
      </w:pPr>
      <w:r>
        <w:rPr>
          <w:rFonts w:ascii="Times New Roman"/>
          <w:b/>
          <w:i w:val="false"/>
          <w:color w:val="000000"/>
        </w:rPr>
        <w:t xml:space="preserve"> 
8. Ақылы автотұрақтарды және гараж</w:t>
      </w:r>
      <w:r>
        <w:br/>
      </w:r>
      <w:r>
        <w:rPr>
          <w:rFonts w:ascii="Times New Roman"/>
          <w:b/>
          <w:i w:val="false"/>
          <w:color w:val="000000"/>
        </w:rPr>
        <w:t>
кооперативтерін орнату және абаттандыру</w:t>
      </w:r>
    </w:p>
    <w:bookmarkEnd w:id="14"/>
    <w:p>
      <w:pPr>
        <w:spacing w:after="0"/>
        <w:ind w:left="0"/>
        <w:jc w:val="both"/>
      </w:pPr>
      <w:r>
        <w:rPr>
          <w:rFonts w:ascii="Times New Roman"/>
          <w:b w:val="false"/>
          <w:i w:val="false"/>
          <w:color w:val="000000"/>
          <w:sz w:val="28"/>
        </w:rPr>
        <w:t>      108. Жеке меншік иелерінің жеңіл автомашиналарының гараждарын, көзетілетін ашық автотұрақтардың, автокөліктердің уақытша тұрақтарын (ақылы және ағысыз) орналастыру қолданыстағы экологиялық, санитарлық және қала құрылысы нормаларымен және ережелерімен, белгіленген тәртіпте әзірленген және келісілген жобалау құжаттарына сәйкес орындалады.</w:t>
      </w:r>
      <w:r>
        <w:br/>
      </w:r>
      <w:r>
        <w:rPr>
          <w:rFonts w:ascii="Times New Roman"/>
          <w:b w:val="false"/>
          <w:i w:val="false"/>
          <w:color w:val="000000"/>
          <w:sz w:val="28"/>
        </w:rPr>
        <w:t>
      109. Ұйымдар, кәсіпорындар мен мекемелер, сауда мен қоғамдық тамақтану объектілері, демалу орындары мен бұқаралық орындар келушілер үшін ақысыз аялдатулармен жабдықталуы қажет.</w:t>
      </w:r>
      <w:r>
        <w:br/>
      </w:r>
      <w:r>
        <w:rPr>
          <w:rFonts w:ascii="Times New Roman"/>
          <w:b w:val="false"/>
          <w:i w:val="false"/>
          <w:color w:val="000000"/>
          <w:sz w:val="28"/>
        </w:rPr>
        <w:t>
      110. Жеке меншік иелерінің гараждары, гараж кооперативтеріне бірігеді (серіктестік). Гараж кооперативтерінің аумағын абаттандыру және оларды күтіп ұстау кооперативтердің қаражаты есебінен жүзеге асырылады.</w:t>
      </w:r>
      <w:r>
        <w:br/>
      </w:r>
      <w:r>
        <w:rPr>
          <w:rFonts w:ascii="Times New Roman"/>
          <w:b w:val="false"/>
          <w:i w:val="false"/>
          <w:color w:val="000000"/>
          <w:sz w:val="28"/>
        </w:rPr>
        <w:t>
      111. Жеңіл автокөліктерінің ашық ақылы тұрақтарын тұрғын-жай мен қоғамдық құрылыстарға дейін санитарлық аралықты сақтап орнату қажет.</w:t>
      </w:r>
      <w:r>
        <w:br/>
      </w:r>
      <w:r>
        <w:rPr>
          <w:rFonts w:ascii="Times New Roman"/>
          <w:b w:val="false"/>
          <w:i w:val="false"/>
          <w:color w:val="000000"/>
          <w:sz w:val="28"/>
        </w:rPr>
        <w:t>
      Автотұрақтардың қатты төсемі, қоршауы, күзетуге арналған жайы мен сыртқы жарығы болуы қажет. Автомобильдерді қоятын орындардың үстіне жеңіл құрылымдардан қалғандар салуға жол беріледі.</w:t>
      </w:r>
    </w:p>
    <w:bookmarkStart w:name="z18" w:id="15"/>
    <w:p>
      <w:pPr>
        <w:spacing w:after="0"/>
        <w:ind w:left="0"/>
        <w:jc w:val="left"/>
      </w:pPr>
      <w:r>
        <w:rPr>
          <w:rFonts w:ascii="Times New Roman"/>
          <w:b/>
          <w:i w:val="false"/>
          <w:color w:val="000000"/>
        </w:rPr>
        <w:t xml:space="preserve"> 
9. Құрылыс алаңшалары мен учаскелерін күтіп ұстау</w:t>
      </w:r>
    </w:p>
    <w:bookmarkEnd w:id="15"/>
    <w:p>
      <w:pPr>
        <w:spacing w:after="0"/>
        <w:ind w:left="0"/>
        <w:jc w:val="both"/>
      </w:pPr>
      <w:r>
        <w:rPr>
          <w:rFonts w:ascii="Times New Roman"/>
          <w:b w:val="false"/>
          <w:i w:val="false"/>
          <w:color w:val="000000"/>
          <w:sz w:val="28"/>
        </w:rPr>
        <w:t>      112. Құрылыс салушы (жөндеу, жаңғырту жұмысы кезіндегі объектінің иесі) объектінің (жаңа құрылыс, жаңғырту, жөндеу, құрылысты бұзу) құрылыс алаңын абаттандыру жұмыстарына кіріспей тұрып, келісім алу үшін және белгілі бір жұмыс түрлерін жүргізуге рұқсат алу үшін қажетті құжаттарды уәкілетті органға ұсынуы қажет.</w:t>
      </w:r>
      <w:r>
        <w:br/>
      </w:r>
      <w:r>
        <w:rPr>
          <w:rFonts w:ascii="Times New Roman"/>
          <w:b w:val="false"/>
          <w:i w:val="false"/>
          <w:color w:val="000000"/>
          <w:sz w:val="28"/>
        </w:rPr>
        <w:t>
      113. Рұқсат алғаннан кейін құрылыс жүргізуші-тапсырысшы (жөндеу, жаңғырту жұмысы кезіндегі объектінің иесі) қолданыстағы нормалар мен ережелерге сәйкес құрылыс алаңшасын мынадай қажетті талаптарды сақтай отырып, абаттандыру керек:</w:t>
      </w:r>
      <w:r>
        <w:br/>
      </w:r>
      <w:r>
        <w:rPr>
          <w:rFonts w:ascii="Times New Roman"/>
          <w:b w:val="false"/>
          <w:i w:val="false"/>
          <w:color w:val="000000"/>
          <w:sz w:val="28"/>
        </w:rPr>
        <w:t>
      1) құрылыс алаңшасы бөгде адамдардың енуіне жол бермейтін және іргелес жатқан аумаққа ластық шығуына жол бермейтін болып, барлық периметрі бойынша толық қоршалады; адамдардың көп өтетін жерлеріндегі қоршауға жаппай қорау қалғанын орнату қажет;</w:t>
      </w:r>
      <w:r>
        <w:br/>
      </w:r>
      <w:r>
        <w:rPr>
          <w:rFonts w:ascii="Times New Roman"/>
          <w:b w:val="false"/>
          <w:i w:val="false"/>
          <w:color w:val="000000"/>
          <w:sz w:val="28"/>
        </w:rPr>
        <w:t>
      2) қоршау металдан жасалған профильденген беттерден немесе қоршауға арналған темірбетон қабырқаларынан дайындалуы керек;</w:t>
      </w:r>
      <w:r>
        <w:br/>
      </w:r>
      <w:r>
        <w:rPr>
          <w:rFonts w:ascii="Times New Roman"/>
          <w:b w:val="false"/>
          <w:i w:val="false"/>
          <w:color w:val="000000"/>
          <w:sz w:val="28"/>
        </w:rPr>
        <w:t>
      3) қоршау құрылғысы мықтап бекітіліп және ұзынынан, көлденеңінен түзетіліп, боялуы және ұқыпты түрде болулары керек;</w:t>
      </w:r>
      <w:r>
        <w:br/>
      </w:r>
      <w:r>
        <w:rPr>
          <w:rFonts w:ascii="Times New Roman"/>
          <w:b w:val="false"/>
          <w:i w:val="false"/>
          <w:color w:val="000000"/>
          <w:sz w:val="28"/>
        </w:rPr>
        <w:t>
      4) құрылыс алаңшасынан екінші кезектегі көшелерге қақпа орнату немесе шлагбаум орнату арқылы ең аз кіру және шығу жолдары қарастырылады;</w:t>
      </w:r>
      <w:r>
        <w:br/>
      </w:r>
      <w:r>
        <w:rPr>
          <w:rFonts w:ascii="Times New Roman"/>
          <w:b w:val="false"/>
          <w:i w:val="false"/>
          <w:color w:val="000000"/>
          <w:sz w:val="28"/>
        </w:rPr>
        <w:t>
      5) шығатын жерлеріне ақпараттандыру тақталары орнатылады;</w:t>
      </w:r>
      <w:r>
        <w:br/>
      </w:r>
      <w:r>
        <w:rPr>
          <w:rFonts w:ascii="Times New Roman"/>
          <w:b w:val="false"/>
          <w:i w:val="false"/>
          <w:color w:val="000000"/>
          <w:sz w:val="28"/>
        </w:rPr>
        <w:t>
      6) жарық барлық периметр бойынша екі жаққа түсуі керек;</w:t>
      </w:r>
      <w:r>
        <w:br/>
      </w:r>
      <w:r>
        <w:rPr>
          <w:rFonts w:ascii="Times New Roman"/>
          <w:b w:val="false"/>
          <w:i w:val="false"/>
          <w:color w:val="000000"/>
          <w:sz w:val="28"/>
        </w:rPr>
        <w:t>
      7) алаңшаішілік жолдар және құрылыс алаңшасына кіретін жолдардың қатты төсемі болуы керек, олардың қалалық асфальттанған жолдармен қиылысуын қамтамасыз ету қажет;</w:t>
      </w:r>
      <w:r>
        <w:br/>
      </w:r>
      <w:r>
        <w:rPr>
          <w:rFonts w:ascii="Times New Roman"/>
          <w:b w:val="false"/>
          <w:i w:val="false"/>
          <w:color w:val="000000"/>
          <w:sz w:val="28"/>
        </w:rPr>
        <w:t>
      8) шығаберістерінде көлік құралдарының дөңгелектерін жуу (тазарту) бекеттері орналастырылады;</w:t>
      </w:r>
      <w:r>
        <w:br/>
      </w:r>
      <w:r>
        <w:rPr>
          <w:rFonts w:ascii="Times New Roman"/>
          <w:b w:val="false"/>
          <w:i w:val="false"/>
          <w:color w:val="000000"/>
          <w:sz w:val="28"/>
        </w:rPr>
        <w:t>
      9) құрылыс алаңшасының аумағы таза және тәртіпте ұсталуы қажет, құрылыс және тұрмыстық қалдықтарды жинау үшін контейнерлер, жинағыш қорабы орнатылуы және қоқыстарды уақытында шығару жұмыстары ұйымдастырылуы керек; құрылыс алаңшасына іргелес жатқан аумақ та, сондай-ақ қалыпты жағдайда ұсталынып, мерзімді тазартылып отырылуы қажет;</w:t>
      </w:r>
      <w:r>
        <w:br/>
      </w:r>
      <w:r>
        <w:rPr>
          <w:rFonts w:ascii="Times New Roman"/>
          <w:b w:val="false"/>
          <w:i w:val="false"/>
          <w:color w:val="000000"/>
          <w:sz w:val="28"/>
        </w:rPr>
        <w:t>
      10) құрылыс алаңшаларының сыртына құрылыс материалдарының, қоқыстардың (синтетикалық пленкалардың, сүректер, жаңқалар, орау материалдары және т.б.) шығарылуына (желмен және басқа) жол бермеу шаралары қарастырылуы қажет;</w:t>
      </w:r>
      <w:r>
        <w:br/>
      </w:r>
      <w:r>
        <w:rPr>
          <w:rFonts w:ascii="Times New Roman"/>
          <w:b w:val="false"/>
          <w:i w:val="false"/>
          <w:color w:val="000000"/>
          <w:sz w:val="28"/>
        </w:rPr>
        <w:t>
      11) жабық лотоктар мен жинағыш-қоймаларды қолданбай қалдықтар мен қоқыстарды тастауға жол берілмейді;</w:t>
      </w:r>
      <w:r>
        <w:br/>
      </w:r>
      <w:r>
        <w:rPr>
          <w:rFonts w:ascii="Times New Roman"/>
          <w:b w:val="false"/>
          <w:i w:val="false"/>
          <w:color w:val="000000"/>
          <w:sz w:val="28"/>
        </w:rPr>
        <w:t>
      12) ғимараттар мен орын-жайлардың қасбеттерінде жұмыс жүргізген кезде, осы мақсаттарда қолдануға арналған, қасбетке бекітілген немесе орнатылған ағаш конструкцияларына бекіген, тордан жасалған торлы қоршау қарастырылуы қажет; қоршаулардың қисаюы мен салбырауына жол берілмейді;</w:t>
      </w:r>
      <w:r>
        <w:br/>
      </w:r>
      <w:r>
        <w:rPr>
          <w:rFonts w:ascii="Times New Roman"/>
          <w:b w:val="false"/>
          <w:i w:val="false"/>
          <w:color w:val="000000"/>
          <w:sz w:val="28"/>
        </w:rPr>
        <w:t>
      13) қажет болған жағдайда жүргіншілер жолы, төсемдер, таяныштар, айналып өту және уақытша жүру жолдары жасалады және олар түзелген жағдайда ұсталады.</w:t>
      </w:r>
      <w:r>
        <w:br/>
      </w:r>
      <w:r>
        <w:rPr>
          <w:rFonts w:ascii="Times New Roman"/>
          <w:b w:val="false"/>
          <w:i w:val="false"/>
          <w:color w:val="000000"/>
          <w:sz w:val="28"/>
        </w:rPr>
        <w:t>
      114. Барлық материалдар мен топырақ тек қоршалған аумақ шегінде орналастырылады, шығарылған топырақ (құнарлы топырақтан басқа) тез арада қатты тұрмыстық қалдықтар полигонына немесе коммуналдық шаруашылықтық уәкілетті органының келісімімен бекітілген басқа учаскелерге шығарылады.</w:t>
      </w:r>
      <w:r>
        <w:br/>
      </w:r>
      <w:r>
        <w:rPr>
          <w:rFonts w:ascii="Times New Roman"/>
          <w:b w:val="false"/>
          <w:i w:val="false"/>
          <w:color w:val="000000"/>
          <w:sz w:val="28"/>
        </w:rPr>
        <w:t>
      115. Құрылыс жүргізуші немесе мердігер тиісті полигондарға уақытында тұрмыстық және құрылыс қоқыстарын, қар мен мұзды шығару жұмыстарын ұйымдастыру үшін құрылыс алаңшаларын жасауға рұқсат алған кезде осы жұмыс түрлерін жүргізуге рұқсат қағаздары бар арнайыландырылған кәсіпорындармен шарт жасасады.</w:t>
      </w:r>
      <w:r>
        <w:br/>
      </w:r>
      <w:r>
        <w:rPr>
          <w:rFonts w:ascii="Times New Roman"/>
          <w:b w:val="false"/>
          <w:i w:val="false"/>
          <w:color w:val="000000"/>
          <w:sz w:val="28"/>
        </w:rPr>
        <w:t>
      116. Коммуналдық шаруашылықтық уәкілетті органымен келісілген кестеге сәйкес қатаң түрде құрылыс, тұрмыстық қоқыс, қар шығарылуы қажет.</w:t>
      </w:r>
      <w:r>
        <w:br/>
      </w:r>
      <w:r>
        <w:rPr>
          <w:rFonts w:ascii="Times New Roman"/>
          <w:b w:val="false"/>
          <w:i w:val="false"/>
          <w:color w:val="000000"/>
          <w:sz w:val="28"/>
        </w:rPr>
        <w:t>
      117. Құрылыс аяқталғаннан кейін құрылыс жүргізуші құрылыс алаңшасына іргелес жатқан аумақтағы, сондай-ақ уақытша жүруге пайдаланылған, жүргіншілер өтетін жерлер, материалдарды қою үшін уақытша пайдаланылған орын-жайлар аумақтарының бұзылған абаттандыру жұмыстарын, инженерлік желілерін жән басқа қажеттіліктерін қалпына келтіруге міндетті.</w:t>
      </w:r>
    </w:p>
    <w:bookmarkStart w:name="z19" w:id="16"/>
    <w:p>
      <w:pPr>
        <w:spacing w:after="0"/>
        <w:ind w:left="0"/>
        <w:jc w:val="left"/>
      </w:pPr>
      <w:r>
        <w:rPr>
          <w:rFonts w:ascii="Times New Roman"/>
          <w:b/>
          <w:i w:val="false"/>
          <w:color w:val="000000"/>
        </w:rPr>
        <w:t xml:space="preserve"> 
10. Қала аумағындағы жол төсемдерінің, </w:t>
      </w:r>
      <w:r>
        <w:br/>
      </w:r>
      <w:r>
        <w:rPr>
          <w:rFonts w:ascii="Times New Roman"/>
          <w:b/>
          <w:i w:val="false"/>
          <w:color w:val="000000"/>
        </w:rPr>
        <w:t xml:space="preserve">
жаяужолдардың, гүлзарлардың және басқа да </w:t>
      </w:r>
      <w:r>
        <w:br/>
      </w:r>
      <w:r>
        <w:rPr>
          <w:rFonts w:ascii="Times New Roman"/>
          <w:b/>
          <w:i w:val="false"/>
          <w:color w:val="000000"/>
        </w:rPr>
        <w:t>
объектілердің, қалалық шаруашылық элементтерінің</w:t>
      </w:r>
      <w:r>
        <w:br/>
      </w:r>
      <w:r>
        <w:rPr>
          <w:rFonts w:ascii="Times New Roman"/>
          <w:b/>
          <w:i w:val="false"/>
          <w:color w:val="000000"/>
        </w:rPr>
        <w:t>
бұзылуымен, инженерлік желілерді, орын-жайларды</w:t>
      </w:r>
      <w:r>
        <w:br/>
      </w:r>
      <w:r>
        <w:rPr>
          <w:rFonts w:ascii="Times New Roman"/>
          <w:b/>
          <w:i w:val="false"/>
          <w:color w:val="000000"/>
        </w:rPr>
        <w:t>
және коммуникацияларды күтіп ұстаумен</w:t>
      </w:r>
      <w:r>
        <w:br/>
      </w:r>
      <w:r>
        <w:rPr>
          <w:rFonts w:ascii="Times New Roman"/>
          <w:b/>
          <w:i w:val="false"/>
          <w:color w:val="000000"/>
        </w:rPr>
        <w:t>
байланысты жер жұмыстары және басқа да</w:t>
      </w:r>
      <w:r>
        <w:br/>
      </w:r>
      <w:r>
        <w:rPr>
          <w:rFonts w:ascii="Times New Roman"/>
          <w:b/>
          <w:i w:val="false"/>
          <w:color w:val="000000"/>
        </w:rPr>
        <w:t>
жұмыстар өндірісінің тәртібі</w:t>
      </w:r>
    </w:p>
    <w:bookmarkEnd w:id="16"/>
    <w:p>
      <w:pPr>
        <w:spacing w:after="0"/>
        <w:ind w:left="0"/>
        <w:jc w:val="both"/>
      </w:pPr>
      <w:r>
        <w:rPr>
          <w:rFonts w:ascii="Times New Roman"/>
          <w:b w:val="false"/>
          <w:i w:val="false"/>
          <w:color w:val="000000"/>
          <w:sz w:val="28"/>
        </w:rPr>
        <w:t>      118. Қала аумағындағы жол төсемдерінің, жаяужолдардың, гүлзарлардың және басқа да объектілердің, қалалық шаруашылық элементтерінің бұзылуымен байланысты жер жұмыстарын және басқа да жұмыстарды жүргізетін барлық заңды және жеке тұлғалар қала әкімдігінің қаулысымен анықталған, тиісті қалалық қызметтерден жұмыстарды жүргізуге рұқсат алуға міндетті. Жұмыстар қала әкімдігінің қаулысымен бекітілген жол төсемдерінің, жаяужолдардың, гүлзарлар және қалалық шаруашылық элементтерінің басқа да нысандарының бұзылуымен байланысты жер және өзге де жұмыстар өндірісінің талаптарына сәйкес жүргізілуі қажет.</w:t>
      </w:r>
      <w:r>
        <w:br/>
      </w:r>
      <w:r>
        <w:rPr>
          <w:rFonts w:ascii="Times New Roman"/>
          <w:b w:val="false"/>
          <w:i w:val="false"/>
          <w:color w:val="000000"/>
          <w:sz w:val="28"/>
        </w:rPr>
        <w:t>
      119. Шаруашылығында инженерлік коммуникациялары бар заңды және жеке тұлғалар қаланың абаттандыруын бұзуға әкеліп соғатын инженерлік желілер мен орын-жайлардың техникалық жағдайын әрдайым қарап отыруы қажет, атап айтқанда: аумақты су басуына және мұздың пайда болуына жол бермеу, берілген және қорғалатын аймақтардың санитарлық тазалығын бақылау, люктердің қақпақтары, құдықтар мен камералардың жабындылары, нәсерлік кәріздердің торлары қатты төсеммен бір деңгейде болуы және түзу қалыпта ұсталуы, құрастыру Ережелерін сақтамаған жағдайда бұзылып қалуы мүмкін жер асты желілерінің бетіндегі қатты немесе жер топырағының қалпын, қайта жабылуы мен қолданылуын бақылауға, жерүсті инженерлік коммуникацияларына, құрастырмалар мен құрылғыларға уақытында жөндеу, тазарту және сырлау жұмыстарын жүргізуге.</w:t>
      </w:r>
      <w:r>
        <w:br/>
      </w:r>
      <w:r>
        <w:rPr>
          <w:rFonts w:ascii="Times New Roman"/>
          <w:b w:val="false"/>
          <w:i w:val="false"/>
          <w:color w:val="000000"/>
          <w:sz w:val="28"/>
        </w:rPr>
        <w:t>
      120. Жер бетінің қатты қабатына күрделі жөндеу немесе жаңғырту жұмыстарын жүргізген кезде инженерлік желілердің құдығының люктерін керекті өлшемдерге жеткізу жұмыстары жөндеу жұмыстарының тапсырысшысы есебінен орындалады.</w:t>
      </w:r>
      <w:r>
        <w:br/>
      </w:r>
      <w:r>
        <w:rPr>
          <w:rFonts w:ascii="Times New Roman"/>
          <w:b w:val="false"/>
          <w:i w:val="false"/>
          <w:color w:val="000000"/>
          <w:sz w:val="28"/>
        </w:rPr>
        <w:t>
      121. Қала аумақтарынан жер үсті және жер асты суларын әкетуге арналған арықтарды, құбырлар мен сорғытқыларды жинау мен тазарту, нәсерлік кәріздерлердің коллекторларын, жауынқабылдағыштар құдықтарын тазарту жұмыстары пайдаланушы кәсіпорындармен; аула аумақтарында - пәтер иелері кооперативтерімен; жеке меншік учаскелерде және кәсіпорын аумақтарында - аумақтық иелерімен жасалады.</w:t>
      </w:r>
    </w:p>
    <w:bookmarkStart w:name="z20" w:id="17"/>
    <w:p>
      <w:pPr>
        <w:spacing w:after="0"/>
        <w:ind w:left="0"/>
        <w:jc w:val="left"/>
      </w:pPr>
      <w:r>
        <w:rPr>
          <w:rFonts w:ascii="Times New Roman"/>
          <w:b/>
          <w:i w:val="false"/>
          <w:color w:val="000000"/>
        </w:rPr>
        <w:t xml:space="preserve"> 
11. Тұрғын жай орамдары мен</w:t>
      </w:r>
      <w:r>
        <w:br/>
      </w:r>
      <w:r>
        <w:rPr>
          <w:rFonts w:ascii="Times New Roman"/>
          <w:b/>
          <w:i w:val="false"/>
          <w:color w:val="000000"/>
        </w:rPr>
        <w:t>
шағын аудандарды абаттандыру</w:t>
      </w:r>
    </w:p>
    <w:bookmarkEnd w:id="17"/>
    <w:p>
      <w:pPr>
        <w:spacing w:after="0"/>
        <w:ind w:left="0"/>
        <w:jc w:val="both"/>
      </w:pPr>
      <w:r>
        <w:rPr>
          <w:rFonts w:ascii="Times New Roman"/>
          <w:b w:val="false"/>
          <w:i w:val="false"/>
          <w:color w:val="000000"/>
          <w:sz w:val="28"/>
        </w:rPr>
        <w:t>      122.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123. Алаңшалардың саны, орналасуы мен жабдықталуы құрылыс және санитарлық нормаларға сәйкес болуы тиіс, сәулет және қала құрылысы, мемлекеттік санитарлық-эпидемиологиялық қадағалау органдарымен келісілуі керек.</w:t>
      </w:r>
      <w:r>
        <w:br/>
      </w:r>
      <w:r>
        <w:rPr>
          <w:rFonts w:ascii="Times New Roman"/>
          <w:b w:val="false"/>
          <w:i w:val="false"/>
          <w:color w:val="000000"/>
          <w:sz w:val="28"/>
        </w:rPr>
        <w:t>
      124. Тұрғын жай орамдары, шағын аудандар аумақтарында, сондай-ақ аула маңы аумақтарында мына тәртіп сақталуға міндетті:</w:t>
      </w:r>
      <w:r>
        <w:br/>
      </w:r>
      <w:r>
        <w:rPr>
          <w:rFonts w:ascii="Times New Roman"/>
          <w:b w:val="false"/>
          <w:i w:val="false"/>
          <w:color w:val="000000"/>
          <w:sz w:val="28"/>
        </w:rPr>
        <w:t>
      көтермелердің, жаяужолдардың, жүргіншілер жолының, орамішілік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125. Аулаішілік аумақта:</w:t>
      </w:r>
      <w:r>
        <w:br/>
      </w:r>
      <w:r>
        <w:rPr>
          <w:rFonts w:ascii="Times New Roman"/>
          <w:b w:val="false"/>
          <w:i w:val="false"/>
          <w:color w:val="000000"/>
          <w:sz w:val="28"/>
        </w:rPr>
        <w:t>
      1) аумақты тазарту немесе апатты жағдайларды жою жұмыстарынан басқа, сағат 23-тен сағат 7-ге дейін, тыныштық пен тәртіпті бұзатын жұмыстарды жүргізуге;</w:t>
      </w:r>
      <w:r>
        <w:br/>
      </w:r>
      <w:r>
        <w:rPr>
          <w:rFonts w:ascii="Times New Roman"/>
          <w:b w:val="false"/>
          <w:i w:val="false"/>
          <w:color w:val="000000"/>
          <w:sz w:val="28"/>
        </w:rPr>
        <w:t>
      2) аулаішілік және ішкіорам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3) көлік құралдарын қоюға және аялдатуға арнайы бөлінбеген және белгілермен белгіленбеген орындарға қоюға тыйым салынады.</w:t>
      </w:r>
    </w:p>
    <w:bookmarkStart w:name="z21" w:id="18"/>
    <w:p>
      <w:pPr>
        <w:spacing w:after="0"/>
        <w:ind w:left="0"/>
        <w:jc w:val="left"/>
      </w:pPr>
      <w:r>
        <w:rPr>
          <w:rFonts w:ascii="Times New Roman"/>
          <w:b/>
          <w:i w:val="false"/>
          <w:color w:val="000000"/>
        </w:rPr>
        <w:t xml:space="preserve"> 
12. Апатты жұмыстарды жүргізу</w:t>
      </w:r>
    </w:p>
    <w:bookmarkEnd w:id="18"/>
    <w:p>
      <w:pPr>
        <w:spacing w:after="0"/>
        <w:ind w:left="0"/>
        <w:jc w:val="both"/>
      </w:pPr>
      <w:r>
        <w:rPr>
          <w:rFonts w:ascii="Times New Roman"/>
          <w:b w:val="false"/>
          <w:i w:val="false"/>
          <w:color w:val="000000"/>
          <w:sz w:val="28"/>
        </w:rPr>
        <w:t>      126.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қамтамасыз етілуі тиіс: адамдар мен көлік қозғалысының қауіпсіздігі, сондай-ақ қатар орналасқан жерасты және жерүсті орын-жайларының, инфрақұрылым объектілерінің, жасыл желектердің сақталуы.</w:t>
      </w:r>
      <w:r>
        <w:br/>
      </w:r>
      <w:r>
        <w:rPr>
          <w:rFonts w:ascii="Times New Roman"/>
          <w:b w:val="false"/>
          <w:i w:val="false"/>
          <w:color w:val="000000"/>
          <w:sz w:val="28"/>
        </w:rPr>
        <w:t>
      127. Апаттық бригаданы апат орнына жіберумен қатар пайдаланушы ұйым апаттық сипаты мен орны жайында, осы апат ауданында жерасты және жерүсті құрылғылары бар ұйымдарға, қоғамдық жолаушылар көлігі қызметіне, Орал қалалық ІІБ Жол полициясы басқармасына, Орал қаласы коммуналдық шаруашылығының уәкілетті органдарына және басқа да мүдделі қызметтерге хабарлайды.</w:t>
      </w:r>
      <w:r>
        <w:br/>
      </w:r>
      <w:r>
        <w:rPr>
          <w:rFonts w:ascii="Times New Roman"/>
          <w:b w:val="false"/>
          <w:i w:val="false"/>
          <w:color w:val="000000"/>
          <w:sz w:val="28"/>
        </w:rPr>
        <w:t>
      128. Аймағында жерасты немесе жерүсті коммуникациялары бар заңды және жеке тұлғалар, хабарды алғаннан кейін апат орнына өздерінің орындалған сызбаларымен бірге уәкілдерін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129. Апат маңайында материалдарын немесе басқа бағалы заттарын сақтаушы қожайындар, апат жұмыстарының басшысының бірінші талабы бойынша учаскені босатуға міндетті.</w:t>
      </w:r>
      <w:r>
        <w:br/>
      </w:r>
      <w:r>
        <w:rPr>
          <w:rFonts w:ascii="Times New Roman"/>
          <w:b w:val="false"/>
          <w:i w:val="false"/>
          <w:color w:val="000000"/>
          <w:sz w:val="28"/>
        </w:rPr>
        <w:t>
      130. Егер де апатты жою жұмыстары жолдық толық және жартылай жабылуын қажет еткен жағдайда, Орал қалалық ІІБ Жол полициясы басқармасы жолдық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w:t>
      </w:r>
      <w:r>
        <w:br/>
      </w:r>
      <w:r>
        <w:rPr>
          <w:rFonts w:ascii="Times New Roman"/>
          <w:b w:val="false"/>
          <w:i w:val="false"/>
          <w:color w:val="000000"/>
          <w:sz w:val="28"/>
        </w:rPr>
        <w:t>
      131. Апат жұмыстары жүргізілетін орын қалғандармен немесе белгіленген үлгідегі апаттық жарық құрылғысы және үлкен қызыл түсті шамдары бар қорғандармен қоршалады. Көшенің (магистральдың) жол жағына Жол полициясы басқармасының келісімімен қажетті жол белгілері қойылады. Жұмыстардың толық аяқталғанына дейін, апатты жою жұмыстарын жауап беруші тұлғалар апаттық жарықтандыру, қоршау (қалған) орнату, жол белгілерінің қойылу жұмыстарына жауапты.</w:t>
      </w:r>
      <w:r>
        <w:br/>
      </w:r>
      <w:r>
        <w:rPr>
          <w:rFonts w:ascii="Times New Roman"/>
          <w:b w:val="false"/>
          <w:i w:val="false"/>
          <w:color w:val="000000"/>
          <w:sz w:val="28"/>
        </w:rPr>
        <w:t>
      132. Апаттық салдарын жою және аумақтық абаттандырылуын қалпына келтіру үшін, апат болған күннен бір тәуліктен қалдырмай,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 және кәсіпорын қолданыстағы заңнамаға сәйкес жауапқа тартылады.</w:t>
      </w:r>
      <w:r>
        <w:br/>
      </w:r>
      <w:r>
        <w:rPr>
          <w:rFonts w:ascii="Times New Roman"/>
          <w:b w:val="false"/>
          <w:i w:val="false"/>
          <w:color w:val="000000"/>
          <w:sz w:val="28"/>
        </w:rPr>
        <w:t>
      133.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w:t>
      </w:r>
      <w:r>
        <w:br/>
      </w:r>
      <w:r>
        <w:rPr>
          <w:rFonts w:ascii="Times New Roman"/>
          <w:b w:val="false"/>
          <w:i w:val="false"/>
          <w:color w:val="000000"/>
          <w:sz w:val="28"/>
        </w:rPr>
        <w:t>
      134. Апатты деп жоспарлы жұмыстарды жүргізуге қатаң түрде тыйым салынады.</w:t>
      </w:r>
    </w:p>
    <w:bookmarkStart w:name="z22" w:id="19"/>
    <w:p>
      <w:pPr>
        <w:spacing w:after="0"/>
        <w:ind w:left="0"/>
        <w:jc w:val="left"/>
      </w:pPr>
      <w:r>
        <w:rPr>
          <w:rFonts w:ascii="Times New Roman"/>
          <w:b/>
          <w:i w:val="false"/>
          <w:color w:val="000000"/>
        </w:rPr>
        <w:t xml:space="preserve"> 
13. Ғимараттар мен орын-жайлардың</w:t>
      </w:r>
      <w:r>
        <w:br/>
      </w:r>
      <w:r>
        <w:rPr>
          <w:rFonts w:ascii="Times New Roman"/>
          <w:b/>
          <w:i w:val="false"/>
          <w:color w:val="000000"/>
        </w:rPr>
        <w:t>
қасбеттерін күтіп ұстау</w:t>
      </w:r>
    </w:p>
    <w:bookmarkEnd w:id="19"/>
    <w:p>
      <w:pPr>
        <w:spacing w:after="0"/>
        <w:ind w:left="0"/>
        <w:jc w:val="both"/>
      </w:pPr>
      <w:r>
        <w:rPr>
          <w:rFonts w:ascii="Times New Roman"/>
          <w:b w:val="false"/>
          <w:i w:val="false"/>
          <w:color w:val="000000"/>
          <w:sz w:val="28"/>
        </w:rPr>
        <w:t>      135. Балансында ғимараттары мен орын-жайлары бар кәсіпорындар мен ұйымдардың басшылары, ғимараттар мен орын-жайлардың қожалары аталған объектілердің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етуге, сондай-ақ қасбеттерінде орнатылған ақпаратты тақтайшалардың, ескерткіш тақталарының таза және қалыпты жағдайда ұстауы керек.</w:t>
      </w:r>
      <w:r>
        <w:br/>
      </w:r>
      <w:r>
        <w:rPr>
          <w:rFonts w:ascii="Times New Roman"/>
          <w:b w:val="false"/>
          <w:i w:val="false"/>
          <w:color w:val="000000"/>
          <w:sz w:val="28"/>
        </w:rPr>
        <w:t>
     136. Өз еркімен ғимараттардың қасбеттері мен құрастыру элементтерін қайта жабдықтауға тыйым салынады.</w:t>
      </w:r>
      <w:r>
        <w:br/>
      </w:r>
      <w:r>
        <w:rPr>
          <w:rFonts w:ascii="Times New Roman"/>
          <w:b w:val="false"/>
          <w:i w:val="false"/>
          <w:color w:val="000000"/>
          <w:sz w:val="28"/>
        </w:rPr>
        <w:t>
     137.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объектілерді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w:t>
      </w:r>
      <w:r>
        <w:br/>
      </w:r>
      <w:r>
        <w:rPr>
          <w:rFonts w:ascii="Times New Roman"/>
          <w:b w:val="false"/>
          <w:i w:val="false"/>
          <w:color w:val="000000"/>
          <w:sz w:val="28"/>
        </w:rPr>
        <w:t>
      138. Егер де заңды немесе жеке тұлғалардың меншігінде, шаруашылық жүргізу құқығында немесе жедел басқаруында жеке тұрғынсыз жайлар тұрмайтын немесе тұрғын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бағытталатын қаражатты, сәйкесетін аудандармен қаражаттарын қосуларына болады.</w:t>
      </w:r>
      <w:r>
        <w:br/>
      </w:r>
      <w:r>
        <w:rPr>
          <w:rFonts w:ascii="Times New Roman"/>
          <w:b w:val="false"/>
          <w:i w:val="false"/>
          <w:color w:val="000000"/>
          <w:sz w:val="28"/>
        </w:rPr>
        <w:t>
      139. Ғимараттарды, орын-жайларды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жүргізуге міндеттеме алады.</w:t>
      </w:r>
      <w:r>
        <w:br/>
      </w:r>
      <w:r>
        <w:rPr>
          <w:rFonts w:ascii="Times New Roman"/>
          <w:b w:val="false"/>
          <w:i w:val="false"/>
          <w:color w:val="000000"/>
          <w:sz w:val="28"/>
        </w:rPr>
        <w:t>
      140. Сәулет, тарих немесе мәдениет ескерткіштері болып табылатын ғимараттар мен орын-жайлардың қасбеттерін жөндеу, жаңарту, жаңғырту жұмыстары Қазақстан Республикасының және Орал қаласының құқықтық актілерімен бекітілген, қорғау міндеттемелеріне сәйкес Орал қаласының мәдениет және тілдерді дамыту бөлімі және Орал қаласының қала құрылысы және құрылыс бөлімінің келісімімен орындалады.</w:t>
      </w:r>
      <w:r>
        <w:br/>
      </w:r>
      <w:r>
        <w:rPr>
          <w:rFonts w:ascii="Times New Roman"/>
          <w:b w:val="false"/>
          <w:i w:val="false"/>
          <w:color w:val="000000"/>
          <w:sz w:val="28"/>
        </w:rPr>
        <w:t>
      141. Орал қаласы коммуналдық шаруашылығының уәкілетті органы ғимараттар мен құрылғылардың қасбеттерін жөндеу мен жаңғырту жұмыстарын ұйымдастыру шараларын жыл сайын қабылданатын бюджеттік бағдарлама негізінде атқарады. Ғимараттар мен орын-жайлардың қасбеттерін жөндеу мен жаңғыту жұмыстарының бағдарламасы Орал қаласы әкімдігінің қаулысымен бекітіледі.</w:t>
      </w:r>
      <w:r>
        <w:br/>
      </w:r>
      <w:r>
        <w:rPr>
          <w:rFonts w:ascii="Times New Roman"/>
          <w:b w:val="false"/>
          <w:i w:val="false"/>
          <w:color w:val="000000"/>
          <w:sz w:val="28"/>
        </w:rPr>
        <w:t>
      142. Ғимараттардың қасбеттерін сырлау жұмыстары Орал қаласының қала құрылысы және құрылыс бөлімімен берілетін колерлік төлқұжаттармен жүргізілуі мүмкін.</w:t>
      </w:r>
      <w:r>
        <w:br/>
      </w:r>
      <w:r>
        <w:rPr>
          <w:rFonts w:ascii="Times New Roman"/>
          <w:b w:val="false"/>
          <w:i w:val="false"/>
          <w:color w:val="000000"/>
          <w:sz w:val="28"/>
        </w:rPr>
        <w:t>
      143. Мыналарға тыйым салынады:</w:t>
      </w:r>
      <w:r>
        <w:br/>
      </w:r>
      <w:r>
        <w:rPr>
          <w:rFonts w:ascii="Times New Roman"/>
          <w:b w:val="false"/>
          <w:i w:val="false"/>
          <w:color w:val="000000"/>
          <w:sz w:val="28"/>
        </w:rPr>
        <w:t>
      алдын ала сәулеттік бөліктердің қалпына келтірілмейінше ғимараттар мен орын-жайларға сырлау жұмыстарын жүргізуге;</w:t>
      </w:r>
      <w:r>
        <w:br/>
      </w:r>
      <w:r>
        <w:rPr>
          <w:rFonts w:ascii="Times New Roman"/>
          <w:b w:val="false"/>
          <w:i w:val="false"/>
          <w:color w:val="000000"/>
          <w:sz w:val="28"/>
        </w:rPr>
        <w:t>
      табиғи немесе жасанды тастармен қапталған, түсті әсемдік терразиттік және тас түрлі балшықпен сыланған қасбеттерді сырлауға.</w:t>
      </w:r>
    </w:p>
    <w:bookmarkStart w:name="z23" w:id="20"/>
    <w:p>
      <w:pPr>
        <w:spacing w:after="0"/>
        <w:ind w:left="0"/>
        <w:jc w:val="left"/>
      </w:pPr>
      <w:r>
        <w:rPr>
          <w:rFonts w:ascii="Times New Roman"/>
          <w:b/>
          <w:i w:val="false"/>
          <w:color w:val="000000"/>
        </w:rPr>
        <w:t xml:space="preserve"> 
14. Сыртқы жарық пен бұрқақтарды күтіп ұстау</w:t>
      </w:r>
    </w:p>
    <w:bookmarkEnd w:id="20"/>
    <w:p>
      <w:pPr>
        <w:spacing w:after="0"/>
        <w:ind w:left="0"/>
        <w:jc w:val="both"/>
      </w:pPr>
      <w:r>
        <w:rPr>
          <w:rFonts w:ascii="Times New Roman"/>
          <w:b w:val="false"/>
          <w:i w:val="false"/>
          <w:color w:val="000000"/>
          <w:sz w:val="28"/>
        </w:rPr>
        <w:t>      144. Орал қаласы коммуналдық шаруашылығының уәкілетті органы бекіткен кестеге сәйкес көшелердің, жолдардың, алаңдардың, жағалаулардың және басқа жарықтандырылатын объектілердің сыртқы жарығын қосу табиғи жарықтық көлемінің азаюы кезінде кешкі ымырт кезінде 20 люкске дейін, ал сөнуі - таңғы күңгіртте 10 люкске дейін беріледі.</w:t>
      </w:r>
      <w:r>
        <w:br/>
      </w:r>
      <w:r>
        <w:rPr>
          <w:rFonts w:ascii="Times New Roman"/>
          <w:b w:val="false"/>
          <w:i w:val="false"/>
          <w:color w:val="000000"/>
          <w:sz w:val="28"/>
        </w:rPr>
        <w:t>
      145. Алаңдардағы, магистральдардағы және көшелердегі, аула аумақтарындағы шамдардың жанбауы 5 пайыздан аспауы керек. Металл бағаналары, кронштейндер мен басқа сыртқы жарық құрылғылары мен қыстырма желілерінің элементтері тазалықта ұсталуы қажет, тот баспауы және сырлануы керек.</w:t>
      </w:r>
      <w:r>
        <w:br/>
      </w:r>
      <w:r>
        <w:rPr>
          <w:rFonts w:ascii="Times New Roman"/>
          <w:b w:val="false"/>
          <w:i w:val="false"/>
          <w:color w:val="000000"/>
          <w:sz w:val="28"/>
        </w:rPr>
        <w:t>
      146. Пайдаланудан шыққан құрамында сынап бар газ санатындағы шамдар - доқалы сынапты шам (ДСШ), металлдық диодтары бар доқалы шам (ДИШ), доқалы натрийлі (ДНАТ), люминесцентті шамдар осы мақсаттарға арналған арнайы жайларда сақталып, одан әрі қайта өңделуі үшін арнайы кәсіпорындарға жеткізілуі қажет. Аталған шамдар түрлерін қалалық полигон аумағына шығаруға тыйым салынады.</w:t>
      </w:r>
      <w:r>
        <w:br/>
      </w:r>
      <w:r>
        <w:rPr>
          <w:rFonts w:ascii="Times New Roman"/>
          <w:b w:val="false"/>
          <w:i w:val="false"/>
          <w:color w:val="000000"/>
          <w:sz w:val="28"/>
        </w:rPr>
        <w:t xml:space="preserve">
      147. Жарық пен электрлі көліктердің байланыс желісінің құлап қалған бағаналарын шығару жұмысын негізгі магистральдарда кешіктірілмей баған иесімен жүргізіледі, сондай-ақ басқа аумақтардағы бұзылған бағаналар - тәулік ішінде. </w:t>
      </w:r>
      <w:r>
        <w:br/>
      </w:r>
      <w:r>
        <w:rPr>
          <w:rFonts w:ascii="Times New Roman"/>
          <w:b w:val="false"/>
          <w:i w:val="false"/>
          <w:color w:val="000000"/>
          <w:sz w:val="28"/>
        </w:rPr>
        <w:t>
      148. Бұрқақтардың жағдайы мен пайдаланылуына жауапкершілік пайдаланушы ұйымға жүктеледі.</w:t>
      </w:r>
      <w:r>
        <w:br/>
      </w:r>
      <w:r>
        <w:rPr>
          <w:rFonts w:ascii="Times New Roman"/>
          <w:b w:val="false"/>
          <w:i w:val="false"/>
          <w:color w:val="000000"/>
          <w:sz w:val="28"/>
        </w:rPr>
        <w:t>
      149. Бұрқақтарды қосу мерзімі, олардың жұмыс тәртібі, табақтарын жуу мен тазарту кестесі, техникалық үзілістері мен жұмысының тоқтатылуы Орал қаласы коммуналдық шаруашылығының уәкілетті органымен белгіленеді.</w:t>
      </w:r>
      <w:r>
        <w:br/>
      </w:r>
      <w:r>
        <w:rPr>
          <w:rFonts w:ascii="Times New Roman"/>
          <w:b w:val="false"/>
          <w:i w:val="false"/>
          <w:color w:val="000000"/>
          <w:sz w:val="28"/>
        </w:rPr>
        <w:t>
      150. Бұрқақтардың жұмыс істеуі кезінде су бетін қоқыстардан тазарту жұмыстары күнделікті орындалады. Пайдаланушы ұйымдар бұрқақтарды сөндірген кезде де тазалығын сақтауға міндетті.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