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58d9" w14:textId="2df5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2007 жылғы 15 наурыздағы N 563 "Орал қаласы бойынша
2007 жылы халықтың нысаналы топтары үшін әлеуметтік жұмыс орындарын ұйымдастыру жөніндегі шаралар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2007 жылғы 19 шілдедегі N 1597 қаулысы. Батыс Қазақстан облысы Орал қаласының әділет басқармасында 2007 жылғы 29 тамызда N 7-1-74 тіркелді. Күші жойылды - Батыс Қазақстан облысы Орал қаласы әкімдігінің 2008 жылғы 10 сәуірдегі N 969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Батыс Қазақстан облысы Орал қаласы әкімдігінің 2008.04.10 N 969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Қазақстан Республикасы Үкіметінің 2005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халқын жұмыспен қамтудың 2005-2007 жылдарға арналған бағдарламасын бекіту туралы" және Батыс Қазақстан облысы әкімдігінің 2005 жылғы 3 мамырдағы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нысаналы топтары үшін әлеуметтік жұмыс орындарын ұйымдастыру жөніндегі шаралар туралы" қаулысын (тіркеу N 2930) орындау үшін,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2007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N 563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"Орал қаласы бойынша 2007 жылы халықтың нысаналы топтары үшін әлеуметтік жұмыс орындарын ұйымдастыру жөніндегі шаралар туралы" қаулысына (нормативтік құқықтық актілерді мемлекеттік тіркеу тізілімінде N 7-1-66 нөмірмен тіркелген, 2007 жылғы 19 сәуірдегі N 16 "Жайық үні" газетінде жарияланған) енгізілген толықтыруларды есепке алғанда, келесі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 қосымшасына: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37 "Орнату" пәтер иелері кооперативі. Мамандық бойынша: сантехник, еңбекақысы - 6 000 теңге және жұмыс берушінің қаржысынан - 6 000 теңге; электргазбен дәнекерлеуші, еңбекақысы - 7 000 теңге және жұмыс берушінің қаржысынан - 7 000 теңге; ағаш шебері, еңбекақысы - 5 000 теңге және жұмыс берушінің қаржысынан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 "Евразия" пәтер иелері кооперативі. Мамандық бойынша: аула тазалаушы, су жүйелерін оңдаушы, электрик, еңбекақысы - 5 000 теңге және жұмыс берушінің қаржысынан - 5 000 теңге; дәнекерлеуші, еңбекақысы - 6 000 теңге және жұмыс берушінің қаржысынан - 6 000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39 "Батурина, 45" пәтер иелері кооперативі. Мамандық бойынша: жұмысшы, еңбекақысы - 5000 теңге және жұмыс берушінің қаржысынан - 5 000 теңге; сантехник, еңбекақысы - 8 000 теңге және жұмыс берушінің қаржысынан - 8 000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40 "ОСВ" тұтынушылар кооперативі. Мамандық бойынша: жұмысшы, сантехник, лифт жүргізуші, еңбекақысы - 5 000 теңге және жұмыс берушінің қаржысынан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41 "Удача" пәтер иелері тұтыну кооперативі. Мамандық бойынша: жұмысшы, еңбекақысы - 5000 теңге және жұмыс берушінің қаржысынан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42 "Комплекс" пәтер иелері тұтыну кооперативі. Мамандық бойынша: аула тазалаушы, еңбекақысы - 5000 теңге және жұмыс берушінің қаржысынан - 5 000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43 "Шаңырақ" " пәтер иелері кооперативі. Мамандық бойынша: жұмысшы, еңбекақысы - 5000 теңге және жұмыс берушінің қаржысынан - 5 000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қаулы әділет органдарында тіркеуден өткен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Е. Мұқаевқа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